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6.xml" ContentType="application/vnd.openxmlformats-officedocument.wordprocessingml.header+xml"/>
  <Default Extension="wmf" ContentType="image/x-wmf"/>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525" w:rsidRPr="007A1B95" w:rsidRDefault="003D7525" w:rsidP="003D7525">
      <w:pPr>
        <w:ind w:firstLine="0"/>
        <w:rPr>
          <w:b/>
          <w:bCs/>
          <w:sz w:val="28"/>
        </w:rPr>
      </w:pPr>
      <w:bookmarkStart w:id="0" w:name="_Toc231895421"/>
      <w:bookmarkStart w:id="1" w:name="_Toc164379044"/>
      <w:bookmarkStart w:id="2" w:name="_Toc164379455"/>
      <w:r w:rsidRPr="007A1B95">
        <w:rPr>
          <w:rFonts w:hint="eastAsia"/>
          <w:b/>
          <w:bCs/>
          <w:sz w:val="28"/>
        </w:rPr>
        <w:t>新世界全国高职高专院校规划教材·商务英语专业</w:t>
      </w:r>
    </w:p>
    <w:p w:rsidR="003D7525" w:rsidRPr="007A1B95" w:rsidRDefault="003D7525" w:rsidP="003D7525">
      <w:pPr>
        <w:jc w:val="center"/>
        <w:rPr>
          <w:b/>
          <w:bCs/>
          <w:sz w:val="52"/>
          <w:szCs w:val="52"/>
        </w:rPr>
      </w:pPr>
    </w:p>
    <w:p w:rsidR="003D7525" w:rsidRPr="007A1B95" w:rsidRDefault="003D7525" w:rsidP="003D7525">
      <w:pPr>
        <w:jc w:val="center"/>
        <w:rPr>
          <w:b/>
          <w:bCs/>
          <w:sz w:val="52"/>
          <w:szCs w:val="52"/>
        </w:rPr>
      </w:pPr>
    </w:p>
    <w:p w:rsidR="003D7525" w:rsidRPr="007A1B95" w:rsidRDefault="003D7525" w:rsidP="003D7525">
      <w:pPr>
        <w:jc w:val="center"/>
        <w:rPr>
          <w:b/>
          <w:bCs/>
          <w:sz w:val="52"/>
          <w:szCs w:val="52"/>
        </w:rPr>
      </w:pPr>
      <w:r w:rsidRPr="007A1B95">
        <w:rPr>
          <w:rFonts w:hint="eastAsia"/>
          <w:b/>
          <w:bCs/>
          <w:sz w:val="52"/>
          <w:szCs w:val="52"/>
        </w:rPr>
        <w:t>商</w:t>
      </w:r>
      <w:r w:rsidRPr="007A1B95">
        <w:rPr>
          <w:rFonts w:hint="eastAsia"/>
          <w:b/>
          <w:bCs/>
          <w:sz w:val="52"/>
          <w:szCs w:val="52"/>
        </w:rPr>
        <w:t xml:space="preserve"> </w:t>
      </w:r>
      <w:proofErr w:type="gramStart"/>
      <w:r w:rsidRPr="007A1B95">
        <w:rPr>
          <w:rFonts w:hint="eastAsia"/>
          <w:b/>
          <w:bCs/>
          <w:sz w:val="52"/>
          <w:szCs w:val="52"/>
        </w:rPr>
        <w:t>务</w:t>
      </w:r>
      <w:proofErr w:type="gramEnd"/>
      <w:r w:rsidRPr="007A1B95">
        <w:rPr>
          <w:rFonts w:hint="eastAsia"/>
          <w:b/>
          <w:bCs/>
          <w:sz w:val="52"/>
          <w:szCs w:val="52"/>
        </w:rPr>
        <w:t xml:space="preserve"> </w:t>
      </w:r>
      <w:r w:rsidRPr="007A1B95">
        <w:rPr>
          <w:rFonts w:hint="eastAsia"/>
          <w:b/>
          <w:bCs/>
          <w:sz w:val="52"/>
          <w:szCs w:val="52"/>
        </w:rPr>
        <w:t>英</w:t>
      </w:r>
      <w:r w:rsidRPr="007A1B95">
        <w:rPr>
          <w:rFonts w:hint="eastAsia"/>
          <w:b/>
          <w:bCs/>
          <w:sz w:val="52"/>
          <w:szCs w:val="52"/>
        </w:rPr>
        <w:t xml:space="preserve"> </w:t>
      </w:r>
      <w:r w:rsidRPr="007A1B95">
        <w:rPr>
          <w:rFonts w:hint="eastAsia"/>
          <w:b/>
          <w:bCs/>
          <w:sz w:val="52"/>
          <w:szCs w:val="52"/>
        </w:rPr>
        <w:t>语</w:t>
      </w:r>
      <w:r w:rsidRPr="007A1B95">
        <w:rPr>
          <w:rFonts w:hint="eastAsia"/>
          <w:b/>
          <w:bCs/>
          <w:sz w:val="52"/>
          <w:szCs w:val="52"/>
        </w:rPr>
        <w:t xml:space="preserve"> </w:t>
      </w:r>
      <w:r w:rsidRPr="007A1B95">
        <w:rPr>
          <w:rFonts w:hint="eastAsia"/>
          <w:b/>
          <w:bCs/>
          <w:sz w:val="52"/>
          <w:szCs w:val="52"/>
        </w:rPr>
        <w:t>阅</w:t>
      </w:r>
      <w:r w:rsidRPr="007A1B95">
        <w:rPr>
          <w:rFonts w:hint="eastAsia"/>
          <w:b/>
          <w:bCs/>
          <w:sz w:val="52"/>
          <w:szCs w:val="52"/>
        </w:rPr>
        <w:t xml:space="preserve"> </w:t>
      </w:r>
      <w:r w:rsidRPr="007A1B95">
        <w:rPr>
          <w:rFonts w:hint="eastAsia"/>
          <w:b/>
          <w:bCs/>
          <w:sz w:val="52"/>
          <w:szCs w:val="52"/>
        </w:rPr>
        <w:t>读</w:t>
      </w:r>
      <w:r w:rsidRPr="007A1B95">
        <w:rPr>
          <w:rFonts w:hint="eastAsia"/>
          <w:b/>
          <w:bCs/>
          <w:sz w:val="52"/>
          <w:szCs w:val="52"/>
        </w:rPr>
        <w:t xml:space="preserve"> </w:t>
      </w:r>
      <w:r w:rsidRPr="007A1B95">
        <w:rPr>
          <w:rFonts w:hint="eastAsia"/>
          <w:b/>
          <w:bCs/>
          <w:sz w:val="48"/>
          <w:szCs w:val="48"/>
        </w:rPr>
        <w:t>(</w:t>
      </w:r>
      <w:r w:rsidRPr="007A1B95">
        <w:rPr>
          <w:rFonts w:hint="eastAsia"/>
          <w:b/>
          <w:bCs/>
          <w:sz w:val="48"/>
          <w:szCs w:val="48"/>
        </w:rPr>
        <w:t>上册</w:t>
      </w:r>
      <w:r w:rsidRPr="007A1B95">
        <w:rPr>
          <w:rFonts w:hint="eastAsia"/>
          <w:b/>
          <w:bCs/>
          <w:sz w:val="48"/>
          <w:szCs w:val="48"/>
        </w:rPr>
        <w:t>)</w:t>
      </w:r>
    </w:p>
    <w:p w:rsidR="003D7525" w:rsidRPr="007A1B95" w:rsidRDefault="003D7525" w:rsidP="003D7525">
      <w:pPr>
        <w:jc w:val="center"/>
        <w:rPr>
          <w:b/>
          <w:bCs/>
          <w:sz w:val="48"/>
          <w:szCs w:val="48"/>
        </w:rPr>
      </w:pPr>
      <w:r w:rsidRPr="007A1B95">
        <w:rPr>
          <w:rFonts w:hint="eastAsia"/>
          <w:b/>
          <w:bCs/>
          <w:sz w:val="48"/>
          <w:szCs w:val="48"/>
        </w:rPr>
        <w:t>（第四版）</w:t>
      </w:r>
    </w:p>
    <w:p w:rsidR="003D7525" w:rsidRPr="007A1B95" w:rsidRDefault="003D7525" w:rsidP="003D7525">
      <w:pPr>
        <w:jc w:val="center"/>
        <w:rPr>
          <w:b/>
          <w:bCs/>
          <w:sz w:val="32"/>
          <w:szCs w:val="32"/>
        </w:rPr>
      </w:pPr>
      <w:r w:rsidRPr="007A1B95">
        <w:rPr>
          <w:rFonts w:hint="eastAsia"/>
          <w:b/>
          <w:bCs/>
          <w:sz w:val="32"/>
          <w:szCs w:val="32"/>
        </w:rPr>
        <w:t>辅导用书</w:t>
      </w:r>
    </w:p>
    <w:p w:rsidR="003D7525" w:rsidRPr="007A1B95" w:rsidRDefault="003D7525" w:rsidP="003D7525">
      <w:pPr>
        <w:jc w:val="center"/>
        <w:rPr>
          <w:b/>
          <w:bCs/>
          <w:sz w:val="48"/>
          <w:szCs w:val="48"/>
        </w:rPr>
      </w:pPr>
    </w:p>
    <w:p w:rsidR="003D7525" w:rsidRPr="007A1B95" w:rsidRDefault="003D7525" w:rsidP="003D7525">
      <w:pPr>
        <w:jc w:val="center"/>
        <w:rPr>
          <w:b/>
          <w:bCs/>
          <w:sz w:val="48"/>
          <w:szCs w:val="48"/>
        </w:rPr>
      </w:pPr>
      <w:r w:rsidRPr="007A1B95">
        <w:rPr>
          <w:rFonts w:hint="eastAsia"/>
          <w:b/>
          <w:bCs/>
          <w:sz w:val="48"/>
          <w:szCs w:val="48"/>
        </w:rPr>
        <w:t>Business English Reading (I)</w:t>
      </w:r>
    </w:p>
    <w:p w:rsidR="003D7525" w:rsidRPr="007A1B95" w:rsidRDefault="003D7525" w:rsidP="003D7525">
      <w:pPr>
        <w:jc w:val="center"/>
        <w:rPr>
          <w:b/>
          <w:bCs/>
          <w:sz w:val="32"/>
          <w:szCs w:val="32"/>
        </w:rPr>
      </w:pPr>
      <w:r w:rsidRPr="007A1B95">
        <w:rPr>
          <w:rFonts w:hint="eastAsia"/>
          <w:b/>
          <w:bCs/>
          <w:sz w:val="32"/>
          <w:szCs w:val="32"/>
        </w:rPr>
        <w:t>(Fourth Edition)</w:t>
      </w:r>
    </w:p>
    <w:p w:rsidR="003D7525" w:rsidRPr="007A1B95" w:rsidRDefault="003D7525" w:rsidP="003D7525">
      <w:pPr>
        <w:jc w:val="center"/>
        <w:rPr>
          <w:b/>
          <w:bCs/>
          <w:sz w:val="32"/>
          <w:szCs w:val="32"/>
        </w:rPr>
      </w:pPr>
      <w:r w:rsidRPr="007A1B95">
        <w:rPr>
          <w:rFonts w:hint="eastAsia"/>
          <w:b/>
          <w:bCs/>
          <w:sz w:val="32"/>
          <w:szCs w:val="32"/>
        </w:rPr>
        <w:t>Reference Book</w:t>
      </w:r>
    </w:p>
    <w:p w:rsidR="003D7525" w:rsidRPr="007A1B95" w:rsidRDefault="003D7525" w:rsidP="003D7525">
      <w:pPr>
        <w:ind w:firstLineChars="940" w:firstLine="2642"/>
        <w:rPr>
          <w:rFonts w:ascii="黑体" w:eastAsia="黑体"/>
          <w:b/>
          <w:bCs/>
          <w:sz w:val="28"/>
        </w:rPr>
      </w:pPr>
    </w:p>
    <w:p w:rsidR="003D7525" w:rsidRPr="007A1B95" w:rsidRDefault="003D7525" w:rsidP="003D7525">
      <w:pPr>
        <w:ind w:firstLineChars="940" w:firstLine="2642"/>
        <w:rPr>
          <w:rFonts w:ascii="黑体" w:eastAsia="黑体"/>
          <w:b/>
          <w:bCs/>
          <w:sz w:val="28"/>
        </w:rPr>
      </w:pPr>
      <w:r w:rsidRPr="007A1B95">
        <w:rPr>
          <w:rFonts w:ascii="黑体" w:eastAsia="黑体" w:hint="eastAsia"/>
          <w:b/>
          <w:bCs/>
          <w:sz w:val="28"/>
        </w:rPr>
        <w:t>主  编 国晓立  周树玲</w:t>
      </w:r>
    </w:p>
    <w:p w:rsidR="003D7525" w:rsidRPr="007A1B95" w:rsidRDefault="003D7525" w:rsidP="003D7525">
      <w:pPr>
        <w:rPr>
          <w:rFonts w:ascii="黑体" w:eastAsia="黑体"/>
          <w:b/>
          <w:bCs/>
          <w:sz w:val="28"/>
        </w:rPr>
      </w:pPr>
      <w:r w:rsidRPr="007A1B95">
        <w:rPr>
          <w:rFonts w:ascii="黑体" w:eastAsia="黑体" w:hint="eastAsia"/>
          <w:b/>
          <w:bCs/>
          <w:sz w:val="28"/>
        </w:rPr>
        <w:t xml:space="preserve">             </w:t>
      </w:r>
    </w:p>
    <w:p w:rsidR="003D7525" w:rsidRPr="007A1B95" w:rsidRDefault="003D7525" w:rsidP="003D7525">
      <w:pPr>
        <w:rPr>
          <w:rFonts w:ascii="黑体" w:eastAsia="黑体"/>
          <w:b/>
          <w:bCs/>
          <w:sz w:val="28"/>
        </w:rPr>
      </w:pPr>
    </w:p>
    <w:p w:rsidR="003D7525" w:rsidRPr="007A1B95" w:rsidRDefault="003D7525" w:rsidP="003D7525">
      <w:pPr>
        <w:rPr>
          <w:b/>
          <w:bCs/>
          <w:sz w:val="28"/>
        </w:rPr>
      </w:pPr>
    </w:p>
    <w:p w:rsidR="003D7525" w:rsidRPr="007A1B95" w:rsidRDefault="003D7525" w:rsidP="003D7525">
      <w:pPr>
        <w:rPr>
          <w:b/>
          <w:bCs/>
          <w:sz w:val="28"/>
        </w:rPr>
      </w:pPr>
    </w:p>
    <w:p w:rsidR="003D7525" w:rsidRPr="007A1B95" w:rsidRDefault="003D7525" w:rsidP="003D7525">
      <w:pPr>
        <w:ind w:firstLineChars="890" w:firstLine="2502"/>
        <w:rPr>
          <w:b/>
          <w:bCs/>
          <w:sz w:val="28"/>
        </w:rPr>
      </w:pPr>
      <w:r w:rsidRPr="007A1B95">
        <w:rPr>
          <w:rFonts w:hint="eastAsia"/>
          <w:b/>
          <w:bCs/>
          <w:sz w:val="28"/>
        </w:rPr>
        <w:t>对外经济贸易大学出版社</w:t>
      </w:r>
      <w:r w:rsidR="00E96007" w:rsidRPr="00E96007">
        <w:rPr>
          <w:rFonts w:eastAsia="DFHSGothic-W5"/>
          <w:sz w:val="60"/>
          <w:szCs w:val="60"/>
        </w:rPr>
        <w:pict>
          <v:rect id="矩形 2" o:spid="_x0000_s1026" style="position:absolute;left:0;text-align:left;margin-left:-15.75pt;margin-top:-78pt;width:441.8pt;height:74.55pt;z-index:251660288;mso-position-horizontal-relative:text;mso-position-vertical-relative:text" stroked="f"/>
        </w:pict>
      </w:r>
    </w:p>
    <w:p w:rsidR="003D7525" w:rsidRPr="007A1B95" w:rsidRDefault="00E96007" w:rsidP="003D7525">
      <w:pPr>
        <w:pBdr>
          <w:bottom w:val="single" w:sz="48" w:space="28" w:color="999999"/>
        </w:pBdr>
        <w:topLinePunct/>
        <w:spacing w:before="80"/>
        <w:ind w:right="5216" w:firstLine="0"/>
        <w:rPr>
          <w:rFonts w:ascii="方正小标宋_GBK" w:eastAsia="方正小标宋_GBK"/>
          <w:w w:val="95"/>
          <w:sz w:val="60"/>
          <w:szCs w:val="60"/>
          <w:lang w:eastAsia="zh-TW"/>
        </w:rPr>
      </w:pPr>
      <w:r w:rsidRPr="00E96007">
        <w:rPr>
          <w:rFonts w:ascii="方正小标宋_GBK" w:eastAsia="方正小标宋_GBK"/>
        </w:rPr>
        <w:lastRenderedPageBreak/>
        <w:pict>
          <v:shapetype id="_x0000_t202" coordsize="21600,21600" o:spt="202" path="m,l,21600r21600,l21600,xe">
            <v:stroke joinstyle="miter"/>
            <v:path gradientshapeok="t" o:connecttype="rect"/>
          </v:shapetype>
          <v:shape id="文本框 3" o:spid="_x0000_s1027" type="#_x0000_t202" style="position:absolute;left:0;text-align:left;margin-left:161.9pt;margin-top:50.25pt;width:253.25pt;height:56.75pt;z-index:251661312" o:allowoverlap="f" filled="f" stroked="f">
            <v:textbox inset="0,0,0,0">
              <w:txbxContent>
                <w:p w:rsidR="006E64E7" w:rsidRDefault="006E64E7" w:rsidP="003D7525">
                  <w:pPr>
                    <w:ind w:firstLine="0"/>
                    <w:rPr>
                      <w:rFonts w:ascii="方正大黑_GBK" w:eastAsia="方正大黑_GBK"/>
                      <w:b/>
                      <w:w w:val="80"/>
                      <w:sz w:val="44"/>
                      <w:szCs w:val="44"/>
                      <w:lang w:eastAsia="zh-TW"/>
                    </w:rPr>
                  </w:pPr>
                  <w:r>
                    <w:rPr>
                      <w:rFonts w:ascii="方正大黑_GBK" w:eastAsia="方正大黑_GBK" w:hint="eastAsia"/>
                      <w:w w:val="80"/>
                      <w:sz w:val="44"/>
                      <w:szCs w:val="44"/>
                    </w:rPr>
                    <w:t>国际贸易</w:t>
                  </w:r>
                </w:p>
              </w:txbxContent>
            </v:textbox>
          </v:shape>
        </w:pict>
      </w:r>
      <w:r w:rsidR="003D7525" w:rsidRPr="007A1B95">
        <w:rPr>
          <w:rFonts w:ascii="方正小标宋_GBK" w:eastAsia="方正小标宋_GBK" w:hAnsi="宋体" w:cs="宋体" w:hint="eastAsia"/>
          <w:w w:val="95"/>
          <w:sz w:val="60"/>
          <w:szCs w:val="60"/>
        </w:rPr>
        <w:t>第一单元</w:t>
      </w:r>
    </w:p>
    <w:p w:rsidR="003D7525" w:rsidRPr="007A1B95" w:rsidRDefault="003D7525" w:rsidP="003D7525">
      <w:pPr>
        <w:topLinePunct/>
        <w:rPr>
          <w:b/>
          <w:shd w:val="pct10" w:color="auto" w:fill="FFFFFF"/>
        </w:rPr>
      </w:pPr>
    </w:p>
    <w:p w:rsidR="003D7525" w:rsidRPr="007A1B95" w:rsidRDefault="003D7525" w:rsidP="003D7525">
      <w:pPr>
        <w:topLinePunct/>
        <w:rPr>
          <w:b/>
        </w:rPr>
      </w:pPr>
    </w:p>
    <w:p w:rsidR="003D7525" w:rsidRPr="007A1B95" w:rsidRDefault="003D7525" w:rsidP="003D7525">
      <w:pPr>
        <w:topLinePunct/>
        <w:rPr>
          <w:b/>
        </w:rPr>
      </w:pPr>
    </w:p>
    <w:p w:rsidR="003D7525" w:rsidRPr="007A1B95" w:rsidRDefault="003D7525" w:rsidP="003D7525">
      <w:pPr>
        <w:topLinePunct/>
        <w:rPr>
          <w:b/>
        </w:rPr>
      </w:pPr>
    </w:p>
    <w:p w:rsidR="003D7525" w:rsidRPr="007A1B95" w:rsidRDefault="003D7525" w:rsidP="003D7525">
      <w:pPr>
        <w:topLinePunct/>
        <w:rPr>
          <w:b/>
        </w:rPr>
      </w:pPr>
    </w:p>
    <w:bookmarkEnd w:id="0"/>
    <w:bookmarkEnd w:id="1"/>
    <w:bookmarkEnd w:id="2"/>
    <w:p w:rsidR="003D7525" w:rsidRPr="007A1B95" w:rsidRDefault="003D7525" w:rsidP="003D7525">
      <w:pPr>
        <w:topLinePunct/>
        <w:ind w:firstLineChars="198" w:firstLine="416"/>
        <w:rPr>
          <w:b/>
          <w:sz w:val="32"/>
          <w:szCs w:val="32"/>
        </w:rPr>
      </w:pPr>
      <w:r w:rsidRPr="007A1B95">
        <w:rPr>
          <w:rFonts w:hint="eastAsia"/>
        </w:rPr>
        <w:t>国际贸易，又称世界贸易、对外贸易或海外贸易，是一种平等的、有意识的、跨国界的商品和服务的交换行为。它涉及进口业务和出口业务，包括有形商品和无形商品的交易。</w:t>
      </w:r>
    </w:p>
    <w:p w:rsidR="003D7525" w:rsidRPr="007A1B95" w:rsidRDefault="003D7525" w:rsidP="003D7525">
      <w:pPr>
        <w:topLinePunct/>
        <w:ind w:firstLineChars="200"/>
      </w:pPr>
      <w:r w:rsidRPr="007A1B95">
        <w:rPr>
          <w:rFonts w:hint="eastAsia"/>
        </w:rPr>
        <w:t>国际贸易已在不同国家和地区间进行了数千年之久。几个世纪以来，尽管由于战争和自然灾害的原因而周期性中断过，国际贸易仍在逐渐扩大，其扩张速度通常要快于世界商品产量的增长。国际贸易的存在和发展动力和任何商业交易一样，即价值创造。国际贸易同时为生产者和消费者创造价值。国际贸易增加了人们对可出口产品的需求，从而提升了价格和产量。它扩大了可进口产品的供应，从而降低了价格，可</w:t>
      </w:r>
      <w:proofErr w:type="gramStart"/>
      <w:r w:rsidRPr="007A1B95">
        <w:rPr>
          <w:rFonts w:hint="eastAsia"/>
        </w:rPr>
        <w:t>供消</w:t>
      </w:r>
      <w:proofErr w:type="gramEnd"/>
      <w:r w:rsidRPr="007A1B95">
        <w:rPr>
          <w:rFonts w:hint="eastAsia"/>
        </w:rPr>
        <w:t>费者选择的产品数量、种类不断增加。国际贸易提升了世界范围内资源分配的效率，通过规模经济降低了生产成本，削减了投入的资源成本。</w:t>
      </w:r>
    </w:p>
    <w:p w:rsidR="003D7525" w:rsidRPr="007A1B95" w:rsidRDefault="003D7525" w:rsidP="003D7525">
      <w:pPr>
        <w:topLinePunct/>
        <w:ind w:firstLineChars="200"/>
      </w:pPr>
      <w:r w:rsidRPr="007A1B95">
        <w:rPr>
          <w:rFonts w:hint="eastAsia"/>
        </w:rPr>
        <w:t>国际贸易也可能使企业和国家更容易受到国际经济大环境的影响：出口市场的价格和需求的变化，进口产品的供应及价格的变化，以及汇率的变动。对国际经济环境的日益开放可以提高一个企业的利润和一个国家的国民生产总值增长率，然而，同时增加了企业运营的风险，影响一个国家经济的稳定。由于国内企业被迫与较低廉或更高质量的进口产品竞争，国际贸易也可能导致国内企业的瓦解和结构的调整，而另一方面，国际贸易可以推动企业借助出口实现其经济的多元化。</w:t>
      </w:r>
    </w:p>
    <w:p w:rsidR="003D7525" w:rsidRPr="007A1B95" w:rsidRDefault="003D7525" w:rsidP="003D7525">
      <w:pPr>
        <w:topLinePunct/>
      </w:pPr>
      <w:r w:rsidRPr="007A1B95">
        <w:rPr>
          <w:rFonts w:hint="eastAsia"/>
        </w:rPr>
        <w:t>从事国际商贸活动时，民营企业和政府必须决定如何开展他们的业务，如运作模式的使用。对一个公司而言，有许多模式可供选择。</w:t>
      </w:r>
    </w:p>
    <w:p w:rsidR="003D7525" w:rsidRPr="007A1B95" w:rsidRDefault="003D7525" w:rsidP="003D7525">
      <w:pPr>
        <w:topLinePunct/>
      </w:pPr>
      <w:r w:rsidRPr="007A1B95">
        <w:rPr>
          <w:rFonts w:eastAsia="黑体" w:hint="eastAsia"/>
        </w:rPr>
        <w:t>商品的出口和进口。</w:t>
      </w:r>
      <w:r w:rsidRPr="007A1B95">
        <w:rPr>
          <w:rFonts w:hint="eastAsia"/>
        </w:rPr>
        <w:t>公司可以出口或进口任何商品或服务。相比于其他国际模式，越来越多的企业愿意参与出口和进口，尤其是较小的公司，虽然他们从事出口的可能性比不上大公司。商品出口是指有形的产品（商品）输出一个国家；商品进口则是产品的输入。由于可以看到这些货物离开和进入一个国家，因而它们有时被称为有形进出口。出口和进口的术语通常适用于商品，而不适用于服务。</w:t>
      </w:r>
    </w:p>
    <w:p w:rsidR="003D7525" w:rsidRPr="007A1B95" w:rsidRDefault="003D7525" w:rsidP="003D7525">
      <w:pPr>
        <w:topLinePunct/>
        <w:ind w:firstLineChars="200"/>
      </w:pPr>
      <w:r w:rsidRPr="007A1B95">
        <w:rPr>
          <w:rFonts w:eastAsia="黑体" w:hint="eastAsia"/>
        </w:rPr>
        <w:t>服务出口和进口。</w:t>
      </w:r>
      <w:r w:rsidRPr="007A1B95">
        <w:rPr>
          <w:rFonts w:hint="eastAsia"/>
        </w:rPr>
        <w:t>服务出口和进口是指非产品的国际收入。收到付款的公司或个人从事的是服务出口，而支付的公司或个人从事的则是服务进口。服务的出口和进口呈现多种形式。实现上述收入的途径包括旅游业和运输，服务的履行以及资产的使用。</w:t>
      </w:r>
    </w:p>
    <w:p w:rsidR="003D7525" w:rsidRPr="007A1B95" w:rsidRDefault="003D7525" w:rsidP="003D7525">
      <w:pPr>
        <w:topLinePunct/>
      </w:pPr>
      <w:r w:rsidRPr="007A1B95">
        <w:rPr>
          <w:rFonts w:eastAsia="黑体" w:hint="eastAsia"/>
        </w:rPr>
        <w:t>投资。</w:t>
      </w:r>
      <w:r w:rsidRPr="007A1B95">
        <w:rPr>
          <w:rFonts w:hint="eastAsia"/>
        </w:rPr>
        <w:t>外国投资是指以国外财产的所有权换取金钱回报，如利息和股息。外国投资</w:t>
      </w:r>
      <w:r w:rsidRPr="007A1B95">
        <w:rPr>
          <w:rFonts w:hint="eastAsia"/>
        </w:rPr>
        <w:lastRenderedPageBreak/>
        <w:t>有两种形式：直接投资和间接投资。</w:t>
      </w:r>
    </w:p>
    <w:p w:rsidR="003D7525" w:rsidRPr="007A1B95" w:rsidRDefault="003D7525" w:rsidP="003D7525">
      <w:pPr>
        <w:topLinePunct/>
      </w:pPr>
      <w:r w:rsidRPr="007A1B95">
        <w:rPr>
          <w:rFonts w:eastAsia="黑体" w:hint="eastAsia"/>
        </w:rPr>
        <w:t>直接投资</w:t>
      </w:r>
      <w:r w:rsidRPr="007A1B95">
        <w:rPr>
          <w:rFonts w:hint="eastAsia"/>
        </w:rPr>
        <w:t>是指投资者在一家外国公司中获得控制股权，这样的直接投资也称为外国直接投资（</w:t>
      </w:r>
      <w:r w:rsidRPr="007A1B95">
        <w:t>FDI</w:t>
      </w:r>
      <w:r w:rsidRPr="007A1B95">
        <w:rPr>
          <w:rFonts w:hint="eastAsia"/>
        </w:rPr>
        <w:t>）。控制股权不一定是百分之百，甚至百分之五十。两个或两个以上的公司共同拥有外国直接投资的所有权，如此经营就是一个合资企业。如果一国政府加入外国直接投资，这样的经营被称为混合企业，这也是合资企业的一种。</w:t>
      </w:r>
    </w:p>
    <w:p w:rsidR="003D7525" w:rsidRPr="007A1B95" w:rsidRDefault="003D7525" w:rsidP="003D7525">
      <w:pPr>
        <w:topLinePunct/>
        <w:ind w:firstLine="435"/>
      </w:pPr>
      <w:r w:rsidRPr="007A1B95">
        <w:rPr>
          <w:rFonts w:hint="eastAsia"/>
        </w:rPr>
        <w:t>公司可以选择外国直接投资作为一种模式以获取某些资源或者占领某地区市场。目前，全世界大约有</w:t>
      </w:r>
      <w:r w:rsidRPr="007A1B95">
        <w:t>60 000</w:t>
      </w:r>
      <w:r w:rsidRPr="007A1B95">
        <w:rPr>
          <w:rFonts w:hint="eastAsia"/>
        </w:rPr>
        <w:t>家公司涉及外国直接投资，企业运作的方式不一而足，其中包括从地下提取原材料，种植作物，生产产品或部件，销售产品以及提供各种服务等等。</w:t>
      </w:r>
    </w:p>
    <w:p w:rsidR="003D7525" w:rsidRPr="007A1B95" w:rsidRDefault="003D7525" w:rsidP="003D7525">
      <w:pPr>
        <w:topLinePunct/>
        <w:ind w:firstLineChars="200"/>
      </w:pPr>
      <w:r w:rsidRPr="007A1B95">
        <w:rPr>
          <w:rFonts w:eastAsia="黑体" w:hint="eastAsia"/>
        </w:rPr>
        <w:t>间接投资</w:t>
      </w:r>
      <w:r w:rsidRPr="007A1B95">
        <w:rPr>
          <w:rFonts w:hint="eastAsia"/>
        </w:rPr>
        <w:t>是指在公司中仅有不具控制力的股权或向另一方发放贷款。间接投资通常呈现两种形式中的一种：购买某公司的股票，或者投资者以购买某公司或国家债券、公债或票据的形式进行贷款。公司利用间接投资主要是为了短期的财务收益，也就是说，作为公司一种相对安全的以钱生钱的手段。</w:t>
      </w:r>
    </w:p>
    <w:p w:rsidR="003D7525" w:rsidRPr="007A1B95" w:rsidRDefault="003D7525" w:rsidP="003D7525">
      <w:pPr>
        <w:topLinePunct/>
        <w:ind w:firstLineChars="200"/>
      </w:pPr>
      <w:r w:rsidRPr="007A1B95">
        <w:rPr>
          <w:rFonts w:hint="eastAsia"/>
        </w:rPr>
        <w:t>国际贸易与外国直接投资、国际技术转让和国际金融有着密不可分的联系。国际贸易往往衍生外国直接投资，而外国直接投资反过来经常改变贸易的流向和模式。国际贸易也影响到国际资金流动，同样，贸易反过来也受外汇供应和外汇汇率变动的影响。技术转让的实现往往要借助于资本商品的国际贸易，同样，技术转让促使了原材料、半成品和最终产品的贸易。</w:t>
      </w:r>
    </w:p>
    <w:p w:rsidR="003D7525" w:rsidRPr="007A1B95" w:rsidRDefault="003D7525" w:rsidP="003D7525">
      <w:pPr>
        <w:topLinePunct/>
        <w:ind w:firstLineChars="200"/>
      </w:pPr>
      <w:r w:rsidRPr="007A1B95">
        <w:rPr>
          <w:rFonts w:hint="eastAsia"/>
        </w:rPr>
        <w:t>了解国际贸易及其动因和运作的方式，不仅对那些直接从事国际贸易工作的管理人员，同时对所有的企业经理而言均是不可或缺的。国际贸易，即进出口贸易，通常是从事制造业、自然资源、能源以及农业等方面的企业开展国际业务的首选形式。</w:t>
      </w:r>
    </w:p>
    <w:p w:rsidR="003D7525" w:rsidRPr="007A1B95" w:rsidRDefault="003D7525" w:rsidP="003D7525">
      <w:pPr>
        <w:topLinePunct/>
      </w:pPr>
    </w:p>
    <w:p w:rsidR="003D7525" w:rsidRPr="007A1B95" w:rsidRDefault="003D7525" w:rsidP="003D7525">
      <w:pPr>
        <w:pStyle w:val="70"/>
        <w:topLinePunct/>
      </w:pPr>
      <w:bookmarkStart w:id="3" w:name="_Toc231895422"/>
      <w:r w:rsidRPr="007A1B95">
        <w:rPr>
          <w:rFonts w:hint="eastAsia"/>
        </w:rPr>
        <w:t>快速阅读1</w:t>
      </w:r>
    </w:p>
    <w:p w:rsidR="003D7525" w:rsidRPr="007A1B95" w:rsidRDefault="003D7525" w:rsidP="003D7525">
      <w:pPr>
        <w:pStyle w:val="80"/>
        <w:topLinePunct/>
      </w:pPr>
      <w:r w:rsidRPr="007A1B95">
        <w:rPr>
          <w:rFonts w:hint="eastAsia"/>
        </w:rPr>
        <w:t>美国就农产品进口向日本施压；美国向印度施压，</w:t>
      </w:r>
      <w:bookmarkEnd w:id="3"/>
      <w:r w:rsidRPr="007A1B95">
        <w:br/>
      </w:r>
      <w:r w:rsidRPr="007A1B95">
        <w:rPr>
          <w:rFonts w:hint="eastAsia"/>
        </w:rPr>
        <w:t>要求进行世界贸易对话</w:t>
      </w:r>
    </w:p>
    <w:p w:rsidR="003D7525" w:rsidRPr="007A1B95" w:rsidRDefault="003D7525" w:rsidP="003D7525">
      <w:pPr>
        <w:topLinePunct/>
        <w:ind w:firstLineChars="200"/>
      </w:pPr>
      <w:r w:rsidRPr="007A1B95">
        <w:rPr>
          <w:rFonts w:hint="eastAsia"/>
        </w:rPr>
        <w:t>美国已经向日本施压要求其从美国的公司进口更多的农产品。美国驻日本大使说，如果日本不开放市场，那么“我们将把我们的资源投向其他地方。”</w:t>
      </w:r>
    </w:p>
    <w:p w:rsidR="003D7525" w:rsidRPr="007A1B95" w:rsidRDefault="003D7525" w:rsidP="003D7525">
      <w:pPr>
        <w:topLinePunct/>
        <w:ind w:firstLineChars="200"/>
      </w:pPr>
      <w:r w:rsidRPr="007A1B95">
        <w:rPr>
          <w:rFonts w:hint="eastAsia"/>
        </w:rPr>
        <w:t>希弗勒大使周三在东京举行商界领导人会议的一次讲话中对日提出这一警告。</w:t>
      </w:r>
    </w:p>
    <w:p w:rsidR="003D7525" w:rsidRPr="007A1B95" w:rsidRDefault="003D7525" w:rsidP="003D7525">
      <w:pPr>
        <w:topLinePunct/>
        <w:ind w:firstLineChars="200"/>
      </w:pPr>
      <w:r w:rsidRPr="007A1B95">
        <w:rPr>
          <w:rFonts w:hint="eastAsia"/>
        </w:rPr>
        <w:t>他还敦促日本允许更多的外国投资。在世界最发达国家中，日本是相对于其经济规模来说外国直接投资最少的国家。</w:t>
      </w:r>
    </w:p>
    <w:p w:rsidR="003D7525" w:rsidRPr="007A1B95" w:rsidRDefault="003D7525" w:rsidP="003D7525">
      <w:pPr>
        <w:topLinePunct/>
        <w:ind w:firstLineChars="200"/>
      </w:pPr>
      <w:r w:rsidRPr="007A1B95">
        <w:rPr>
          <w:rFonts w:hint="eastAsia"/>
        </w:rPr>
        <w:t>为了保护农民的利益，日本可以说是食品价格最高的国家之一。日本一半以上的粮食是靠进口的。但是，它却对许多产品，特别是大米、水果和牛肉施以高额关税及诸多限制。</w:t>
      </w:r>
    </w:p>
    <w:p w:rsidR="003D7525" w:rsidRPr="007A1B95" w:rsidRDefault="003D7525" w:rsidP="003D7525">
      <w:pPr>
        <w:topLinePunct/>
        <w:ind w:firstLineChars="200"/>
      </w:pPr>
      <w:r w:rsidRPr="007A1B95">
        <w:rPr>
          <w:rFonts w:hint="eastAsia"/>
        </w:rPr>
        <w:t>希弗勒大使承认在扩大农产品市场的进口问题上两国有分歧。他指出，许多日本人仍然记得第二次世界大战后日本还不能生产大量的粮食。</w:t>
      </w:r>
    </w:p>
    <w:p w:rsidR="003D7525" w:rsidRPr="007A1B95" w:rsidRDefault="003D7525" w:rsidP="003D7525">
      <w:pPr>
        <w:topLinePunct/>
        <w:ind w:firstLineChars="200"/>
      </w:pPr>
      <w:r w:rsidRPr="007A1B95">
        <w:lastRenderedPageBreak/>
        <w:t>但是他</w:t>
      </w:r>
      <w:r w:rsidRPr="007A1B95">
        <w:rPr>
          <w:rFonts w:hint="eastAsia"/>
        </w:rPr>
        <w:t>还</w:t>
      </w:r>
      <w:r w:rsidRPr="007A1B95">
        <w:t>指出日本农民的平均年龄是</w:t>
      </w:r>
      <w:r w:rsidRPr="007A1B95">
        <w:t>70</w:t>
      </w:r>
      <w:r w:rsidRPr="007A1B95">
        <w:t>岁</w:t>
      </w:r>
      <w:r w:rsidRPr="007A1B95">
        <w:rPr>
          <w:rFonts w:hint="eastAsia"/>
        </w:rPr>
        <w:t>，</w:t>
      </w:r>
      <w:r w:rsidRPr="007A1B95">
        <w:t>总有一天日本将别无选择的接受增加</w:t>
      </w:r>
      <w:r w:rsidRPr="007A1B95">
        <w:rPr>
          <w:rFonts w:hint="eastAsia"/>
        </w:rPr>
        <w:t>农产品的</w:t>
      </w:r>
      <w:r w:rsidRPr="007A1B95">
        <w:t>进口</w:t>
      </w:r>
      <w:r w:rsidRPr="007A1B95">
        <w:rPr>
          <w:rFonts w:hint="eastAsia"/>
        </w:rPr>
        <w:t>。</w:t>
      </w:r>
    </w:p>
    <w:p w:rsidR="003D7525" w:rsidRPr="007A1B95" w:rsidRDefault="003D7525" w:rsidP="003D7525">
      <w:pPr>
        <w:topLinePunct/>
        <w:ind w:firstLineChars="200"/>
      </w:pPr>
      <w:r w:rsidRPr="007A1B95">
        <w:t>美国大使</w:t>
      </w:r>
      <w:r w:rsidRPr="007A1B95">
        <w:rPr>
          <w:rFonts w:hint="eastAsia"/>
        </w:rPr>
        <w:t>指出，</w:t>
      </w:r>
      <w:r w:rsidRPr="007A1B95">
        <w:t>农业贸易的</w:t>
      </w:r>
      <w:r w:rsidRPr="007A1B95">
        <w:rPr>
          <w:rFonts w:hint="eastAsia"/>
        </w:rPr>
        <w:t>争端</w:t>
      </w:r>
      <w:r w:rsidRPr="007A1B95">
        <w:t>会阻碍</w:t>
      </w:r>
      <w:r w:rsidRPr="007A1B95">
        <w:rPr>
          <w:rFonts w:hint="eastAsia"/>
        </w:rPr>
        <w:t>他们</w:t>
      </w:r>
      <w:r w:rsidRPr="007A1B95">
        <w:t>与日本</w:t>
      </w:r>
      <w:r w:rsidRPr="007A1B95">
        <w:rPr>
          <w:rFonts w:hint="eastAsia"/>
        </w:rPr>
        <w:t>之间</w:t>
      </w:r>
      <w:r w:rsidRPr="007A1B95">
        <w:t>更</w:t>
      </w:r>
      <w:r w:rsidRPr="007A1B95">
        <w:rPr>
          <w:rFonts w:hint="eastAsia"/>
        </w:rPr>
        <w:t>多</w:t>
      </w:r>
      <w:r w:rsidRPr="007A1B95">
        <w:t>的经济合作，</w:t>
      </w:r>
      <w:r w:rsidRPr="007A1B95">
        <w:rPr>
          <w:rFonts w:hint="eastAsia"/>
        </w:rPr>
        <w:t>而且</w:t>
      </w:r>
      <w:r w:rsidRPr="007A1B95">
        <w:t>国际</w:t>
      </w:r>
      <w:r w:rsidRPr="007A1B95">
        <w:rPr>
          <w:rFonts w:hint="eastAsia"/>
        </w:rPr>
        <w:t>农产品</w:t>
      </w:r>
      <w:r w:rsidRPr="007A1B95">
        <w:t>贸易</w:t>
      </w:r>
      <w:r w:rsidRPr="007A1B95">
        <w:rPr>
          <w:rFonts w:hint="eastAsia"/>
        </w:rPr>
        <w:t>也</w:t>
      </w:r>
      <w:r w:rsidRPr="007A1B95">
        <w:t>是导致去年</w:t>
      </w:r>
      <w:r w:rsidRPr="007A1B95">
        <w:rPr>
          <w:rFonts w:hint="eastAsia"/>
        </w:rPr>
        <w:t>世界</w:t>
      </w:r>
      <w:r w:rsidRPr="007A1B95">
        <w:t>贸易组织谈</w:t>
      </w:r>
      <w:r w:rsidRPr="007A1B95">
        <w:rPr>
          <w:rFonts w:hint="eastAsia"/>
        </w:rPr>
        <w:t>判</w:t>
      </w:r>
      <w:r w:rsidRPr="007A1B95">
        <w:t>悬而未决最主要的一个</w:t>
      </w:r>
      <w:r w:rsidRPr="007A1B95">
        <w:rPr>
          <w:rFonts w:hint="eastAsia"/>
        </w:rPr>
        <w:t>因素</w:t>
      </w:r>
      <w:r w:rsidRPr="007A1B95">
        <w:t>。</w:t>
      </w:r>
    </w:p>
    <w:p w:rsidR="003D7525" w:rsidRPr="007A1B95" w:rsidRDefault="003D7525" w:rsidP="003D7525">
      <w:pPr>
        <w:topLinePunct/>
        <w:ind w:firstLineChars="200"/>
      </w:pPr>
      <w:r w:rsidRPr="007A1B95">
        <w:rPr>
          <w:rFonts w:hint="eastAsia"/>
        </w:rPr>
        <w:t>本</w:t>
      </w:r>
      <w:r w:rsidRPr="007A1B95">
        <w:t>周</w:t>
      </w:r>
      <w:r w:rsidRPr="007A1B95">
        <w:rPr>
          <w:rFonts w:hint="eastAsia"/>
        </w:rPr>
        <w:t>，</w:t>
      </w:r>
      <w:r w:rsidRPr="007A1B95">
        <w:t>美国商务部秘书</w:t>
      </w:r>
      <w:r w:rsidRPr="007A1B95">
        <w:rPr>
          <w:rFonts w:hint="eastAsia"/>
        </w:rPr>
        <w:t>卡洛斯</w:t>
      </w:r>
      <w:r w:rsidRPr="007A1B95">
        <w:rPr>
          <w:rFonts w:hint="eastAsia"/>
          <w:b/>
        </w:rPr>
        <w:t>·</w:t>
      </w:r>
      <w:r w:rsidRPr="007A1B95">
        <w:rPr>
          <w:rFonts w:hint="eastAsia"/>
        </w:rPr>
        <w:t>古铁雷斯</w:t>
      </w:r>
      <w:r w:rsidRPr="007A1B95">
        <w:t>在新德里</w:t>
      </w:r>
      <w:r w:rsidRPr="007A1B95">
        <w:rPr>
          <w:rFonts w:hint="eastAsia"/>
        </w:rPr>
        <w:t>也在</w:t>
      </w:r>
      <w:r w:rsidRPr="007A1B95">
        <w:t>敦促印度官员去</w:t>
      </w:r>
      <w:r w:rsidRPr="007A1B95">
        <w:rPr>
          <w:rFonts w:hint="eastAsia"/>
        </w:rPr>
        <w:t>努力</w:t>
      </w:r>
      <w:r w:rsidRPr="007A1B95">
        <w:t>重新开始那些谈</w:t>
      </w:r>
      <w:r w:rsidRPr="007A1B95">
        <w:rPr>
          <w:rFonts w:hint="eastAsia"/>
        </w:rPr>
        <w:t>判</w:t>
      </w:r>
      <w:r w:rsidRPr="007A1B95">
        <w:t>。美国是印度最大的贸易伙伴。但是印度的统治联盟</w:t>
      </w:r>
      <w:r w:rsidRPr="007A1B95">
        <w:rPr>
          <w:rFonts w:hint="eastAsia"/>
        </w:rPr>
        <w:t>却又</w:t>
      </w:r>
      <w:r w:rsidRPr="007A1B95">
        <w:t>必须依</w:t>
      </w:r>
      <w:r w:rsidRPr="007A1B95">
        <w:rPr>
          <w:rFonts w:hint="eastAsia"/>
        </w:rPr>
        <w:t>赖</w:t>
      </w:r>
      <w:r w:rsidRPr="007A1B95">
        <w:t>两个反对贸易自由化的共产党的支持。</w:t>
      </w:r>
    </w:p>
    <w:p w:rsidR="003D7525" w:rsidRPr="007A1B95" w:rsidRDefault="003D7525" w:rsidP="003D7525">
      <w:pPr>
        <w:topLinePunct/>
        <w:ind w:firstLineChars="200"/>
      </w:pPr>
      <w:r w:rsidRPr="007A1B95">
        <w:t>同样</w:t>
      </w:r>
      <w:r w:rsidRPr="007A1B95">
        <w:rPr>
          <w:rFonts w:hint="eastAsia"/>
        </w:rPr>
        <w:t>，</w:t>
      </w:r>
      <w:r w:rsidRPr="007A1B95">
        <w:t>发展中国家希望美国、欧洲及像日本这样的国家在农业保护方面作更多的消减。他们觉得这些</w:t>
      </w:r>
      <w:r w:rsidRPr="007A1B95">
        <w:rPr>
          <w:rFonts w:hint="eastAsia"/>
        </w:rPr>
        <w:t>为</w:t>
      </w:r>
      <w:r w:rsidRPr="007A1B95">
        <w:t>富裕国家农民的保护将会使他们处于不平等的地位。商务部秘书说美国愿意化解这个问题，但是作为回报，发展中国家必须在制造业和服务贸易中也做出同样的让步。</w:t>
      </w:r>
    </w:p>
    <w:p w:rsidR="003D7525" w:rsidRPr="007A1B95" w:rsidRDefault="003D7525" w:rsidP="003D7525">
      <w:pPr>
        <w:topLinePunct/>
        <w:ind w:firstLineChars="200"/>
      </w:pPr>
      <w:r w:rsidRPr="007A1B95">
        <w:rPr>
          <w:rFonts w:hint="eastAsia"/>
        </w:rPr>
        <w:t>美国商务部周二公布，去年美国贸易出现赤字，已是连续第五年再创纪录。其中在商品和服务上的赤字超过</w:t>
      </w:r>
      <w:r w:rsidRPr="007A1B95">
        <w:rPr>
          <w:rFonts w:hint="eastAsia"/>
        </w:rPr>
        <w:t>7</w:t>
      </w:r>
      <w:r w:rsidRPr="007A1B95">
        <w:t> </w:t>
      </w:r>
      <w:r w:rsidRPr="007A1B95">
        <w:rPr>
          <w:rFonts w:hint="eastAsia"/>
        </w:rPr>
        <w:t>600</w:t>
      </w:r>
      <w:r w:rsidRPr="007A1B95">
        <w:rPr>
          <w:rFonts w:hint="eastAsia"/>
        </w:rPr>
        <w:t>亿美元。虽然出口增长快于进口，但高油价增加了赤字。而且几乎三分之一的赤字是与中国的贸易失衡造成的。</w:t>
      </w:r>
    </w:p>
    <w:p w:rsidR="003D7525" w:rsidRPr="007A1B95" w:rsidRDefault="003D7525" w:rsidP="003D7525">
      <w:pPr>
        <w:topLinePunct/>
        <w:ind w:firstLineChars="200"/>
      </w:pPr>
    </w:p>
    <w:p w:rsidR="003D7525" w:rsidRPr="007A1B95" w:rsidRDefault="003D7525" w:rsidP="003D7525">
      <w:pPr>
        <w:pStyle w:val="70"/>
        <w:topLinePunct/>
      </w:pPr>
      <w:r w:rsidRPr="007A1B95">
        <w:rPr>
          <w:rFonts w:hint="eastAsia"/>
        </w:rPr>
        <w:t>快速阅读2</w:t>
      </w:r>
    </w:p>
    <w:p w:rsidR="003D7525" w:rsidRPr="007A1B95" w:rsidRDefault="003D7525" w:rsidP="003D7525">
      <w:pPr>
        <w:pStyle w:val="80"/>
        <w:topLinePunct/>
      </w:pPr>
      <w:r w:rsidRPr="007A1B95">
        <w:rPr>
          <w:rFonts w:hint="eastAsia"/>
        </w:rPr>
        <w:t>对外贸易新模式促进珠江地区创新</w:t>
      </w:r>
    </w:p>
    <w:p w:rsidR="003D7525" w:rsidRPr="007A1B95" w:rsidRDefault="003D7525" w:rsidP="003D7525">
      <w:pPr>
        <w:topLinePunct/>
        <w:ind w:firstLineChars="200"/>
      </w:pPr>
      <w:r w:rsidRPr="007A1B95">
        <w:rPr>
          <w:rFonts w:hint="eastAsia"/>
        </w:rPr>
        <w:t>据业内人士透露，对外贸易新模式的快速发展将有助于提升传统制造业，推动珠三角地区传统贸易领域的改革和创新。</w:t>
      </w:r>
    </w:p>
    <w:p w:rsidR="003D7525" w:rsidRPr="007A1B95" w:rsidRDefault="003D7525" w:rsidP="003D7525">
      <w:pPr>
        <w:topLinePunct/>
        <w:ind w:firstLineChars="200"/>
      </w:pPr>
      <w:r w:rsidRPr="007A1B95">
        <w:rPr>
          <w:rFonts w:hint="eastAsia"/>
        </w:rPr>
        <w:t>广东外国语大学国际经济贸易研究中心主任陈万灵表示，广州，作为广东省省会，其跨境电子商务交易数量大幅增加。另外，外贸新模式也将有助于促进当地产品的出口。</w:t>
      </w:r>
    </w:p>
    <w:p w:rsidR="003D7525" w:rsidRPr="007A1B95" w:rsidRDefault="003D7525" w:rsidP="003D7525">
      <w:pPr>
        <w:topLinePunct/>
        <w:ind w:firstLineChars="200"/>
      </w:pPr>
      <w:r w:rsidRPr="007A1B95">
        <w:rPr>
          <w:rFonts w:hint="eastAsia"/>
        </w:rPr>
        <w:t>对外贸易新模式包括提升外贸综合服务、跨境电子商务、融资租赁和保税进口。</w:t>
      </w:r>
    </w:p>
    <w:p w:rsidR="003D7525" w:rsidRPr="007A1B95" w:rsidRDefault="003D7525" w:rsidP="003D7525">
      <w:pPr>
        <w:topLinePunct/>
        <w:ind w:firstLineChars="200"/>
      </w:pPr>
      <w:r w:rsidRPr="007A1B95">
        <w:rPr>
          <w:rFonts w:hint="eastAsia"/>
        </w:rPr>
        <w:t>“外贸新模式效率的提高极大地降低了成千上万家本地制造商的成本，”陈表示。</w:t>
      </w:r>
    </w:p>
    <w:p w:rsidR="003D7525" w:rsidRPr="007A1B95" w:rsidRDefault="003D7525" w:rsidP="003D7525">
      <w:pPr>
        <w:topLinePunct/>
        <w:ind w:firstLineChars="200"/>
      </w:pPr>
      <w:r w:rsidRPr="007A1B95">
        <w:t>据广州海关统计，</w:t>
      </w:r>
      <w:r w:rsidRPr="007A1B95">
        <w:t>2017</w:t>
      </w:r>
      <w:r w:rsidRPr="007A1B95">
        <w:t>年前</w:t>
      </w:r>
      <w:r w:rsidRPr="007A1B95">
        <w:t>11</w:t>
      </w:r>
      <w:r w:rsidRPr="007A1B95">
        <w:t>个月，广州跨境电商进出口</w:t>
      </w:r>
      <w:r w:rsidRPr="007A1B95">
        <w:rPr>
          <w:rFonts w:hint="eastAsia"/>
        </w:rPr>
        <w:t>贸易</w:t>
      </w:r>
      <w:r w:rsidRPr="007A1B95">
        <w:t>值</w:t>
      </w:r>
      <w:r w:rsidRPr="007A1B95">
        <w:rPr>
          <w:rFonts w:hint="eastAsia"/>
        </w:rPr>
        <w:t>达</w:t>
      </w:r>
      <w:r w:rsidRPr="007A1B95">
        <w:t>203.5</w:t>
      </w:r>
      <w:r w:rsidRPr="007A1B95">
        <w:t>亿元</w:t>
      </w:r>
      <w:r w:rsidRPr="007A1B95">
        <w:rPr>
          <w:rFonts w:hint="eastAsia"/>
        </w:rPr>
        <w:t>（</w:t>
      </w:r>
      <w:r w:rsidRPr="007A1B95">
        <w:rPr>
          <w:rFonts w:hint="eastAsia"/>
        </w:rPr>
        <w:t>31.3</w:t>
      </w:r>
      <w:r w:rsidRPr="007A1B95">
        <w:rPr>
          <w:rFonts w:hint="eastAsia"/>
        </w:rPr>
        <w:t>亿美元）</w:t>
      </w:r>
      <w:r w:rsidRPr="007A1B95">
        <w:t>，同比增长</w:t>
      </w:r>
      <w:r w:rsidRPr="007A1B95">
        <w:t>72.9%</w:t>
      </w:r>
      <w:r w:rsidRPr="007A1B95">
        <w:rPr>
          <w:rFonts w:hint="eastAsia"/>
        </w:rPr>
        <w:t>。</w:t>
      </w:r>
      <w:r w:rsidRPr="007A1B95">
        <w:rPr>
          <w:rFonts w:hint="eastAsia"/>
        </w:rPr>
        <w:t>2017</w:t>
      </w:r>
      <w:r w:rsidRPr="007A1B95">
        <w:rPr>
          <w:rFonts w:hint="eastAsia"/>
        </w:rPr>
        <w:t>年广州的跨境电商交易额约占全国总量的</w:t>
      </w:r>
      <w:r w:rsidRPr="007A1B95">
        <w:rPr>
          <w:rFonts w:hint="eastAsia"/>
        </w:rPr>
        <w:t>30</w:t>
      </w:r>
      <w:r w:rsidRPr="007A1B95">
        <w:rPr>
          <w:rFonts w:hint="eastAsia"/>
        </w:rPr>
        <w:t>％，</w:t>
      </w:r>
      <w:r w:rsidRPr="007A1B95">
        <w:t>连续</w:t>
      </w:r>
      <w:r w:rsidRPr="007A1B95">
        <w:t>4</w:t>
      </w:r>
      <w:r w:rsidRPr="007A1B95">
        <w:t>年居全国首位。</w:t>
      </w:r>
    </w:p>
    <w:p w:rsidR="003D7525" w:rsidRPr="007A1B95" w:rsidRDefault="003D7525" w:rsidP="003D7525">
      <w:pPr>
        <w:topLinePunct/>
        <w:ind w:firstLineChars="200"/>
      </w:pPr>
      <w:r w:rsidRPr="007A1B95">
        <w:rPr>
          <w:rFonts w:hint="eastAsia"/>
        </w:rPr>
        <w:t>广州</w:t>
      </w:r>
      <w:proofErr w:type="gramStart"/>
      <w:r w:rsidRPr="007A1B95">
        <w:rPr>
          <w:rFonts w:hint="eastAsia"/>
        </w:rPr>
        <w:t>南沙口岸</w:t>
      </w:r>
      <w:proofErr w:type="gramEnd"/>
      <w:r w:rsidRPr="007A1B95">
        <w:rPr>
          <w:rFonts w:hint="eastAsia"/>
        </w:rPr>
        <w:t>已经成为全国第二大“平行汽车”进口口岸，“平行汽车”是指从海外市场购买并引入中国市场进行销售的汽车，</w:t>
      </w:r>
      <w:r w:rsidRPr="007A1B95">
        <w:rPr>
          <w:rFonts w:hint="eastAsia"/>
        </w:rPr>
        <w:t>2017</w:t>
      </w:r>
      <w:r w:rsidRPr="007A1B95">
        <w:rPr>
          <w:rFonts w:hint="eastAsia"/>
        </w:rPr>
        <w:t>年南沙港完成</w:t>
      </w:r>
      <w:r w:rsidRPr="007A1B95">
        <w:t>汽车</w:t>
      </w:r>
      <w:r w:rsidRPr="007A1B95">
        <w:rPr>
          <w:rFonts w:hint="eastAsia"/>
        </w:rPr>
        <w:t>装卸超过</w:t>
      </w:r>
      <w:r w:rsidRPr="007A1B95">
        <w:t>1</w:t>
      </w:r>
      <w:r w:rsidRPr="007A1B95">
        <w:t>万辆</w:t>
      </w:r>
      <w:r w:rsidRPr="007A1B95">
        <w:rPr>
          <w:rFonts w:hint="eastAsia"/>
        </w:rPr>
        <w:t>。</w:t>
      </w:r>
    </w:p>
    <w:p w:rsidR="003D7525" w:rsidRPr="007A1B95" w:rsidRDefault="003D7525" w:rsidP="003D7525">
      <w:pPr>
        <w:topLinePunct/>
        <w:ind w:firstLineChars="200"/>
      </w:pPr>
      <w:r w:rsidRPr="007A1B95">
        <w:rPr>
          <w:rFonts w:hint="eastAsia"/>
        </w:rPr>
        <w:t>“对外贸易新业态在促进当地经济方面已经发挥了越来越大的作用，”陈说。</w:t>
      </w:r>
    </w:p>
    <w:p w:rsidR="003D7525" w:rsidRPr="007A1B95" w:rsidRDefault="003D7525" w:rsidP="003D7525">
      <w:pPr>
        <w:topLinePunct/>
        <w:ind w:firstLineChars="200"/>
      </w:pPr>
      <w:r w:rsidRPr="007A1B95">
        <w:rPr>
          <w:rFonts w:hint="eastAsia"/>
        </w:rPr>
        <w:t>当地的海关数据显示，</w:t>
      </w:r>
      <w:r w:rsidRPr="007A1B95">
        <w:rPr>
          <w:rFonts w:hint="eastAsia"/>
        </w:rPr>
        <w:t>2017</w:t>
      </w:r>
      <w:r w:rsidRPr="007A1B95">
        <w:rPr>
          <w:rFonts w:hint="eastAsia"/>
        </w:rPr>
        <w:t>年</w:t>
      </w:r>
      <w:proofErr w:type="gramStart"/>
      <w:r w:rsidRPr="007A1B95">
        <w:rPr>
          <w:rFonts w:hint="eastAsia"/>
        </w:rPr>
        <w:t>南沙口岸飞机</w:t>
      </w:r>
      <w:proofErr w:type="gramEnd"/>
      <w:r w:rsidRPr="007A1B95">
        <w:rPr>
          <w:rFonts w:hint="eastAsia"/>
        </w:rPr>
        <w:t>的</w:t>
      </w:r>
      <w:r w:rsidRPr="007A1B95">
        <w:t>保税进口</w:t>
      </w:r>
      <w:r w:rsidRPr="007A1B95">
        <w:rPr>
          <w:rFonts w:hint="eastAsia"/>
        </w:rPr>
        <w:t>、</w:t>
      </w:r>
      <w:r w:rsidRPr="007A1B95">
        <w:t>融资租赁</w:t>
      </w:r>
      <w:r w:rsidRPr="007A1B95">
        <w:rPr>
          <w:rFonts w:hint="eastAsia"/>
        </w:rPr>
        <w:t>业务额达</w:t>
      </w:r>
      <w:r w:rsidRPr="007A1B95">
        <w:t>120</w:t>
      </w:r>
      <w:r w:rsidRPr="007A1B95">
        <w:t>亿元，</w:t>
      </w:r>
      <w:r w:rsidRPr="007A1B95">
        <w:rPr>
          <w:rFonts w:hint="eastAsia"/>
        </w:rPr>
        <w:t>同比</w:t>
      </w:r>
      <w:r w:rsidRPr="007A1B95">
        <w:t>增长</w:t>
      </w:r>
      <w:r w:rsidRPr="007A1B95">
        <w:rPr>
          <w:rFonts w:hint="eastAsia"/>
        </w:rPr>
        <w:t>了</w:t>
      </w:r>
      <w:r w:rsidRPr="007A1B95">
        <w:t>125%</w:t>
      </w:r>
      <w:r w:rsidRPr="007A1B95">
        <w:t>。</w:t>
      </w:r>
    </w:p>
    <w:p w:rsidR="003D7525" w:rsidRPr="007A1B95" w:rsidRDefault="003D7525" w:rsidP="003D7525">
      <w:pPr>
        <w:topLinePunct/>
        <w:ind w:firstLineChars="200"/>
      </w:pPr>
      <w:r w:rsidRPr="007A1B95">
        <w:rPr>
          <w:rFonts w:hint="eastAsia"/>
        </w:rPr>
        <w:t>中央经济工作会议发表声明，中国</w:t>
      </w:r>
      <w:hyperlink r:id="rId7" w:tgtFrame="https://www.baidu.com/_blank" w:history="1">
        <w:r w:rsidRPr="007A1B95">
          <w:t>将</w:t>
        </w:r>
        <w:r w:rsidRPr="007A1B95">
          <w:rPr>
            <w:rFonts w:hint="eastAsia"/>
          </w:rPr>
          <w:t>加大</w:t>
        </w:r>
        <w:r w:rsidRPr="007A1B95">
          <w:t>进口和降低部分进口关税</w:t>
        </w:r>
      </w:hyperlink>
      <w:r w:rsidRPr="007A1B95">
        <w:rPr>
          <w:rFonts w:hint="eastAsia"/>
        </w:rPr>
        <w:t>，以促进贸易平衡。中央经济工作会议于</w:t>
      </w:r>
      <w:r w:rsidRPr="007A1B95">
        <w:rPr>
          <w:rFonts w:hint="eastAsia"/>
        </w:rPr>
        <w:t>12</w:t>
      </w:r>
      <w:r w:rsidRPr="007A1B95">
        <w:rPr>
          <w:rFonts w:hint="eastAsia"/>
        </w:rPr>
        <w:t>月底结束，该会议是每年全国最重要的经济会议。</w:t>
      </w:r>
    </w:p>
    <w:p w:rsidR="003D7525" w:rsidRPr="007A1B95" w:rsidRDefault="003D7525" w:rsidP="003D7525">
      <w:pPr>
        <w:topLinePunct/>
        <w:ind w:firstLineChars="200"/>
      </w:pPr>
      <w:r w:rsidRPr="007A1B95">
        <w:rPr>
          <w:rFonts w:hint="eastAsia"/>
        </w:rPr>
        <w:t>“对外贸易新模式也将有助于促进贸易平衡，”陈说。</w:t>
      </w:r>
    </w:p>
    <w:p w:rsidR="003D7525" w:rsidRPr="007A1B95" w:rsidRDefault="003D7525" w:rsidP="003D7525">
      <w:pPr>
        <w:topLinePunct/>
        <w:ind w:firstLineChars="200"/>
      </w:pPr>
      <w:r w:rsidRPr="007A1B95">
        <w:rPr>
          <w:rFonts w:hint="eastAsia"/>
        </w:rPr>
        <w:lastRenderedPageBreak/>
        <w:t>据广东卓志跨境电商供应</w:t>
      </w:r>
      <w:proofErr w:type="gramStart"/>
      <w:r w:rsidRPr="007A1B95">
        <w:rPr>
          <w:rFonts w:hint="eastAsia"/>
        </w:rPr>
        <w:t>链服务</w:t>
      </w:r>
      <w:proofErr w:type="gramEnd"/>
      <w:r w:rsidRPr="007A1B95">
        <w:rPr>
          <w:rFonts w:hint="eastAsia"/>
        </w:rPr>
        <w:t>有限公司</w:t>
      </w:r>
      <w:r w:rsidRPr="007A1B95">
        <w:rPr>
          <w:rFonts w:hint="eastAsia"/>
        </w:rPr>
        <w:t>CEO</w:t>
      </w:r>
      <w:r w:rsidRPr="007A1B95">
        <w:rPr>
          <w:rFonts w:hint="eastAsia"/>
        </w:rPr>
        <w:t>李金玲介绍，</w:t>
      </w:r>
      <w:r w:rsidRPr="007A1B95">
        <w:rPr>
          <w:rFonts w:hint="eastAsia"/>
        </w:rPr>
        <w:t>2017</w:t>
      </w:r>
      <w:r w:rsidRPr="007A1B95">
        <w:rPr>
          <w:rFonts w:hint="eastAsia"/>
        </w:rPr>
        <w:t>年全国每</w:t>
      </w:r>
      <w:r w:rsidRPr="007A1B95">
        <w:rPr>
          <w:rFonts w:hint="eastAsia"/>
        </w:rPr>
        <w:t>10</w:t>
      </w:r>
      <w:r w:rsidRPr="007A1B95">
        <w:rPr>
          <w:rFonts w:hint="eastAsia"/>
        </w:rPr>
        <w:t>张保税进口货物单就有</w:t>
      </w:r>
      <w:r w:rsidRPr="007A1B95">
        <w:rPr>
          <w:rFonts w:hint="eastAsia"/>
        </w:rPr>
        <w:t>1</w:t>
      </w:r>
      <w:r w:rsidRPr="007A1B95">
        <w:rPr>
          <w:rFonts w:hint="eastAsia"/>
        </w:rPr>
        <w:t>张出自广州。“得益于跨境电子商务的快速发展，我们正在全球市场拓展业务，”李说。李表示，该公司</w:t>
      </w:r>
      <w:r w:rsidRPr="007A1B95">
        <w:rPr>
          <w:rFonts w:hint="eastAsia"/>
        </w:rPr>
        <w:t>2017</w:t>
      </w:r>
      <w:r w:rsidRPr="007A1B95">
        <w:rPr>
          <w:rFonts w:hint="eastAsia"/>
        </w:rPr>
        <w:t>年的保税进口额是</w:t>
      </w:r>
      <w:r w:rsidRPr="007A1B95">
        <w:rPr>
          <w:rFonts w:hint="eastAsia"/>
        </w:rPr>
        <w:t>2016</w:t>
      </w:r>
      <w:r w:rsidRPr="007A1B95">
        <w:rPr>
          <w:rFonts w:hint="eastAsia"/>
        </w:rPr>
        <w:t>年的</w:t>
      </w:r>
      <w:r w:rsidRPr="007A1B95">
        <w:rPr>
          <w:rFonts w:hint="eastAsia"/>
        </w:rPr>
        <w:t>4</w:t>
      </w:r>
      <w:r w:rsidRPr="007A1B95">
        <w:rPr>
          <w:rFonts w:hint="eastAsia"/>
        </w:rPr>
        <w:t>倍。</w:t>
      </w:r>
    </w:p>
    <w:p w:rsidR="003D7525" w:rsidRPr="007A1B95" w:rsidRDefault="003D7525" w:rsidP="003D7525">
      <w:pPr>
        <w:topLinePunct/>
        <w:ind w:firstLineChars="200"/>
      </w:pPr>
      <w:r w:rsidRPr="007A1B95">
        <w:rPr>
          <w:rFonts w:hint="eastAsia"/>
        </w:rPr>
        <w:t>据李介绍，跨境电子商务的蓬勃发展主要因为海关信息化平台效率的提高。该平台</w:t>
      </w:r>
      <w:r w:rsidRPr="007A1B95">
        <w:t>完成支付、物流、消费额度等关键信息</w:t>
      </w:r>
      <w:r w:rsidRPr="007A1B95">
        <w:rPr>
          <w:rFonts w:hint="eastAsia"/>
        </w:rPr>
        <w:t>的</w:t>
      </w:r>
      <w:r w:rsidRPr="007A1B95">
        <w:t>校验</w:t>
      </w:r>
      <w:r w:rsidRPr="007A1B95">
        <w:rPr>
          <w:rFonts w:hint="eastAsia"/>
        </w:rPr>
        <w:t>和</w:t>
      </w:r>
      <w:r w:rsidRPr="007A1B95">
        <w:t>审核</w:t>
      </w:r>
      <w:r w:rsidRPr="007A1B95">
        <w:rPr>
          <w:rFonts w:hint="eastAsia"/>
        </w:rPr>
        <w:t>。</w:t>
      </w:r>
    </w:p>
    <w:p w:rsidR="003D7525" w:rsidRPr="007A1B95" w:rsidRDefault="003D7525" w:rsidP="003D7525">
      <w:pPr>
        <w:topLinePunct/>
        <w:ind w:firstLineChars="196" w:firstLine="412"/>
      </w:pPr>
    </w:p>
    <w:p w:rsidR="003D7525" w:rsidRPr="007A1B95" w:rsidRDefault="003D7525" w:rsidP="003D7525">
      <w:pPr>
        <w:pStyle w:val="10"/>
        <w:topLinePunct/>
      </w:pPr>
      <w:r w:rsidRPr="007A1B95">
        <w:rPr>
          <w:noProof/>
        </w:rPr>
        <w:drawing>
          <wp:inline distT="0" distB="0" distL="0" distR="0">
            <wp:extent cx="304800" cy="295275"/>
            <wp:effectExtent l="19050" t="0" r="0" b="0"/>
            <wp:docPr id="1" name="图片 1" descr="S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Some"/>
                    <pic:cNvPicPr>
                      <a:picLocks noChangeAspect="1" noChangeArrowheads="1"/>
                    </pic:cNvPicPr>
                  </pic:nvPicPr>
                  <pic:blipFill>
                    <a:blip r:embed="rId8" cstate="print"/>
                    <a:srcRect/>
                    <a:stretch>
                      <a:fillRect/>
                    </a:stretch>
                  </pic:blipFill>
                  <pic:spPr bwMode="auto">
                    <a:xfrm>
                      <a:off x="0" y="0"/>
                      <a:ext cx="304800" cy="295275"/>
                    </a:xfrm>
                    <a:prstGeom prst="rect">
                      <a:avLst/>
                    </a:prstGeom>
                    <a:noFill/>
                    <a:ln w="9525">
                      <a:noFill/>
                      <a:miter lim="800000"/>
                      <a:headEnd/>
                      <a:tailEnd/>
                    </a:ln>
                  </pic:spPr>
                </pic:pic>
              </a:graphicData>
            </a:graphic>
          </wp:inline>
        </w:drawing>
      </w:r>
      <w:r w:rsidRPr="007A1B95">
        <w:rPr>
          <w:rFonts w:hint="eastAsia"/>
        </w:rPr>
        <w:t xml:space="preserve"> </w:t>
      </w:r>
      <w:r w:rsidRPr="007A1B95">
        <w:rPr>
          <w:rFonts w:hint="eastAsia"/>
        </w:rPr>
        <w:t>练习答案</w:t>
      </w:r>
    </w:p>
    <w:p w:rsidR="003D7525" w:rsidRPr="007A1B95" w:rsidRDefault="003D7525" w:rsidP="003D7525">
      <w:pPr>
        <w:topLinePunct/>
        <w:ind w:left="316" w:hangingChars="150" w:hanging="316"/>
        <w:rPr>
          <w:b/>
        </w:rPr>
      </w:pPr>
      <w:r w:rsidRPr="007A1B95">
        <w:rPr>
          <w:b/>
        </w:rPr>
        <w:t>I</w:t>
      </w:r>
      <w:r w:rsidRPr="007A1B95">
        <w:rPr>
          <w:rFonts w:hint="eastAsia"/>
          <w:b/>
        </w:rPr>
        <w:t>.</w:t>
      </w:r>
    </w:p>
    <w:p w:rsidR="003D7525" w:rsidRPr="007A1B95" w:rsidRDefault="003D7525" w:rsidP="003D7525">
      <w:pPr>
        <w:topLinePunct/>
        <w:ind w:left="227" w:hanging="227"/>
        <w:rPr>
          <w:b/>
        </w:rPr>
      </w:pPr>
      <w:r w:rsidRPr="007A1B95">
        <w:rPr>
          <w:rFonts w:hint="eastAsia"/>
        </w:rPr>
        <w:t>1.</w:t>
      </w:r>
      <w:r w:rsidRPr="007A1B95">
        <w:rPr>
          <w:rFonts w:hint="eastAsia"/>
        </w:rPr>
        <w:tab/>
      </w:r>
      <w:r w:rsidRPr="007A1B95">
        <w:t xml:space="preserve">International trade is the fair and deliberate exchange of goods and services across national boundaries. It concerns trade operations of both import and export and includes the purchase and sale of both visible and invisible goods. </w:t>
      </w:r>
    </w:p>
    <w:p w:rsidR="003D7525" w:rsidRPr="007A1B95" w:rsidRDefault="003D7525" w:rsidP="003D7525">
      <w:pPr>
        <w:topLinePunct/>
        <w:ind w:left="227" w:hanging="227"/>
      </w:pPr>
      <w:r w:rsidRPr="007A1B95">
        <w:rPr>
          <w:rFonts w:hint="eastAsia"/>
        </w:rPr>
        <w:t>2.</w:t>
      </w:r>
      <w:r w:rsidRPr="007A1B95">
        <w:rPr>
          <w:rFonts w:hint="eastAsia"/>
        </w:rPr>
        <w:tab/>
      </w:r>
      <w:r w:rsidRPr="007A1B95">
        <w:t>International trade can lead increased exposure for both firms and countries to the forces in the international economy: changes in prices and demand in export markets, changes in prices and supply of imported products, and changes in exchange rates.</w:t>
      </w:r>
    </w:p>
    <w:p w:rsidR="003D7525" w:rsidRPr="007A1B95" w:rsidRDefault="003D7525" w:rsidP="003D7525">
      <w:pPr>
        <w:topLinePunct/>
        <w:ind w:left="227" w:hanging="227"/>
      </w:pPr>
      <w:r w:rsidRPr="007A1B95">
        <w:rPr>
          <w:rFonts w:hint="eastAsia"/>
        </w:rPr>
        <w:t>3.</w:t>
      </w:r>
      <w:r w:rsidRPr="007A1B95">
        <w:rPr>
          <w:rFonts w:hint="eastAsia"/>
        </w:rPr>
        <w:tab/>
      </w:r>
      <w:r w:rsidRPr="007A1B95">
        <w:t>International trade is inextricably linked with foreign direct investment, international technology transfer, and international finance.</w:t>
      </w:r>
    </w:p>
    <w:p w:rsidR="003D7525" w:rsidRPr="007A1B95" w:rsidRDefault="003D7525" w:rsidP="003D7525">
      <w:pPr>
        <w:topLinePunct/>
        <w:ind w:left="227" w:hanging="227"/>
      </w:pPr>
      <w:r w:rsidRPr="007A1B95">
        <w:rPr>
          <w:rFonts w:hint="eastAsia"/>
        </w:rPr>
        <w:t>4.</w:t>
      </w:r>
      <w:r w:rsidRPr="007A1B95">
        <w:rPr>
          <w:rFonts w:hint="eastAsia"/>
        </w:rPr>
        <w:tab/>
      </w:r>
      <w:r w:rsidRPr="007A1B95">
        <w:t>Technology transfer is often accomplished through international trade in capital goods and, in turn, technology transfer leads to trade in raw materials and semi-finished and final products.</w:t>
      </w:r>
    </w:p>
    <w:p w:rsidR="003D7525" w:rsidRPr="007A1B95" w:rsidRDefault="003D7525" w:rsidP="003D7525">
      <w:pPr>
        <w:topLinePunct/>
        <w:ind w:left="227" w:hanging="227"/>
      </w:pPr>
      <w:r w:rsidRPr="007A1B95">
        <w:rPr>
          <w:rFonts w:hint="eastAsia"/>
        </w:rPr>
        <w:t>5.</w:t>
      </w:r>
      <w:r w:rsidRPr="007A1B95">
        <w:rPr>
          <w:rFonts w:hint="eastAsia"/>
        </w:rPr>
        <w:tab/>
      </w:r>
      <w:r w:rsidRPr="007A1B95">
        <w:t>A portfolio investment is a non-controlling interest in company or ownership of a loan to another party. Companies use portfolio investments primarily for short-term financial gain, that is, as a means for a company to earn more money on its money with relative safety.</w:t>
      </w:r>
    </w:p>
    <w:p w:rsidR="003D7525" w:rsidRPr="007A1B95" w:rsidRDefault="003D7525" w:rsidP="003D7525">
      <w:pPr>
        <w:topLinePunct/>
        <w:ind w:left="227" w:hanging="227"/>
      </w:pPr>
    </w:p>
    <w:p w:rsidR="003D7525" w:rsidRPr="007A1B95" w:rsidRDefault="003D7525" w:rsidP="003D7525">
      <w:pPr>
        <w:topLinePunct/>
        <w:ind w:firstLine="0"/>
      </w:pPr>
      <w:r w:rsidRPr="007A1B95">
        <w:rPr>
          <w:b/>
        </w:rPr>
        <w:t>II</w:t>
      </w:r>
      <w:r w:rsidRPr="007A1B95">
        <w:rPr>
          <w:rFonts w:hint="eastAsia"/>
          <w:b/>
        </w:rPr>
        <w:t xml:space="preserve">. </w:t>
      </w:r>
      <w:r w:rsidRPr="007A1B95">
        <w:rPr>
          <w:rFonts w:hint="eastAsia"/>
        </w:rPr>
        <w:t xml:space="preserve">1. </w:t>
      </w:r>
      <w:proofErr w:type="gramStart"/>
      <w:r w:rsidRPr="007A1B95">
        <w:t>i  2</w:t>
      </w:r>
      <w:proofErr w:type="gramEnd"/>
      <w:r w:rsidRPr="007A1B95">
        <w:t>.</w:t>
      </w:r>
      <w:r w:rsidRPr="007A1B95">
        <w:rPr>
          <w:rFonts w:hint="eastAsia"/>
        </w:rPr>
        <w:t xml:space="preserve"> </w:t>
      </w:r>
      <w:proofErr w:type="gramStart"/>
      <w:r w:rsidRPr="007A1B95">
        <w:t>e  3</w:t>
      </w:r>
      <w:proofErr w:type="gramEnd"/>
      <w:r w:rsidRPr="007A1B95">
        <w:t>.</w:t>
      </w:r>
      <w:r w:rsidRPr="007A1B95">
        <w:rPr>
          <w:rFonts w:hint="eastAsia"/>
        </w:rPr>
        <w:t xml:space="preserve"> </w:t>
      </w:r>
      <w:proofErr w:type="gramStart"/>
      <w:r w:rsidRPr="007A1B95">
        <w:t>g  4</w:t>
      </w:r>
      <w:proofErr w:type="gramEnd"/>
      <w:r w:rsidRPr="007A1B95">
        <w:t>.</w:t>
      </w:r>
      <w:r w:rsidRPr="007A1B95">
        <w:rPr>
          <w:rFonts w:hint="eastAsia"/>
        </w:rPr>
        <w:t xml:space="preserve"> </w:t>
      </w:r>
      <w:proofErr w:type="gramStart"/>
      <w:r w:rsidRPr="007A1B95">
        <w:t>j  5</w:t>
      </w:r>
      <w:proofErr w:type="gramEnd"/>
      <w:r w:rsidRPr="007A1B95">
        <w:t>.</w:t>
      </w:r>
      <w:r w:rsidRPr="007A1B95">
        <w:rPr>
          <w:rFonts w:hint="eastAsia"/>
        </w:rPr>
        <w:t xml:space="preserve"> </w:t>
      </w:r>
      <w:proofErr w:type="gramStart"/>
      <w:r w:rsidRPr="007A1B95">
        <w:t>d  6</w:t>
      </w:r>
      <w:proofErr w:type="gramEnd"/>
      <w:r w:rsidRPr="007A1B95">
        <w:t>.</w:t>
      </w:r>
      <w:r w:rsidRPr="007A1B95">
        <w:rPr>
          <w:rFonts w:hint="eastAsia"/>
        </w:rPr>
        <w:t xml:space="preserve"> </w:t>
      </w:r>
      <w:proofErr w:type="gramStart"/>
      <w:r w:rsidRPr="007A1B95">
        <w:t>b  7</w:t>
      </w:r>
      <w:proofErr w:type="gramEnd"/>
      <w:r w:rsidRPr="007A1B95">
        <w:t>.</w:t>
      </w:r>
      <w:r w:rsidRPr="007A1B95">
        <w:rPr>
          <w:rFonts w:hint="eastAsia"/>
        </w:rPr>
        <w:t xml:space="preserve"> </w:t>
      </w:r>
      <w:proofErr w:type="gramStart"/>
      <w:r w:rsidRPr="007A1B95">
        <w:t>c  8</w:t>
      </w:r>
      <w:proofErr w:type="gramEnd"/>
      <w:r w:rsidRPr="007A1B95">
        <w:t>.</w:t>
      </w:r>
      <w:r w:rsidRPr="007A1B95">
        <w:rPr>
          <w:rFonts w:hint="eastAsia"/>
        </w:rPr>
        <w:t xml:space="preserve"> </w:t>
      </w:r>
      <w:proofErr w:type="gramStart"/>
      <w:r w:rsidRPr="007A1B95">
        <w:t>f  9</w:t>
      </w:r>
      <w:proofErr w:type="gramEnd"/>
      <w:r w:rsidRPr="007A1B95">
        <w:t>.</w:t>
      </w:r>
      <w:r w:rsidRPr="007A1B95">
        <w:rPr>
          <w:rFonts w:hint="eastAsia"/>
        </w:rPr>
        <w:t xml:space="preserve"> </w:t>
      </w:r>
      <w:proofErr w:type="gramStart"/>
      <w:r w:rsidRPr="007A1B95">
        <w:t>h  10</w:t>
      </w:r>
      <w:proofErr w:type="gramEnd"/>
      <w:r w:rsidRPr="007A1B95">
        <w:t>.</w:t>
      </w:r>
      <w:r w:rsidRPr="007A1B95">
        <w:rPr>
          <w:rFonts w:hint="eastAsia"/>
        </w:rPr>
        <w:t xml:space="preserve"> </w:t>
      </w:r>
      <w:proofErr w:type="gramStart"/>
      <w:r w:rsidRPr="007A1B95">
        <w:t>a</w:t>
      </w:r>
      <w:proofErr w:type="gramEnd"/>
    </w:p>
    <w:p w:rsidR="003D7525" w:rsidRPr="007A1B95" w:rsidRDefault="003D7525" w:rsidP="003D7525">
      <w:pPr>
        <w:topLinePunct/>
        <w:ind w:firstLine="0"/>
      </w:pPr>
    </w:p>
    <w:p w:rsidR="003D7525" w:rsidRPr="007A1B95" w:rsidRDefault="003D7525" w:rsidP="003D7525">
      <w:pPr>
        <w:topLinePunct/>
        <w:ind w:left="413" w:hangingChars="196" w:hanging="413"/>
        <w:rPr>
          <w:b/>
        </w:rPr>
      </w:pPr>
      <w:proofErr w:type="gramStart"/>
      <w:r w:rsidRPr="007A1B95">
        <w:rPr>
          <w:b/>
        </w:rPr>
        <w:t>III</w:t>
      </w:r>
      <w:r w:rsidRPr="007A1B95">
        <w:rPr>
          <w:rFonts w:hint="eastAsia"/>
          <w:b/>
        </w:rPr>
        <w:t>.</w:t>
      </w:r>
      <w:proofErr w:type="gramEnd"/>
    </w:p>
    <w:p w:rsidR="003D7525" w:rsidRPr="007A1B95" w:rsidRDefault="003D7525" w:rsidP="003D7525">
      <w:pPr>
        <w:ind w:firstLine="413"/>
      </w:pPr>
      <w:r w:rsidRPr="007A1B95">
        <w:rPr>
          <w:rFonts w:hint="eastAsia"/>
        </w:rPr>
        <w:t>了解国际贸易及其动因和运作的方式，不仅对那些直接从事国际贸易工作的管理人员，同时对所有的企业经理而言均是不可或缺的。国际贸易，即进出口贸易，</w:t>
      </w:r>
      <w:r w:rsidRPr="007A1B95">
        <w:rPr>
          <w:rFonts w:hAnsi="Times" w:hint="eastAsia"/>
          <w:spacing w:val="-2"/>
        </w:rPr>
        <w:t>通常是从事制造业、自然资源、能源以及农业等方面的企业开展国际业务的首选形</w:t>
      </w:r>
      <w:r w:rsidRPr="007A1B95">
        <w:rPr>
          <w:rFonts w:hint="eastAsia"/>
        </w:rPr>
        <w:t>式。</w:t>
      </w:r>
    </w:p>
    <w:p w:rsidR="003D7525" w:rsidRPr="007A1B95" w:rsidRDefault="003D7525" w:rsidP="003D7525">
      <w:pPr>
        <w:ind w:firstLine="413"/>
        <w:rPr>
          <w:rFonts w:hAnsi="Times"/>
        </w:rPr>
      </w:pPr>
    </w:p>
    <w:p w:rsidR="003D7525" w:rsidRPr="007A1B95" w:rsidRDefault="003D7525" w:rsidP="003D7525">
      <w:pPr>
        <w:topLinePunct/>
        <w:ind w:firstLine="0"/>
        <w:rPr>
          <w:b/>
        </w:rPr>
      </w:pPr>
      <w:proofErr w:type="gramStart"/>
      <w:r w:rsidRPr="007A1B95">
        <w:rPr>
          <w:b/>
        </w:rPr>
        <w:t>IV</w:t>
      </w:r>
      <w:r w:rsidRPr="007A1B95">
        <w:rPr>
          <w:rFonts w:hint="eastAsia"/>
          <w:b/>
        </w:rPr>
        <w:t>.</w:t>
      </w:r>
      <w:proofErr w:type="gramEnd"/>
      <w:r w:rsidRPr="007A1B95">
        <w:rPr>
          <w:rFonts w:hint="eastAsia"/>
          <w:b/>
        </w:rPr>
        <w:t xml:space="preserve"> </w:t>
      </w:r>
    </w:p>
    <w:p w:rsidR="003D7525" w:rsidRPr="007A1B95" w:rsidRDefault="003D7525" w:rsidP="003D7525">
      <w:pPr>
        <w:topLinePunct/>
        <w:ind w:left="227" w:hanging="227"/>
      </w:pPr>
      <w:r w:rsidRPr="007A1B95">
        <w:rPr>
          <w:rFonts w:hint="eastAsia"/>
        </w:rPr>
        <w:t>1.</w:t>
      </w:r>
      <w:r w:rsidRPr="007A1B95">
        <w:rPr>
          <w:rFonts w:hint="eastAsia"/>
        </w:rPr>
        <w:tab/>
      </w:r>
      <w:r w:rsidRPr="007A1B95">
        <w:t>International trade helps all nations</w:t>
      </w:r>
      <w:r w:rsidRPr="007A1B95">
        <w:rPr>
          <w:rFonts w:hint="eastAsia"/>
        </w:rPr>
        <w:t xml:space="preserve"> to </w:t>
      </w:r>
      <w:r w:rsidRPr="007A1B95">
        <w:t>foster the economic growth</w:t>
      </w:r>
      <w:r w:rsidRPr="007A1B95">
        <w:rPr>
          <w:rFonts w:hint="eastAsia"/>
        </w:rPr>
        <w:t>.</w:t>
      </w:r>
    </w:p>
    <w:p w:rsidR="003D7525" w:rsidRPr="007A1B95" w:rsidRDefault="003D7525" w:rsidP="003D7525">
      <w:pPr>
        <w:topLinePunct/>
        <w:ind w:left="227" w:hanging="227"/>
      </w:pPr>
      <w:r w:rsidRPr="007A1B95">
        <w:rPr>
          <w:rFonts w:hint="eastAsia"/>
        </w:rPr>
        <w:t>2.</w:t>
      </w:r>
      <w:r w:rsidRPr="007A1B95">
        <w:rPr>
          <w:rFonts w:hint="eastAsia"/>
        </w:rPr>
        <w:tab/>
      </w:r>
      <w:r w:rsidRPr="007A1B95">
        <w:t>For most countries</w:t>
      </w:r>
      <w:r w:rsidRPr="007A1B95">
        <w:rPr>
          <w:rFonts w:hint="eastAsia"/>
        </w:rPr>
        <w:t xml:space="preserve">, </w:t>
      </w:r>
      <w:r w:rsidRPr="007A1B95">
        <w:t>international trade or foreign trade is the most important part of their international activities.</w:t>
      </w:r>
    </w:p>
    <w:p w:rsidR="003D7525" w:rsidRPr="007A1B95" w:rsidRDefault="003D7525" w:rsidP="003D7525">
      <w:pPr>
        <w:topLinePunct/>
        <w:ind w:left="227" w:hanging="227"/>
      </w:pPr>
      <w:r w:rsidRPr="007A1B95">
        <w:rPr>
          <w:rFonts w:hint="eastAsia"/>
        </w:rPr>
        <w:t>3.</w:t>
      </w:r>
      <w:r w:rsidRPr="007A1B95">
        <w:rPr>
          <w:rFonts w:hint="eastAsia"/>
        </w:rPr>
        <w:tab/>
      </w:r>
      <w:r w:rsidRPr="007A1B95">
        <w:t>Foreign direct investment increased steadily.</w:t>
      </w:r>
      <w:r w:rsidRPr="007A1B95">
        <w:rPr>
          <w:rFonts w:hint="eastAsia"/>
        </w:rPr>
        <w:t xml:space="preserve"> </w:t>
      </w:r>
    </w:p>
    <w:p w:rsidR="003D7525" w:rsidRPr="007A1B95" w:rsidRDefault="003D7525" w:rsidP="003D7525">
      <w:pPr>
        <w:topLinePunct/>
        <w:ind w:left="227" w:hanging="227"/>
      </w:pPr>
      <w:r w:rsidRPr="007A1B95">
        <w:rPr>
          <w:rFonts w:hint="eastAsia"/>
        </w:rPr>
        <w:t>4.</w:t>
      </w:r>
      <w:r w:rsidRPr="007A1B95">
        <w:rPr>
          <w:rFonts w:hint="eastAsia"/>
        </w:rPr>
        <w:tab/>
      </w:r>
      <w:r w:rsidRPr="007A1B95">
        <w:t>In the complex economic world, no country can be completely self-sufficient.</w:t>
      </w:r>
    </w:p>
    <w:p w:rsidR="003D7525" w:rsidRPr="007A1B95" w:rsidRDefault="003D7525" w:rsidP="003D7525">
      <w:pPr>
        <w:topLinePunct/>
        <w:ind w:left="227" w:hanging="227"/>
      </w:pPr>
      <w:r w:rsidRPr="007A1B95">
        <w:rPr>
          <w:rFonts w:hint="eastAsia"/>
        </w:rPr>
        <w:lastRenderedPageBreak/>
        <w:t>5.</w:t>
      </w:r>
      <w:r w:rsidRPr="007A1B95">
        <w:rPr>
          <w:rFonts w:hint="eastAsia"/>
        </w:rPr>
        <w:tab/>
      </w:r>
      <w:r w:rsidRPr="007A1B95">
        <w:t xml:space="preserve">Since the end of </w:t>
      </w:r>
      <w:r w:rsidRPr="007A1B95">
        <w:rPr>
          <w:rFonts w:hint="eastAsia"/>
        </w:rPr>
        <w:t>W</w:t>
      </w:r>
      <w:r w:rsidRPr="007A1B95">
        <w:t xml:space="preserve">orld </w:t>
      </w:r>
      <w:r w:rsidRPr="007A1B95">
        <w:rPr>
          <w:rFonts w:hint="eastAsia"/>
        </w:rPr>
        <w:t>W</w:t>
      </w:r>
      <w:r w:rsidRPr="007A1B95">
        <w:t>ar</w:t>
      </w:r>
      <w:r w:rsidRPr="007A1B95">
        <w:rPr>
          <w:rFonts w:hint="eastAsia"/>
        </w:rPr>
        <w:t xml:space="preserve"> II</w:t>
      </w:r>
      <w:r w:rsidRPr="007A1B95">
        <w:t xml:space="preserve">, </w:t>
      </w:r>
      <w:r w:rsidRPr="007A1B95">
        <w:rPr>
          <w:rFonts w:hint="eastAsia"/>
        </w:rPr>
        <w:t>i</w:t>
      </w:r>
      <w:r w:rsidRPr="007A1B95">
        <w:t>nternational service trade has greatly developed.</w:t>
      </w:r>
    </w:p>
    <w:p w:rsidR="003D7525" w:rsidRPr="007A1B95" w:rsidRDefault="003D7525" w:rsidP="003D7525">
      <w:pPr>
        <w:topLinePunct/>
        <w:ind w:left="227" w:hanging="227"/>
      </w:pPr>
    </w:p>
    <w:p w:rsidR="003D7525" w:rsidRPr="007A1B95" w:rsidRDefault="003D7525" w:rsidP="003D7525">
      <w:pPr>
        <w:topLinePunct/>
        <w:ind w:left="316" w:hangingChars="150" w:hanging="316"/>
        <w:rPr>
          <w:b/>
        </w:rPr>
      </w:pPr>
      <w:r w:rsidRPr="007A1B95">
        <w:rPr>
          <w:rFonts w:hint="eastAsia"/>
          <w:b/>
        </w:rPr>
        <w:t>V. Omitted</w:t>
      </w:r>
    </w:p>
    <w:p w:rsidR="003D7525" w:rsidRPr="007A1B95" w:rsidRDefault="003D7525" w:rsidP="003D7525">
      <w:pPr>
        <w:topLinePunct/>
        <w:ind w:left="210" w:hangingChars="100" w:hanging="210"/>
      </w:pPr>
    </w:p>
    <w:p w:rsidR="003D7525" w:rsidRPr="007A1B95" w:rsidRDefault="003D7525" w:rsidP="003D7525">
      <w:pPr>
        <w:pStyle w:val="60"/>
      </w:pPr>
      <w:r w:rsidRPr="007A1B95">
        <w:rPr>
          <w:rFonts w:hint="eastAsia"/>
        </w:rPr>
        <w:t>快速阅读1</w:t>
      </w:r>
    </w:p>
    <w:p w:rsidR="003D7525" w:rsidRPr="007A1B95" w:rsidRDefault="003D7525" w:rsidP="003D7525">
      <w:pPr>
        <w:tabs>
          <w:tab w:val="left" w:pos="350"/>
          <w:tab w:val="left" w:pos="1120"/>
          <w:tab w:val="left" w:pos="1876"/>
          <w:tab w:val="left" w:pos="2688"/>
          <w:tab w:val="left" w:pos="3486"/>
        </w:tabs>
        <w:topLinePunct/>
        <w:ind w:firstLine="0"/>
      </w:pPr>
      <w:r w:rsidRPr="007A1B95">
        <w:rPr>
          <w:rFonts w:hint="eastAsia"/>
          <w:b/>
        </w:rPr>
        <w:t xml:space="preserve">I. </w:t>
      </w:r>
      <w:r w:rsidRPr="007A1B95">
        <w:rPr>
          <w:rFonts w:hint="eastAsia"/>
        </w:rPr>
        <w:t xml:space="preserve">1. </w:t>
      </w:r>
      <w:proofErr w:type="gramStart"/>
      <w:r w:rsidRPr="007A1B95">
        <w:rPr>
          <w:rFonts w:hint="eastAsia"/>
        </w:rPr>
        <w:t>T  2</w:t>
      </w:r>
      <w:proofErr w:type="gramEnd"/>
      <w:r w:rsidRPr="007A1B95">
        <w:rPr>
          <w:rFonts w:hint="eastAsia"/>
        </w:rPr>
        <w:t xml:space="preserve">. </w:t>
      </w:r>
      <w:proofErr w:type="gramStart"/>
      <w:r w:rsidRPr="007A1B95">
        <w:rPr>
          <w:rFonts w:hint="eastAsia"/>
        </w:rPr>
        <w:t>F</w:t>
      </w:r>
      <w:r w:rsidRPr="007A1B95">
        <w:t xml:space="preserve">  </w:t>
      </w:r>
      <w:r w:rsidRPr="007A1B95">
        <w:rPr>
          <w:rFonts w:hint="eastAsia"/>
        </w:rPr>
        <w:t>3</w:t>
      </w:r>
      <w:proofErr w:type="gramEnd"/>
      <w:r w:rsidRPr="007A1B95">
        <w:rPr>
          <w:rFonts w:hint="eastAsia"/>
        </w:rPr>
        <w:t xml:space="preserve">. </w:t>
      </w:r>
      <w:proofErr w:type="gramStart"/>
      <w:r w:rsidRPr="007A1B95">
        <w:rPr>
          <w:rFonts w:hint="eastAsia"/>
        </w:rPr>
        <w:t xml:space="preserve">T </w:t>
      </w:r>
      <w:r w:rsidRPr="007A1B95">
        <w:t xml:space="preserve"> </w:t>
      </w:r>
      <w:r w:rsidRPr="007A1B95">
        <w:rPr>
          <w:rFonts w:hint="eastAsia"/>
        </w:rPr>
        <w:t>4</w:t>
      </w:r>
      <w:proofErr w:type="gramEnd"/>
      <w:r w:rsidRPr="007A1B95">
        <w:rPr>
          <w:rFonts w:hint="eastAsia"/>
        </w:rPr>
        <w:t xml:space="preserve">. </w:t>
      </w:r>
      <w:proofErr w:type="gramStart"/>
      <w:r w:rsidRPr="007A1B95">
        <w:rPr>
          <w:rFonts w:hint="eastAsia"/>
        </w:rPr>
        <w:t>F</w:t>
      </w:r>
      <w:r w:rsidRPr="007A1B95">
        <w:t xml:space="preserve">  </w:t>
      </w:r>
      <w:r w:rsidRPr="007A1B95">
        <w:rPr>
          <w:rFonts w:hint="eastAsia"/>
        </w:rPr>
        <w:t>5</w:t>
      </w:r>
      <w:proofErr w:type="gramEnd"/>
      <w:r w:rsidRPr="007A1B95">
        <w:rPr>
          <w:rFonts w:hint="eastAsia"/>
        </w:rPr>
        <w:t>. F</w:t>
      </w:r>
    </w:p>
    <w:p w:rsidR="003D7525" w:rsidRPr="007A1B95" w:rsidRDefault="003D7525" w:rsidP="003D7525">
      <w:pPr>
        <w:tabs>
          <w:tab w:val="left" w:pos="350"/>
          <w:tab w:val="left" w:pos="1120"/>
          <w:tab w:val="left" w:pos="1876"/>
          <w:tab w:val="left" w:pos="2688"/>
          <w:tab w:val="left" w:pos="3486"/>
        </w:tabs>
        <w:topLinePunct/>
        <w:ind w:firstLine="0"/>
      </w:pPr>
    </w:p>
    <w:p w:rsidR="003D7525" w:rsidRPr="007A1B95" w:rsidRDefault="003D7525" w:rsidP="003D7525">
      <w:pPr>
        <w:tabs>
          <w:tab w:val="left" w:pos="350"/>
          <w:tab w:val="left" w:pos="1120"/>
          <w:tab w:val="left" w:pos="1876"/>
          <w:tab w:val="left" w:pos="2688"/>
          <w:tab w:val="left" w:pos="3486"/>
        </w:tabs>
        <w:topLinePunct/>
        <w:ind w:firstLine="0"/>
      </w:pPr>
      <w:r w:rsidRPr="007A1B95">
        <w:rPr>
          <w:rFonts w:hint="eastAsia"/>
          <w:b/>
        </w:rPr>
        <w:t xml:space="preserve">II. </w:t>
      </w:r>
      <w:r w:rsidRPr="007A1B95">
        <w:rPr>
          <w:rFonts w:hint="eastAsia"/>
        </w:rPr>
        <w:t xml:space="preserve">1. </w:t>
      </w:r>
      <w:proofErr w:type="gramStart"/>
      <w:r w:rsidRPr="007A1B95">
        <w:rPr>
          <w:rFonts w:hint="eastAsia"/>
        </w:rPr>
        <w:t>C</w:t>
      </w:r>
      <w:r w:rsidRPr="007A1B95">
        <w:t xml:space="preserve">  </w:t>
      </w:r>
      <w:r w:rsidRPr="007A1B95">
        <w:rPr>
          <w:rFonts w:hint="eastAsia"/>
        </w:rPr>
        <w:t>2</w:t>
      </w:r>
      <w:proofErr w:type="gramEnd"/>
      <w:r w:rsidRPr="007A1B95">
        <w:rPr>
          <w:rFonts w:hint="eastAsia"/>
        </w:rPr>
        <w:t xml:space="preserve">. </w:t>
      </w:r>
      <w:proofErr w:type="gramStart"/>
      <w:r w:rsidRPr="007A1B95">
        <w:rPr>
          <w:rFonts w:hint="eastAsia"/>
        </w:rPr>
        <w:t xml:space="preserve">B </w:t>
      </w:r>
      <w:r w:rsidRPr="007A1B95">
        <w:t xml:space="preserve"> </w:t>
      </w:r>
      <w:r w:rsidRPr="007A1B95">
        <w:rPr>
          <w:rFonts w:hint="eastAsia"/>
        </w:rPr>
        <w:t>3</w:t>
      </w:r>
      <w:proofErr w:type="gramEnd"/>
      <w:r w:rsidRPr="007A1B95">
        <w:rPr>
          <w:rFonts w:hint="eastAsia"/>
        </w:rPr>
        <w:t xml:space="preserve">. </w:t>
      </w:r>
      <w:proofErr w:type="gramStart"/>
      <w:r w:rsidRPr="007A1B95">
        <w:rPr>
          <w:rFonts w:hint="eastAsia"/>
        </w:rPr>
        <w:t>B</w:t>
      </w:r>
      <w:r w:rsidRPr="007A1B95">
        <w:t xml:space="preserve">  </w:t>
      </w:r>
      <w:r w:rsidRPr="007A1B95">
        <w:rPr>
          <w:rFonts w:hint="eastAsia"/>
        </w:rPr>
        <w:t>4</w:t>
      </w:r>
      <w:proofErr w:type="gramEnd"/>
      <w:r w:rsidRPr="007A1B95">
        <w:rPr>
          <w:rFonts w:hint="eastAsia"/>
        </w:rPr>
        <w:t xml:space="preserve">. </w:t>
      </w:r>
      <w:proofErr w:type="gramStart"/>
      <w:r w:rsidRPr="007A1B95">
        <w:rPr>
          <w:rFonts w:hint="eastAsia"/>
        </w:rPr>
        <w:t>A</w:t>
      </w:r>
      <w:r w:rsidRPr="007A1B95">
        <w:t xml:space="preserve">  </w:t>
      </w:r>
      <w:r w:rsidRPr="007A1B95">
        <w:rPr>
          <w:rFonts w:hint="eastAsia"/>
        </w:rPr>
        <w:t>5</w:t>
      </w:r>
      <w:proofErr w:type="gramEnd"/>
      <w:r w:rsidRPr="007A1B95">
        <w:rPr>
          <w:rFonts w:hint="eastAsia"/>
        </w:rPr>
        <w:t>. D</w:t>
      </w:r>
    </w:p>
    <w:p w:rsidR="003D7525" w:rsidRPr="007A1B95" w:rsidRDefault="003D7525" w:rsidP="003D7525">
      <w:pPr>
        <w:tabs>
          <w:tab w:val="left" w:pos="350"/>
          <w:tab w:val="left" w:pos="1120"/>
          <w:tab w:val="left" w:pos="1876"/>
          <w:tab w:val="left" w:pos="2688"/>
          <w:tab w:val="left" w:pos="3486"/>
        </w:tabs>
        <w:topLinePunct/>
        <w:ind w:firstLine="0"/>
      </w:pPr>
    </w:p>
    <w:p w:rsidR="003D7525" w:rsidRPr="007A1B95" w:rsidRDefault="003D7525" w:rsidP="003D7525">
      <w:pPr>
        <w:pStyle w:val="60"/>
      </w:pPr>
      <w:r w:rsidRPr="007A1B95">
        <w:rPr>
          <w:rFonts w:hint="eastAsia"/>
        </w:rPr>
        <w:t>快速阅读2</w:t>
      </w:r>
    </w:p>
    <w:p w:rsidR="003D7525" w:rsidRPr="007A1B95" w:rsidRDefault="003D7525" w:rsidP="003D7525">
      <w:pPr>
        <w:topLinePunct/>
        <w:ind w:left="517" w:hangingChars="245" w:hanging="517"/>
        <w:rPr>
          <w:b/>
        </w:rPr>
      </w:pPr>
      <w:r w:rsidRPr="007A1B95">
        <w:rPr>
          <w:b/>
        </w:rPr>
        <w:t>I.</w:t>
      </w:r>
    </w:p>
    <w:p w:rsidR="003D7525" w:rsidRPr="007A1B95" w:rsidRDefault="003D7525" w:rsidP="003D7525">
      <w:pPr>
        <w:topLinePunct/>
        <w:ind w:left="227" w:hanging="227"/>
      </w:pPr>
      <w:r w:rsidRPr="007A1B95">
        <w:rPr>
          <w:rFonts w:hint="eastAsia"/>
        </w:rPr>
        <w:t xml:space="preserve">1. </w:t>
      </w:r>
      <w:r w:rsidRPr="007A1B95">
        <w:t>Rapid</w:t>
      </w:r>
      <w:r w:rsidRPr="007A1B95">
        <w:rPr>
          <w:rFonts w:hint="eastAsia"/>
        </w:rPr>
        <w:t xml:space="preserve"> development in new modes of foreign trade will help upgrade traditional manufacturing and boost reform and innovation efforts in the traditional trade sector in the Pearl River Delta region. </w:t>
      </w:r>
      <w:r w:rsidRPr="007A1B95">
        <w:t xml:space="preserve">New business modes in foreign trade </w:t>
      </w:r>
      <w:r w:rsidRPr="007A1B95">
        <w:rPr>
          <w:rFonts w:hint="eastAsia"/>
        </w:rPr>
        <w:t xml:space="preserve">not only help </w:t>
      </w:r>
      <w:r w:rsidRPr="007A1B95">
        <w:t>boost the local economy</w:t>
      </w:r>
      <w:r w:rsidRPr="007A1B95">
        <w:rPr>
          <w:rFonts w:hint="eastAsia"/>
        </w:rPr>
        <w:t xml:space="preserve"> but also </w:t>
      </w:r>
      <w:r w:rsidRPr="007A1B95">
        <w:t>help</w:t>
      </w:r>
      <w:r w:rsidRPr="007A1B95">
        <w:rPr>
          <w:rFonts w:hint="eastAsia"/>
        </w:rPr>
        <w:t xml:space="preserve"> promote trade balance. </w:t>
      </w:r>
    </w:p>
    <w:p w:rsidR="003D7525" w:rsidRPr="007A1B95" w:rsidRDefault="003D7525" w:rsidP="003D7525">
      <w:pPr>
        <w:topLinePunct/>
        <w:ind w:left="227" w:hanging="227"/>
      </w:pPr>
      <w:r w:rsidRPr="007A1B95">
        <w:rPr>
          <w:rFonts w:hint="eastAsia"/>
        </w:rPr>
        <w:t xml:space="preserve">2. </w:t>
      </w:r>
      <w:r w:rsidRPr="007A1B95">
        <w:t>The</w:t>
      </w:r>
      <w:r w:rsidRPr="007A1B95">
        <w:rPr>
          <w:rFonts w:hint="eastAsia"/>
        </w:rPr>
        <w:t xml:space="preserve"> new foreign trade modes include improving foreign trade services, cross-border e-commerce, financial leasing and bonded imports.</w:t>
      </w:r>
    </w:p>
    <w:p w:rsidR="003D7525" w:rsidRPr="007A1B95" w:rsidRDefault="003D7525" w:rsidP="003D7525">
      <w:pPr>
        <w:topLinePunct/>
        <w:ind w:left="227" w:hanging="227"/>
      </w:pPr>
      <w:r w:rsidRPr="007A1B95">
        <w:rPr>
          <w:rFonts w:hint="eastAsia"/>
        </w:rPr>
        <w:t xml:space="preserve">3. </w:t>
      </w:r>
      <w:r w:rsidRPr="007A1B95">
        <w:t>It</w:t>
      </w:r>
      <w:r w:rsidRPr="007A1B95">
        <w:rPr>
          <w:rFonts w:hint="eastAsia"/>
        </w:rPr>
        <w:t xml:space="preserve"> was 20.35 billion yuan ($3.13 billion) in the first 11 months of 2017 in Guangzhou.</w:t>
      </w:r>
    </w:p>
    <w:p w:rsidR="003D7525" w:rsidRPr="007A1B95" w:rsidRDefault="003D7525" w:rsidP="003D7525">
      <w:pPr>
        <w:topLinePunct/>
        <w:ind w:left="227" w:hanging="227"/>
      </w:pPr>
      <w:r w:rsidRPr="007A1B95">
        <w:rPr>
          <w:rFonts w:hint="eastAsia"/>
        </w:rPr>
        <w:t xml:space="preserve">4. </w:t>
      </w:r>
      <w:r w:rsidRPr="007A1B95">
        <w:t>China</w:t>
      </w:r>
      <w:r w:rsidRPr="007A1B95">
        <w:rPr>
          <w:rFonts w:hint="eastAsia"/>
        </w:rPr>
        <w:t xml:space="preserve"> will increase imports and cut import tariffs on some products to promote balanced trade.</w:t>
      </w:r>
    </w:p>
    <w:p w:rsidR="003D7525" w:rsidRPr="007A1B95" w:rsidRDefault="003D7525" w:rsidP="003D7525">
      <w:pPr>
        <w:topLinePunct/>
        <w:ind w:left="227" w:hanging="227"/>
      </w:pPr>
      <w:r w:rsidRPr="007A1B95">
        <w:rPr>
          <w:rFonts w:hint="eastAsia"/>
        </w:rPr>
        <w:t xml:space="preserve">5. </w:t>
      </w:r>
      <w:r w:rsidRPr="007A1B95">
        <w:t>The</w:t>
      </w:r>
      <w:r w:rsidRPr="007A1B95">
        <w:rPr>
          <w:rFonts w:hint="eastAsia"/>
        </w:rPr>
        <w:t xml:space="preserve"> customs' IT platform examines and certifies information of goods in transaction, logistics and consumption quotas.</w:t>
      </w:r>
    </w:p>
    <w:p w:rsidR="003D7525" w:rsidRPr="007A1B95" w:rsidRDefault="003D7525" w:rsidP="003D7525">
      <w:pPr>
        <w:topLinePunct/>
        <w:ind w:left="227" w:hanging="227"/>
      </w:pPr>
    </w:p>
    <w:p w:rsidR="003D7525" w:rsidRPr="007A1B95" w:rsidRDefault="003D7525" w:rsidP="003D7525">
      <w:pPr>
        <w:topLinePunct/>
        <w:ind w:firstLine="0"/>
      </w:pPr>
      <w:r w:rsidRPr="007A1B95">
        <w:rPr>
          <w:b/>
        </w:rPr>
        <w:t>II.</w:t>
      </w:r>
      <w:r w:rsidRPr="007A1B95">
        <w:rPr>
          <w:rFonts w:hint="eastAsia"/>
          <w:b/>
        </w:rPr>
        <w:t xml:space="preserve"> </w:t>
      </w:r>
      <w:r w:rsidRPr="007A1B95">
        <w:t xml:space="preserve">1. </w:t>
      </w:r>
      <w:proofErr w:type="gramStart"/>
      <w:r w:rsidRPr="007A1B95">
        <w:rPr>
          <w:rFonts w:hint="eastAsia"/>
        </w:rPr>
        <w:t xml:space="preserve">T  </w:t>
      </w:r>
      <w:r w:rsidRPr="007A1B95">
        <w:t>2.</w:t>
      </w:r>
      <w:r w:rsidRPr="007A1B95">
        <w:rPr>
          <w:rFonts w:hint="eastAsia"/>
        </w:rPr>
        <w:t>T</w:t>
      </w:r>
      <w:proofErr w:type="gramEnd"/>
      <w:r w:rsidRPr="007A1B95">
        <w:t xml:space="preserve">  3. </w:t>
      </w:r>
      <w:proofErr w:type="gramStart"/>
      <w:r w:rsidRPr="007A1B95">
        <w:rPr>
          <w:rFonts w:hint="eastAsia"/>
        </w:rPr>
        <w:t>F</w:t>
      </w:r>
      <w:r w:rsidRPr="007A1B95">
        <w:t xml:space="preserve"> </w:t>
      </w:r>
      <w:r w:rsidRPr="007A1B95">
        <w:rPr>
          <w:rFonts w:hint="eastAsia"/>
        </w:rPr>
        <w:t xml:space="preserve"> </w:t>
      </w:r>
      <w:r w:rsidRPr="007A1B95">
        <w:t>4</w:t>
      </w:r>
      <w:proofErr w:type="gramEnd"/>
      <w:r w:rsidRPr="007A1B95">
        <w:t xml:space="preserve">. </w:t>
      </w:r>
      <w:proofErr w:type="gramStart"/>
      <w:r w:rsidRPr="007A1B95">
        <w:rPr>
          <w:rFonts w:hint="eastAsia"/>
        </w:rPr>
        <w:t>F</w:t>
      </w:r>
      <w:r w:rsidRPr="007A1B95">
        <w:t xml:space="preserve">  5.</w:t>
      </w:r>
      <w:r w:rsidRPr="007A1B95">
        <w:rPr>
          <w:rFonts w:hint="eastAsia"/>
        </w:rPr>
        <w:t>T</w:t>
      </w:r>
      <w:proofErr w:type="gramEnd"/>
    </w:p>
    <w:p w:rsidR="003D7525" w:rsidRPr="007A1B95" w:rsidRDefault="003D7525" w:rsidP="003D7525">
      <w:pPr>
        <w:topLinePunct/>
        <w:ind w:firstLine="0"/>
        <w:rPr>
          <w:b/>
        </w:rPr>
      </w:pPr>
    </w:p>
    <w:p w:rsidR="003D7525" w:rsidRPr="007A1B95" w:rsidRDefault="003D7525" w:rsidP="003D7525">
      <w:pPr>
        <w:topLinePunct/>
        <w:ind w:firstLine="0"/>
        <w:rPr>
          <w:b/>
        </w:rPr>
        <w:sectPr w:rsidR="003D7525" w:rsidRPr="007A1B95">
          <w:headerReference w:type="even" r:id="rId9"/>
          <w:headerReference w:type="default" r:id="rId10"/>
          <w:pgSz w:w="10433" w:h="14742"/>
          <w:pgMar w:top="1701" w:right="1134" w:bottom="1077" w:left="1304" w:header="1134" w:footer="0" w:gutter="0"/>
          <w:cols w:space="720"/>
          <w:titlePg/>
          <w:docGrid w:type="lines" w:linePitch="315"/>
        </w:sectPr>
      </w:pPr>
    </w:p>
    <w:p w:rsidR="003D7525" w:rsidRPr="007A1B95" w:rsidRDefault="00E96007" w:rsidP="003D7525">
      <w:pPr>
        <w:topLinePunct/>
        <w:spacing w:before="40" w:after="40"/>
        <w:rPr>
          <w:rFonts w:ascii="方正小标宋_GBK" w:eastAsia="方正小标宋_GBK"/>
          <w:w w:val="95"/>
          <w:sz w:val="60"/>
          <w:szCs w:val="60"/>
          <w:lang w:eastAsia="zh-TW"/>
        </w:rPr>
      </w:pPr>
      <w:r w:rsidRPr="00E96007">
        <w:rPr>
          <w:rFonts w:eastAsia="DFHSGothic-W5"/>
          <w:sz w:val="60"/>
          <w:szCs w:val="60"/>
        </w:rPr>
        <w:lastRenderedPageBreak/>
        <w:pict>
          <v:rect id="矩形 4" o:spid="_x0000_s1028" style="position:absolute;left:0;text-align:left;margin-left:-15.75pt;margin-top:-78pt;width:441.8pt;height:74.55pt;z-index:251662336" stroked="f"/>
        </w:pict>
      </w:r>
      <w:r w:rsidRPr="00E96007">
        <w:rPr>
          <w:rFonts w:ascii="方正小标宋_GBK" w:eastAsia="方正小标宋_GBK"/>
        </w:rPr>
        <w:pict>
          <v:shape id="文本框 5" o:spid="_x0000_s1029" type="#_x0000_t202" style="position:absolute;left:0;text-align:left;margin-left:161.9pt;margin-top:50.25pt;width:253.25pt;height:86.85pt;z-index:251663360" o:allowoverlap="f" filled="f" stroked="f">
            <v:textbox inset="0,0,0,0">
              <w:txbxContent>
                <w:p w:rsidR="006E64E7" w:rsidRDefault="006E64E7" w:rsidP="003D7525">
                  <w:pPr>
                    <w:spacing w:before="160" w:line="600" w:lineRule="exact"/>
                    <w:ind w:firstLine="0"/>
                  </w:pPr>
                  <w:r>
                    <w:rPr>
                      <w:rFonts w:ascii="方正大黑_GBK" w:eastAsia="方正大黑_GBK" w:hint="eastAsia"/>
                      <w:w w:val="80"/>
                      <w:sz w:val="44"/>
                      <w:szCs w:val="44"/>
                    </w:rPr>
                    <w:t>解决争端</w:t>
                  </w:r>
                  <w:r>
                    <w:rPr>
                      <w:rFonts w:ascii="方正大黑_GBK" w:eastAsia="方正大黑_GBK"/>
                      <w:w w:val="80"/>
                      <w:sz w:val="44"/>
                      <w:szCs w:val="44"/>
                    </w:rPr>
                    <w:br/>
                  </w:r>
                  <w:r>
                    <w:rPr>
                      <w:rFonts w:hint="eastAsia"/>
                      <w:b/>
                      <w:w w:val="80"/>
                      <w:sz w:val="44"/>
                      <w:szCs w:val="44"/>
                    </w:rPr>
                    <w:t>——</w:t>
                  </w:r>
                  <w:r w:rsidRPr="00E74EB3">
                    <w:rPr>
                      <w:rFonts w:ascii="方正大黑_GBK" w:eastAsia="方正大黑_GBK" w:hint="eastAsia"/>
                      <w:w w:val="80"/>
                      <w:sz w:val="44"/>
                      <w:szCs w:val="44"/>
                    </w:rPr>
                    <w:t>世界贸易组织的独特贡献</w:t>
                  </w:r>
                </w:p>
              </w:txbxContent>
            </v:textbox>
          </v:shape>
        </w:pict>
      </w:r>
      <w:r w:rsidR="003D7525" w:rsidRPr="007A1B95">
        <w:rPr>
          <w:rFonts w:ascii="方正小标宋_GBK" w:eastAsia="方正小标宋_GBK" w:hAnsi="宋体" w:cs="宋体" w:hint="eastAsia"/>
          <w:w w:val="95"/>
          <w:sz w:val="60"/>
          <w:szCs w:val="60"/>
        </w:rPr>
        <w:t>第二单元</w:t>
      </w:r>
    </w:p>
    <w:p w:rsidR="003D7525" w:rsidRPr="007A1B95" w:rsidRDefault="003D7525" w:rsidP="003D7525">
      <w:pPr>
        <w:topLinePunct/>
        <w:rPr>
          <w:b/>
          <w:shd w:val="pct10" w:color="auto" w:fill="FFFFFF"/>
        </w:rPr>
      </w:pPr>
    </w:p>
    <w:p w:rsidR="003D7525" w:rsidRPr="007A1B95" w:rsidRDefault="003D7525" w:rsidP="003D7525">
      <w:pPr>
        <w:topLinePunct/>
        <w:rPr>
          <w:b/>
        </w:rPr>
      </w:pPr>
    </w:p>
    <w:p w:rsidR="003D7525" w:rsidRPr="007A1B95" w:rsidRDefault="003D7525" w:rsidP="003D7525">
      <w:pPr>
        <w:topLinePunct/>
        <w:rPr>
          <w:b/>
        </w:rPr>
      </w:pPr>
    </w:p>
    <w:p w:rsidR="003D7525" w:rsidRPr="007A1B95" w:rsidRDefault="003D7525" w:rsidP="003D7525">
      <w:pPr>
        <w:topLinePunct/>
        <w:rPr>
          <w:b/>
        </w:rPr>
      </w:pPr>
    </w:p>
    <w:p w:rsidR="003D7525" w:rsidRPr="007A1B95" w:rsidRDefault="003D7525" w:rsidP="003D7525">
      <w:pPr>
        <w:topLinePunct/>
        <w:rPr>
          <w:b/>
        </w:rPr>
      </w:pPr>
    </w:p>
    <w:p w:rsidR="003D7525" w:rsidRPr="007A1B95" w:rsidRDefault="003D7525" w:rsidP="003D7525">
      <w:pPr>
        <w:topLinePunct/>
        <w:rPr>
          <w:b/>
        </w:rPr>
      </w:pPr>
    </w:p>
    <w:p w:rsidR="003D7525" w:rsidRPr="007A1B95" w:rsidRDefault="003D7525" w:rsidP="003D7525">
      <w:pPr>
        <w:topLinePunct/>
        <w:ind w:firstLineChars="200"/>
      </w:pPr>
      <w:r w:rsidRPr="007A1B95">
        <w:rPr>
          <w:rFonts w:hint="eastAsia"/>
        </w:rPr>
        <w:t>解决争端是多边贸易体制的核心支柱，也是世贸组织对稳定全球经济的独特贡献。如果没有解决争端的手段，规则不能强制执行，那么基于规则的体系将不是十分有效。世贸组织的程序强化了法治，并使贸易体系更加安全，更具可预见性。该体系建立在明确的规则之上，并设定解决个案的时间表。第一次裁定由一个争端解决小组</w:t>
      </w:r>
      <w:proofErr w:type="gramStart"/>
      <w:r w:rsidRPr="007A1B95">
        <w:rPr>
          <w:rFonts w:hint="eastAsia"/>
        </w:rPr>
        <w:t>作出</w:t>
      </w:r>
      <w:proofErr w:type="gramEnd"/>
      <w:r w:rsidRPr="007A1B95">
        <w:rPr>
          <w:rFonts w:hint="eastAsia"/>
        </w:rPr>
        <w:t>，且须得到世界贸易组织的全体成员的批准（或否决），还可以根据法律规定提起上诉。</w:t>
      </w:r>
    </w:p>
    <w:p w:rsidR="003D7525" w:rsidRPr="007A1B95" w:rsidRDefault="003D7525" w:rsidP="003D7525">
      <w:pPr>
        <w:topLinePunct/>
        <w:ind w:firstLineChars="200"/>
      </w:pPr>
      <w:r w:rsidRPr="007A1B95">
        <w:rPr>
          <w:rFonts w:hint="eastAsia"/>
        </w:rPr>
        <w:t>然而，问题的关键不在于裁决的通过。首要的任务是尽可能地通过磋商解决争端。截止</w:t>
      </w:r>
      <w:r w:rsidRPr="007A1B95">
        <w:t>2005</w:t>
      </w:r>
      <w:r w:rsidRPr="007A1B95">
        <w:rPr>
          <w:rFonts w:ascii="Times" w:hint="eastAsia"/>
          <w:spacing w:val="-2"/>
        </w:rPr>
        <w:t>年</w:t>
      </w:r>
      <w:r w:rsidRPr="007A1B95">
        <w:rPr>
          <w:rFonts w:ascii="Times" w:hAnsi="Times"/>
          <w:spacing w:val="-2"/>
        </w:rPr>
        <w:t>7</w:t>
      </w:r>
      <w:r w:rsidRPr="007A1B95">
        <w:rPr>
          <w:rFonts w:ascii="Times" w:hint="eastAsia"/>
          <w:spacing w:val="-2"/>
        </w:rPr>
        <w:t>月，近</w:t>
      </w:r>
      <w:r w:rsidRPr="007A1B95">
        <w:rPr>
          <w:rFonts w:ascii="Times" w:hAnsi="Times"/>
          <w:spacing w:val="-2"/>
        </w:rPr>
        <w:t>332</w:t>
      </w:r>
      <w:r w:rsidRPr="007A1B95">
        <w:rPr>
          <w:rFonts w:ascii="Times" w:hint="eastAsia"/>
          <w:spacing w:val="-2"/>
        </w:rPr>
        <w:t>个案中只有约</w:t>
      </w:r>
      <w:r w:rsidRPr="007A1B95">
        <w:rPr>
          <w:rFonts w:ascii="Times" w:hAnsi="Times"/>
          <w:spacing w:val="-2"/>
        </w:rPr>
        <w:t>130</w:t>
      </w:r>
      <w:r w:rsidRPr="007A1B95">
        <w:rPr>
          <w:rFonts w:ascii="Times" w:hint="eastAsia"/>
          <w:spacing w:val="-2"/>
        </w:rPr>
        <w:t>个完全进入争端解决小组程序。余下的绝大多数被通</w:t>
      </w:r>
      <w:r w:rsidRPr="007A1B95">
        <w:rPr>
          <w:rFonts w:hint="eastAsia"/>
        </w:rPr>
        <w:t>知“庭外”解决或停留在了长期的协商阶段——其中有些个案自</w:t>
      </w:r>
      <w:r w:rsidRPr="007A1B95">
        <w:t>1995</w:t>
      </w:r>
      <w:r w:rsidRPr="007A1B95">
        <w:rPr>
          <w:rFonts w:hint="eastAsia"/>
        </w:rPr>
        <w:t>年以来一直悬而未决。</w:t>
      </w:r>
    </w:p>
    <w:p w:rsidR="003D7525" w:rsidRPr="007A1B95" w:rsidRDefault="003D7525" w:rsidP="003D7525">
      <w:pPr>
        <w:topLinePunct/>
      </w:pPr>
      <w:r w:rsidRPr="007A1B95">
        <w:rPr>
          <w:rFonts w:hint="eastAsia"/>
        </w:rPr>
        <w:t>世贸组织解决争端时所遵循的原则是公正、快速、有效、相互接受的。世贸组织中的争端基本上是由不能履行承诺引发的。世贸组织各成员一致认为，一旦他们确信其成员国违反了贸易规则，他们将利用争端解决的多边体系，而非单方面采取行动。这意味着成员国须遵守商定的程序和尊重裁定。</w:t>
      </w:r>
    </w:p>
    <w:p w:rsidR="003D7525" w:rsidRPr="007A1B95" w:rsidRDefault="003D7525" w:rsidP="003D7525">
      <w:pPr>
        <w:topLinePunct/>
      </w:pPr>
      <w:r w:rsidRPr="007A1B95">
        <w:rPr>
          <w:rFonts w:hint="eastAsia"/>
        </w:rPr>
        <w:t>一国采用了某项贸易政策措施，或采取了某种被另一个或多个世贸组织其他成员认定为违反世贸组织协议的行动时，或者没有履行职责时，争端就出现了。第三方国家可以宣布他们与该案有利害关系并享受某些权利。</w:t>
      </w:r>
    </w:p>
    <w:p w:rsidR="003D7525" w:rsidRPr="007A1B95" w:rsidRDefault="003D7525" w:rsidP="003D7525">
      <w:pPr>
        <w:topLinePunct/>
      </w:pPr>
      <w:r w:rsidRPr="007A1B95">
        <w:rPr>
          <w:rFonts w:hint="eastAsia"/>
        </w:rPr>
        <w:t>旧的关贸总协定中也有争端解决程序，但时间表不固定，裁决易于受阻，因此许多案件久拖不决。乌拉圭回合协议提出了一项更加有条理的进程，程序中的各个阶段更加清晰。它就解决案件的时间长度提出了更加严格的约束，并针对各个阶段设定灵活的最后期限。该协议强调，世贸组织如要有效地运作，迅速解决争端至关重要。它规定了解决争端时应当遵循的相当详细的程序和时间表。如果某个案件有了第一次裁定，它通常不应超过一年——如果此案上诉，不应超过</w:t>
      </w:r>
      <w:r w:rsidRPr="007A1B95">
        <w:t>15</w:t>
      </w:r>
      <w:r w:rsidRPr="007A1B95">
        <w:rPr>
          <w:rFonts w:hint="eastAsia"/>
        </w:rPr>
        <w:t>个月。如果双方商定，期限可以灵活机动。假如某案件非常紧急（如涉及易腐货物），可以尽可能地加快进程。</w:t>
      </w:r>
    </w:p>
    <w:p w:rsidR="003D7525" w:rsidRPr="007A1B95" w:rsidRDefault="003D7525" w:rsidP="003D7525">
      <w:pPr>
        <w:topLinePunct/>
      </w:pPr>
      <w:r w:rsidRPr="007A1B95">
        <w:rPr>
          <w:rFonts w:hint="eastAsia"/>
        </w:rPr>
        <w:t>乌拉圭回合协议还规定，禁止败诉的国家阻碍裁决的通过。根据以前的关贸总协定的程序，裁决只有在意见一致的情况下才能通过，这意味着单个否决就可以阻止裁决的通过。现在，裁决可以自动通过，除非一致否决该裁决——任何想阻止裁决通过的国家必须说服其他所有世贸组织成员（包括案件中的对手）同意其观点。</w:t>
      </w:r>
    </w:p>
    <w:p w:rsidR="003D7525" w:rsidRPr="007A1B95" w:rsidRDefault="003D7525" w:rsidP="003D7525">
      <w:pPr>
        <w:topLinePunct/>
      </w:pPr>
      <w:r w:rsidRPr="007A1B95">
        <w:rPr>
          <w:rFonts w:hint="eastAsia"/>
        </w:rPr>
        <w:t>解决争端是由全体成员组成的争端解决机构（或称之为总理事会）的职责。争端解</w:t>
      </w:r>
      <w:r w:rsidRPr="007A1B95">
        <w:rPr>
          <w:rFonts w:hint="eastAsia"/>
          <w:spacing w:val="2"/>
        </w:rPr>
        <w:lastRenderedPageBreak/>
        <w:t>决机构是唯一有权建立审议个案的专家“小组”、同意或否决小组裁决或上诉结果的机构。</w:t>
      </w:r>
      <w:r w:rsidRPr="007A1B95">
        <w:rPr>
          <w:rFonts w:hint="eastAsia"/>
        </w:rPr>
        <w:t>它可监控裁决和建议的执行情况，并在某国不履行裁决时可授权实施报复行为。</w:t>
      </w:r>
    </w:p>
    <w:p w:rsidR="003D7525" w:rsidRPr="007A1B95" w:rsidRDefault="003D7525" w:rsidP="003D7525">
      <w:pPr>
        <w:topLinePunct/>
        <w:ind w:firstLine="435"/>
      </w:pPr>
      <w:r w:rsidRPr="007A1B95">
        <w:rPr>
          <w:rFonts w:hint="eastAsia"/>
        </w:rPr>
        <w:t>解决争端的第一阶段是磋商（最多</w:t>
      </w:r>
      <w:r w:rsidRPr="007A1B95">
        <w:t>60</w:t>
      </w:r>
      <w:r w:rsidRPr="007A1B95">
        <w:rPr>
          <w:rFonts w:hint="eastAsia"/>
        </w:rPr>
        <w:t>天）。在采取任何其他行动前，争端各方必须互相沟通，看看他们是否能够凭借自身的力量来解决分歧。如果失败，他们也可以请求世贸组织总干事进行调解，或者努力以其他方式予以帮助。</w:t>
      </w:r>
    </w:p>
    <w:p w:rsidR="003D7525" w:rsidRPr="007A1B95" w:rsidRDefault="003D7525" w:rsidP="003D7525">
      <w:pPr>
        <w:topLinePunct/>
        <w:ind w:firstLine="435"/>
      </w:pPr>
      <w:r w:rsidRPr="007A1B95">
        <w:rPr>
          <w:rFonts w:hint="eastAsia"/>
        </w:rPr>
        <w:t>第二阶段涉及专家小组。通常情况下，在</w:t>
      </w:r>
      <w:r w:rsidRPr="007A1B95">
        <w:rPr>
          <w:rFonts w:hint="eastAsia"/>
        </w:rPr>
        <w:t>45</w:t>
      </w:r>
      <w:r w:rsidRPr="007A1B95">
        <w:rPr>
          <w:rFonts w:hint="eastAsia"/>
        </w:rPr>
        <w:t>天内任命专家小组，专家小组在</w:t>
      </w:r>
      <w:r w:rsidRPr="007A1B95">
        <w:t>6</w:t>
      </w:r>
      <w:r w:rsidRPr="007A1B95">
        <w:rPr>
          <w:rFonts w:hint="eastAsia"/>
        </w:rPr>
        <w:t>个月内</w:t>
      </w:r>
      <w:proofErr w:type="gramStart"/>
      <w:r w:rsidRPr="007A1B95">
        <w:rPr>
          <w:rFonts w:hint="eastAsia"/>
        </w:rPr>
        <w:t>作出</w:t>
      </w:r>
      <w:proofErr w:type="gramEnd"/>
      <w:r w:rsidRPr="007A1B95">
        <w:rPr>
          <w:rFonts w:hint="eastAsia"/>
        </w:rPr>
        <w:t>裁决。如果磋商失败，申诉方可以要求任命一个专家小组。应诉方有一次机会阻止成立专家小组，但争端解决机构第二次开会时，再也不能阻止专家小组的任命（除非出现一致反对任命专家小组的情况）。</w:t>
      </w:r>
    </w:p>
    <w:p w:rsidR="003D7525" w:rsidRPr="007A1B95" w:rsidRDefault="003D7525" w:rsidP="003D7525">
      <w:pPr>
        <w:topLinePunct/>
      </w:pPr>
      <w:r w:rsidRPr="007A1B95">
        <w:rPr>
          <w:rFonts w:hint="eastAsia"/>
        </w:rPr>
        <w:t>专家小组就如同一个特别法庭。与普通法庭不同的是，小组成员的挑选通常需与争端双方进行磋商。只在争端双方不能达成共识的情况下，才由世贸组织总干事任命。</w:t>
      </w:r>
    </w:p>
    <w:p w:rsidR="003D7525" w:rsidRPr="007A1B95" w:rsidRDefault="003D7525" w:rsidP="003D7525">
      <w:pPr>
        <w:topLinePunct/>
      </w:pPr>
      <w:r w:rsidRPr="007A1B95">
        <w:rPr>
          <w:rFonts w:hint="eastAsia"/>
        </w:rPr>
        <w:t>专家小组由三名（也可能五名）来自不同国家的专家组成，该小组将审查证据，并</w:t>
      </w:r>
      <w:proofErr w:type="gramStart"/>
      <w:r w:rsidRPr="007A1B95">
        <w:rPr>
          <w:rFonts w:hint="eastAsia"/>
        </w:rPr>
        <w:t>裁决谁</w:t>
      </w:r>
      <w:proofErr w:type="gramEnd"/>
      <w:r w:rsidRPr="007A1B95">
        <w:rPr>
          <w:rFonts w:hint="eastAsia"/>
        </w:rPr>
        <w:t>对谁错。小组报告将递交给争端解决机构，争端解决机构只能在意见一致的情况下予以否决。</w:t>
      </w:r>
    </w:p>
    <w:p w:rsidR="003D7525" w:rsidRPr="007A1B95" w:rsidRDefault="003D7525" w:rsidP="003D7525">
      <w:pPr>
        <w:topLinePunct/>
      </w:pPr>
      <w:r w:rsidRPr="007A1B95">
        <w:rPr>
          <w:rFonts w:hint="eastAsia"/>
        </w:rPr>
        <w:t>小组成员可以从固定名单中挑选，</w:t>
      </w:r>
      <w:proofErr w:type="gramStart"/>
      <w:r w:rsidRPr="007A1B95">
        <w:rPr>
          <w:rFonts w:hint="eastAsia"/>
        </w:rPr>
        <w:t>此固定</w:t>
      </w:r>
      <w:proofErr w:type="gramEnd"/>
      <w:r w:rsidRPr="007A1B95">
        <w:rPr>
          <w:rFonts w:hint="eastAsia"/>
        </w:rPr>
        <w:t>名单中列出了合格的候选人，或从其他地方挑选。他们履行各自的职责。他们不能接收来自任何政府的指令。</w:t>
      </w:r>
    </w:p>
    <w:p w:rsidR="003D7525" w:rsidRPr="007A1B95" w:rsidRDefault="003D7525" w:rsidP="003D7525">
      <w:pPr>
        <w:topLinePunct/>
      </w:pPr>
      <w:r w:rsidRPr="007A1B95">
        <w:rPr>
          <w:rFonts w:hint="eastAsia"/>
        </w:rPr>
        <w:t>小组可以帮助争端解决机构</w:t>
      </w:r>
      <w:proofErr w:type="gramStart"/>
      <w:r w:rsidRPr="007A1B95">
        <w:rPr>
          <w:rFonts w:hint="eastAsia"/>
        </w:rPr>
        <w:t>作出</w:t>
      </w:r>
      <w:proofErr w:type="gramEnd"/>
      <w:r w:rsidRPr="007A1B95">
        <w:rPr>
          <w:rFonts w:hint="eastAsia"/>
        </w:rPr>
        <w:t>裁决或者提出建议。然而，由于争端解决机构只有在意见一致的情况下才能否决专家小组的报告，所以小组</w:t>
      </w:r>
      <w:proofErr w:type="gramStart"/>
      <w:r w:rsidRPr="007A1B95">
        <w:rPr>
          <w:rFonts w:hint="eastAsia"/>
        </w:rPr>
        <w:t>作出</w:t>
      </w:r>
      <w:proofErr w:type="gramEnd"/>
      <w:r w:rsidRPr="007A1B95">
        <w:rPr>
          <w:rFonts w:hint="eastAsia"/>
        </w:rPr>
        <w:t>的结论难以推翻。专家小组的裁决必须基于世贸组织协议的依据。</w:t>
      </w:r>
    </w:p>
    <w:p w:rsidR="003D7525" w:rsidRPr="007A1B95" w:rsidRDefault="003D7525" w:rsidP="003D7525">
      <w:pPr>
        <w:topLinePunct/>
      </w:pPr>
      <w:r w:rsidRPr="007A1B95">
        <w:rPr>
          <w:rFonts w:hint="eastAsia"/>
        </w:rPr>
        <w:t>该小组的最终报告通常应在六个月内递交给争端各方。在紧急案件中，如涉及易腐货物的案件，最后期限可缩短至三个月。</w:t>
      </w:r>
    </w:p>
    <w:p w:rsidR="003D7525" w:rsidRPr="007A1B95" w:rsidRDefault="003D7525" w:rsidP="003D7525">
      <w:pPr>
        <w:topLinePunct/>
      </w:pPr>
      <w:r w:rsidRPr="007A1B95">
        <w:rPr>
          <w:rFonts w:hint="eastAsia"/>
        </w:rPr>
        <w:t>第三阶段是上诉。任何一方可以就专家小组的裁决提出上诉，有时争端双方均提出上诉。上诉必须基于法律依据，例如法律解释等——提出的上诉不能重新审查现有的证据或审查新的问题。</w:t>
      </w:r>
    </w:p>
    <w:p w:rsidR="003D7525" w:rsidRPr="007A1B95" w:rsidRDefault="003D7525" w:rsidP="003D7525">
      <w:pPr>
        <w:topLinePunct/>
      </w:pPr>
      <w:r w:rsidRPr="007A1B95">
        <w:rPr>
          <w:rFonts w:hint="eastAsia"/>
        </w:rPr>
        <w:t>每一宗上诉由上诉机构常任的七名成员中的三名成员来审理，该上诉机构由</w:t>
      </w:r>
      <w:r w:rsidRPr="007A1B95">
        <w:t>WTO</w:t>
      </w:r>
      <w:r w:rsidRPr="007A1B95">
        <w:rPr>
          <w:rFonts w:hint="eastAsia"/>
        </w:rPr>
        <w:t>争端解决机构设立，广泛地代表世贸组织的全体成员。上诉机构成员任期四年，他们必</w:t>
      </w:r>
      <w:r w:rsidRPr="007A1B95">
        <w:rPr>
          <w:rFonts w:hint="eastAsia"/>
          <w:spacing w:val="2"/>
        </w:rPr>
        <w:t>须在国际法和国际贸易领域中具有公认地位，不隶属于任何政府。上诉可以支持、修改</w:t>
      </w:r>
      <w:r w:rsidRPr="007A1B95">
        <w:rPr>
          <w:rFonts w:hint="eastAsia"/>
        </w:rPr>
        <w:t>或推翻专家小组</w:t>
      </w:r>
      <w:proofErr w:type="gramStart"/>
      <w:r w:rsidRPr="007A1B95">
        <w:rPr>
          <w:rFonts w:hint="eastAsia"/>
        </w:rPr>
        <w:t>作出</w:t>
      </w:r>
      <w:proofErr w:type="gramEnd"/>
      <w:r w:rsidRPr="007A1B95">
        <w:rPr>
          <w:rFonts w:hint="eastAsia"/>
        </w:rPr>
        <w:t>的具有法律效力的裁定或结论。上诉一般不应超过</w:t>
      </w:r>
      <w:r w:rsidRPr="007A1B95">
        <w:t>60</w:t>
      </w:r>
      <w:r w:rsidRPr="007A1B95">
        <w:rPr>
          <w:rFonts w:hint="eastAsia"/>
        </w:rPr>
        <w:t>天，最多不超过</w:t>
      </w:r>
      <w:r w:rsidRPr="007A1B95">
        <w:t>90</w:t>
      </w:r>
      <w:r w:rsidRPr="007A1B95">
        <w:rPr>
          <w:rFonts w:hint="eastAsia"/>
        </w:rPr>
        <w:t>天。</w:t>
      </w:r>
    </w:p>
    <w:p w:rsidR="003D7525" w:rsidRPr="007A1B95" w:rsidRDefault="003D7525" w:rsidP="003D7525">
      <w:pPr>
        <w:topLinePunct/>
      </w:pPr>
      <w:r w:rsidRPr="007A1B95">
        <w:rPr>
          <w:rFonts w:hint="eastAsia"/>
        </w:rPr>
        <w:t>争端解决机构必须在</w:t>
      </w:r>
      <w:r w:rsidRPr="007A1B95">
        <w:t>30</w:t>
      </w:r>
      <w:r w:rsidRPr="007A1B95">
        <w:rPr>
          <w:rFonts w:hint="eastAsia"/>
        </w:rPr>
        <w:t>天内同意或否决申诉报告——否决的前提是达成共识。在任何案件中，争端解决机构要监督通过的裁定被执行的过程，任何未决案件均在其议事日程上，直到问题解决为止。</w:t>
      </w:r>
    </w:p>
    <w:p w:rsidR="003D7525" w:rsidRPr="007A1B95" w:rsidRDefault="003D7525" w:rsidP="003D7525">
      <w:pPr>
        <w:pStyle w:val="70"/>
        <w:topLinePunct/>
      </w:pPr>
      <w:bookmarkStart w:id="4" w:name="_Toc231895425"/>
      <w:r w:rsidRPr="007A1B95">
        <w:br w:type="page"/>
      </w:r>
      <w:r w:rsidRPr="007A1B95">
        <w:rPr>
          <w:rFonts w:hint="eastAsia"/>
        </w:rPr>
        <w:lastRenderedPageBreak/>
        <w:t>快速阅读1</w:t>
      </w:r>
    </w:p>
    <w:p w:rsidR="003D7525" w:rsidRPr="007A1B95" w:rsidRDefault="003D7525" w:rsidP="003D7525">
      <w:pPr>
        <w:pStyle w:val="90"/>
        <w:topLinePunct/>
      </w:pPr>
      <w:r w:rsidRPr="007A1B95">
        <w:rPr>
          <w:rFonts w:hint="eastAsia"/>
        </w:rPr>
        <w:t>整合式谈判</w:t>
      </w:r>
      <w:bookmarkEnd w:id="4"/>
    </w:p>
    <w:p w:rsidR="003D7525" w:rsidRPr="007A1B95" w:rsidRDefault="003D7525" w:rsidP="003D7525">
      <w:pPr>
        <w:topLinePunct/>
        <w:ind w:firstLineChars="200"/>
      </w:pPr>
      <w:r w:rsidRPr="007A1B95">
        <w:rPr>
          <w:rFonts w:hint="eastAsia"/>
        </w:rPr>
        <w:t>整合式谈判（也称为“利益为基础的谈判”或“双赢谈判”</w:t>
      </w:r>
      <w:r w:rsidRPr="007A1B95">
        <w:t>）</w:t>
      </w:r>
      <w:r w:rsidRPr="007A1B95">
        <w:rPr>
          <w:rFonts w:hint="eastAsia"/>
        </w:rPr>
        <w:t>是一种谈判策略，谈判各方合作以找到一种解决其争端的“双赢”方案。该策略注重达成保证争端双方利益的互利协定。此利益包括双方</w:t>
      </w:r>
      <w:proofErr w:type="gramStart"/>
      <w:r w:rsidRPr="007A1B95">
        <w:rPr>
          <w:rFonts w:hint="eastAsia"/>
        </w:rPr>
        <w:t>均关注</w:t>
      </w:r>
      <w:proofErr w:type="gramEnd"/>
      <w:r w:rsidRPr="007A1B95">
        <w:rPr>
          <w:rFonts w:hint="eastAsia"/>
        </w:rPr>
        <w:t>的需求、愿望、关切和担忧，这些往往是人们卷入争端的根本原因所在。</w:t>
      </w:r>
    </w:p>
    <w:p w:rsidR="003D7525" w:rsidRPr="007A1B95" w:rsidRDefault="003D7525" w:rsidP="003D7525">
      <w:pPr>
        <w:topLinePunct/>
      </w:pPr>
      <w:r w:rsidRPr="007A1B95">
        <w:rPr>
          <w:rFonts w:hint="eastAsia"/>
        </w:rPr>
        <w:t>谈判中涉及多个问题时人们才可能使用整合</w:t>
      </w:r>
      <w:proofErr w:type="gramStart"/>
      <w:r w:rsidRPr="007A1B95">
        <w:rPr>
          <w:rFonts w:hint="eastAsia"/>
        </w:rPr>
        <w:t>式谈判</w:t>
      </w:r>
      <w:proofErr w:type="gramEnd"/>
      <w:r w:rsidRPr="007A1B95">
        <w:rPr>
          <w:rFonts w:hint="eastAsia"/>
        </w:rPr>
        <w:t>的方式，这是因为各方必须能够对问题做出权衡取舍，以便达成双方都满意的结果。</w:t>
      </w:r>
    </w:p>
    <w:p w:rsidR="003D7525" w:rsidRPr="007A1B95" w:rsidRDefault="003D7525" w:rsidP="003D7525">
      <w:pPr>
        <w:topLinePunct/>
      </w:pPr>
      <w:r w:rsidRPr="007A1B95">
        <w:rPr>
          <w:rFonts w:hint="eastAsia"/>
        </w:rPr>
        <w:t>基于利益进行谈判并创造共同价值的经典例子是两个小女孩因一个橙子发生争执的故事。两个女孩的立场都是希望得到整个橙子。她们的母亲充当这场争执的仲裁人，这位母亲根据她们的立场，将橙子一分为二，让每个女孩各得一半。这个结果就是一种妥协。然而，假如这位母亲能要求每个女孩给出她们想要得到橙子的理由——她们的利益所在——就有可能会是一个不同的双赢结果。这是因为其中一个女孩想吃的橙子的果肉，而另外一个则想得到果皮用于烘烤饼干。如果她们的母亲事先知道她们各自的利益，她俩就可以各取所需，而不是</w:t>
      </w:r>
      <w:proofErr w:type="gramStart"/>
      <w:r w:rsidRPr="007A1B95">
        <w:rPr>
          <w:rFonts w:hint="eastAsia"/>
        </w:rPr>
        <w:t>仅仅都</w:t>
      </w:r>
      <w:proofErr w:type="gramEnd"/>
      <w:r w:rsidRPr="007A1B95">
        <w:rPr>
          <w:rFonts w:hint="eastAsia"/>
        </w:rPr>
        <w:t>得到半个橙子。</w:t>
      </w:r>
    </w:p>
    <w:p w:rsidR="003D7525" w:rsidRPr="007A1B95" w:rsidRDefault="003D7525" w:rsidP="003D7525">
      <w:pPr>
        <w:topLinePunct/>
      </w:pPr>
      <w:r w:rsidRPr="007A1B95">
        <w:rPr>
          <w:rFonts w:hint="eastAsia"/>
        </w:rPr>
        <w:t>参与谈判的各方通常更偏爱整合</w:t>
      </w:r>
      <w:proofErr w:type="gramStart"/>
      <w:r w:rsidRPr="007A1B95">
        <w:rPr>
          <w:rFonts w:hint="eastAsia"/>
        </w:rPr>
        <w:t>式谈判</w:t>
      </w:r>
      <w:proofErr w:type="gramEnd"/>
      <w:r w:rsidRPr="007A1B95">
        <w:rPr>
          <w:rFonts w:hint="eastAsia"/>
        </w:rPr>
        <w:t>方案，因为双方的真实需要与关注能在某种程度上得到满足。</w:t>
      </w:r>
    </w:p>
    <w:p w:rsidR="003D7525" w:rsidRPr="007A1B95" w:rsidRDefault="003D7525" w:rsidP="003D7525">
      <w:pPr>
        <w:topLinePunct/>
      </w:pPr>
      <w:r w:rsidRPr="007A1B95">
        <w:rPr>
          <w:rFonts w:hint="eastAsia"/>
        </w:rPr>
        <w:t>正如“女孩分橙子的故事”所明确揭示的，整合</w:t>
      </w:r>
      <w:proofErr w:type="gramStart"/>
      <w:r w:rsidRPr="007A1B95">
        <w:rPr>
          <w:rFonts w:hint="eastAsia"/>
        </w:rPr>
        <w:t>式谈判</w:t>
      </w:r>
      <w:proofErr w:type="gramEnd"/>
      <w:r w:rsidRPr="007A1B95">
        <w:rPr>
          <w:rFonts w:hint="eastAsia"/>
        </w:rPr>
        <w:t>的第一步是确定每一方的利益，这需要谈判各方做些工作，因为利益往往没有立场那么明确，而且经常不会公开披露。确定利益的一个重要方法是问“为什么”？你们为什么需要它？你们的关注点是什么？担忧还是希望？如果你不能直接问这些问题，找个中间人询问他们。</w:t>
      </w:r>
    </w:p>
    <w:p w:rsidR="003D7525" w:rsidRPr="007A1B95" w:rsidRDefault="003D7525" w:rsidP="003D7525">
      <w:pPr>
        <w:topLinePunct/>
      </w:pPr>
      <w:r w:rsidRPr="007A1B95">
        <w:rPr>
          <w:rFonts w:hint="eastAsia"/>
        </w:rPr>
        <w:t>底线是你需要弄清人们为什么要按他们的方式做，他们为什么要得到他们想要的。你在询问这些问题时，务必表明你的询问是方便你能更好地了解他们的利益（需要，希望，担忧或诉求），不是想挑战他们或者想方设法击败他们。</w:t>
      </w:r>
    </w:p>
    <w:p w:rsidR="003D7525" w:rsidRPr="007A1B95" w:rsidRDefault="003D7525" w:rsidP="003D7525">
      <w:pPr>
        <w:topLinePunct/>
      </w:pPr>
      <w:r w:rsidRPr="007A1B95">
        <w:rPr>
          <w:rFonts w:hint="eastAsia"/>
        </w:rPr>
        <w:t>接下来，你要扪心自问，对方如何看待你的要求。是什么阻碍了对方与你达成一致？他们是否知道你的根本利益所在？你是否知道自己的根本利益所在？如果你能找出双方的利益，你将更有可能找到一个对双方均有利的解决办法。</w:t>
      </w:r>
    </w:p>
    <w:p w:rsidR="003D7525" w:rsidRPr="007A1B95" w:rsidRDefault="003D7525" w:rsidP="003D7525">
      <w:pPr>
        <w:topLinePunct/>
        <w:ind w:firstLine="435"/>
      </w:pPr>
      <w:r w:rsidRPr="007A1B95">
        <w:rPr>
          <w:rFonts w:hint="eastAsia"/>
        </w:rPr>
        <w:t>你还必须分析你所提出的协议可能产生的结果，而此结果是对方也会看到的。这是一个必不可少的权衡利弊的过程，然而，你必须努力站在对方的角度上进行权衡。这种设身处地的分析可以帮助你了解对手的利益，你就可以更有把握达成一个双方均可以接受的协议。</w:t>
      </w:r>
    </w:p>
    <w:p w:rsidR="003D7525" w:rsidRPr="007A1B95" w:rsidRDefault="003D7525" w:rsidP="003D7525">
      <w:pPr>
        <w:topLinePunct/>
        <w:ind w:firstLineChars="200"/>
      </w:pPr>
      <w:r w:rsidRPr="007A1B95">
        <w:rPr>
          <w:rFonts w:hint="eastAsia"/>
        </w:rPr>
        <w:t>利益一旦确定，双方就需要通力合作，努力找到能满足这些利益的最佳方法。经常透过“集思广益”的方式——列出每个人所能想到的办法，而不是一开始就批评或拒绝对方的想法，双方就能想出空前的、有创意的新思路，这些思路还能满足各种利益及需求。双方的目标是追求一个双赢的结果，双方都获得尽可能多的利益，最起码双方都认</w:t>
      </w:r>
      <w:r w:rsidRPr="007A1B95">
        <w:rPr>
          <w:rFonts w:hint="eastAsia"/>
        </w:rPr>
        <w:lastRenderedPageBreak/>
        <w:t>为此结果是获利而非损失。</w:t>
      </w:r>
    </w:p>
    <w:p w:rsidR="003D7525" w:rsidRPr="007A1B95" w:rsidRDefault="003D7525" w:rsidP="003D7525">
      <w:pPr>
        <w:topLinePunct/>
        <w:ind w:firstLineChars="200"/>
      </w:pPr>
    </w:p>
    <w:p w:rsidR="003D7525" w:rsidRPr="007A1B95" w:rsidRDefault="003D7525" w:rsidP="003D7525">
      <w:pPr>
        <w:pStyle w:val="70"/>
        <w:topLinePunct/>
      </w:pPr>
      <w:r w:rsidRPr="007A1B95">
        <w:rPr>
          <w:rFonts w:hint="eastAsia"/>
        </w:rPr>
        <w:t>快速阅读2</w:t>
      </w:r>
    </w:p>
    <w:p w:rsidR="003D7525" w:rsidRPr="007A1B95" w:rsidRDefault="003D7525" w:rsidP="003D7525">
      <w:pPr>
        <w:jc w:val="center"/>
        <w:rPr>
          <w:rFonts w:ascii="方正小标宋_GBK" w:eastAsia="方正小标宋_GBK"/>
          <w:sz w:val="32"/>
          <w:szCs w:val="32"/>
        </w:rPr>
      </w:pPr>
      <w:r w:rsidRPr="007A1B95">
        <w:rPr>
          <w:rFonts w:ascii="方正小标宋_GBK" w:eastAsia="方正小标宋_GBK" w:hint="eastAsia"/>
          <w:sz w:val="32"/>
          <w:szCs w:val="32"/>
        </w:rPr>
        <w:t>艾奥瓦州农民关心中美贸易争端</w:t>
      </w:r>
    </w:p>
    <w:p w:rsidR="003D7525" w:rsidRPr="007A1B95" w:rsidRDefault="003D7525" w:rsidP="003D7525">
      <w:r w:rsidRPr="007A1B95">
        <w:rPr>
          <w:rFonts w:hint="eastAsia"/>
        </w:rPr>
        <w:t>美国农民们正密切关注中美贸易谈判。继美国白宫决定对中国产品征收关税之后，中国政府也对美国部分农产品征收关税。中国国际电视台记者丹</w:t>
      </w:r>
      <w:r w:rsidRPr="007A1B95">
        <w:rPr>
          <w:rFonts w:ascii="宋体" w:hAnsi="宋体" w:hint="eastAsia"/>
        </w:rPr>
        <w:t>·</w:t>
      </w:r>
      <w:r w:rsidRPr="007A1B95">
        <w:rPr>
          <w:rFonts w:hint="eastAsia"/>
        </w:rPr>
        <w:t>威廉姆斯报道，这使得艾奥瓦州的农民忧心忡忡。</w:t>
      </w:r>
    </w:p>
    <w:p w:rsidR="003D7525" w:rsidRPr="007A1B95" w:rsidRDefault="003D7525" w:rsidP="003D7525">
      <w:pPr>
        <w:ind w:firstLineChars="200"/>
      </w:pPr>
      <w:r w:rsidRPr="007A1B95">
        <w:rPr>
          <w:rFonts w:hint="eastAsia"/>
        </w:rPr>
        <w:t>在美国中部“粮仓”艾奥瓦州，一个来自中国东北地区的农业参观团正在参观各类农耕设施，其中他们还参观了六年前接待过时任国家副主席的习近平主席的农场，这充分展现了中美在农业上的合作。但是在其他地区，由于两国之间贸易冲突不断加剧，人们担忧之心与日剧增。</w:t>
      </w:r>
    </w:p>
    <w:p w:rsidR="003D7525" w:rsidRPr="007A1B95" w:rsidRDefault="003D7525" w:rsidP="003D7525">
      <w:pPr>
        <w:ind w:firstLineChars="150" w:firstLine="315"/>
      </w:pPr>
      <w:r w:rsidRPr="007A1B95">
        <w:rPr>
          <w:rFonts w:hint="eastAsia"/>
        </w:rPr>
        <w:t>特朗普政府对中国征收关税的决定导致中国对美国部分农产品也征收关税</w:t>
      </w:r>
      <w:r w:rsidR="00111402" w:rsidRPr="007A1B95">
        <w:rPr>
          <w:rFonts w:hint="eastAsia"/>
        </w:rPr>
        <w:t>，</w:t>
      </w:r>
      <w:r w:rsidRPr="007A1B95">
        <w:rPr>
          <w:rFonts w:hint="eastAsia"/>
        </w:rPr>
        <w:t>大豆名列其中。</w:t>
      </w:r>
    </w:p>
    <w:p w:rsidR="003D7525" w:rsidRPr="007A1B95" w:rsidRDefault="003D7525" w:rsidP="003D7525">
      <w:pPr>
        <w:ind w:firstLineChars="150" w:firstLine="315"/>
      </w:pPr>
      <w:r w:rsidRPr="007A1B95">
        <w:rPr>
          <w:rFonts w:hint="eastAsia"/>
        </w:rPr>
        <w:t>Hopeful</w:t>
      </w:r>
      <w:r w:rsidRPr="007A1B95">
        <w:rPr>
          <w:rFonts w:hint="eastAsia"/>
        </w:rPr>
        <w:t>投资控股有限公司每年向中国进口约</w:t>
      </w:r>
      <w:r w:rsidRPr="007A1B95">
        <w:rPr>
          <w:rFonts w:hint="eastAsia"/>
        </w:rPr>
        <w:t>3</w:t>
      </w:r>
      <w:r w:rsidRPr="007A1B95">
        <w:rPr>
          <w:rFonts w:hint="eastAsia"/>
        </w:rPr>
        <w:t>亿蒲式耳大豆，其中三分之一来自美国。该公司执行总裁谭林（音译）指出，最近事态发展使他的工作愈加困难。他解释道，“在购买大豆的时候，不会是今天买今天用。大多数情况下，会提前半年采购，然后大豆装船运到了海上，然而那时你还不知道政策何时到位”。</w:t>
      </w:r>
    </w:p>
    <w:p w:rsidR="003D7525" w:rsidRPr="007A1B95" w:rsidRDefault="003D7525" w:rsidP="003D7525">
      <w:r w:rsidRPr="007A1B95">
        <w:rPr>
          <w:rFonts w:hint="eastAsia"/>
        </w:rPr>
        <w:t>目前正值农作物生长旺季，对农民们来说正是关键时刻。但是很多农民担心，如果关税问题继续下去的话，他们在丰收季就得吃苦头了。</w:t>
      </w:r>
      <w:r w:rsidRPr="007A1B95">
        <w:rPr>
          <w:rFonts w:hint="eastAsia"/>
        </w:rPr>
        <w:t xml:space="preserve"> </w:t>
      </w:r>
    </w:p>
    <w:p w:rsidR="003D7525" w:rsidRPr="007A1B95" w:rsidRDefault="003D7525" w:rsidP="003D7525">
      <w:r w:rsidRPr="007A1B95">
        <w:rPr>
          <w:rFonts w:hint="eastAsia"/>
        </w:rPr>
        <w:t>艾奥瓦州去年向中国出口了价值</w:t>
      </w:r>
      <w:r w:rsidRPr="007A1B95">
        <w:rPr>
          <w:rFonts w:hint="eastAsia"/>
        </w:rPr>
        <w:t>50</w:t>
      </w:r>
      <w:r w:rsidRPr="007A1B95">
        <w:rPr>
          <w:rFonts w:hint="eastAsia"/>
        </w:rPr>
        <w:t>多亿美金的大豆。艾奥瓦州大豆协会的格兰特</w:t>
      </w:r>
      <w:r w:rsidRPr="007A1B95">
        <w:rPr>
          <w:rFonts w:ascii="宋体" w:hAnsi="宋体" w:hint="eastAsia"/>
        </w:rPr>
        <w:t>·</w:t>
      </w:r>
      <w:r w:rsidRPr="007A1B95">
        <w:rPr>
          <w:rFonts w:hint="eastAsia"/>
        </w:rPr>
        <w:t>金佰利指出，现在已经有迹象表明市场正在变化。作为大豆协会的市场开发总监，金佰利说，“我觉得目前种植大豆的农民们肯定有担忧，尤其是我们最近注意到中国减少了从美国的购买量”</w:t>
      </w:r>
    </w:p>
    <w:p w:rsidR="003D7525" w:rsidRPr="007A1B95" w:rsidRDefault="003D7525" w:rsidP="003D7525">
      <w:r w:rsidRPr="007A1B95">
        <w:rPr>
          <w:rFonts w:hint="eastAsia"/>
        </w:rPr>
        <w:t>罗兰</w:t>
      </w:r>
      <w:r w:rsidRPr="007A1B95">
        <w:rPr>
          <w:rFonts w:ascii="宋体" w:hAnsi="宋体" w:hint="eastAsia"/>
        </w:rPr>
        <w:t>·</w:t>
      </w:r>
      <w:r w:rsidRPr="007A1B95">
        <w:rPr>
          <w:rFonts w:hint="eastAsia"/>
        </w:rPr>
        <w:t>施奈尔是附近牛顿镇的一位农民，也是艾奥瓦州大豆协会的前主席。他对双方不能很快达成一致所带来的后果感到担忧。施奈尔警告说，“我们和全球的客户建立了良好的关系。但是如果他们觉得购买我们的产品无钱可赚，他们就会转向别处”。</w:t>
      </w:r>
      <w:r w:rsidRPr="007A1B95">
        <w:rPr>
          <w:rFonts w:hint="eastAsia"/>
        </w:rPr>
        <w:t xml:space="preserve"> </w:t>
      </w:r>
    </w:p>
    <w:p w:rsidR="003D7525" w:rsidRPr="007A1B95" w:rsidRDefault="003D7525" w:rsidP="003D7525">
      <w:r w:rsidRPr="007A1B95">
        <w:rPr>
          <w:rFonts w:hint="eastAsia"/>
        </w:rPr>
        <w:t>艾奥瓦州的大豆种植者们和他们的中国客户都希望不久的将来他们的生意恢复正常。</w:t>
      </w:r>
      <w:r w:rsidRPr="007A1B95">
        <w:rPr>
          <w:rFonts w:hint="eastAsia"/>
        </w:rPr>
        <w:t xml:space="preserve"> </w:t>
      </w:r>
    </w:p>
    <w:p w:rsidR="003D7525" w:rsidRPr="007A1B95" w:rsidRDefault="003D7525" w:rsidP="003D7525"/>
    <w:p w:rsidR="003D7525" w:rsidRPr="007A1B95" w:rsidRDefault="003D7525" w:rsidP="003D7525">
      <w:pPr>
        <w:topLinePunct/>
        <w:ind w:firstLineChars="200"/>
      </w:pPr>
    </w:p>
    <w:p w:rsidR="003D7525" w:rsidRPr="007A1B95" w:rsidRDefault="003D7525" w:rsidP="003D7525">
      <w:pPr>
        <w:pStyle w:val="10"/>
        <w:topLinePunct/>
      </w:pPr>
      <w:r w:rsidRPr="007A1B95">
        <w:rPr>
          <w:noProof/>
        </w:rPr>
        <w:drawing>
          <wp:inline distT="0" distB="0" distL="0" distR="0">
            <wp:extent cx="304800" cy="295275"/>
            <wp:effectExtent l="19050" t="0" r="0" b="0"/>
            <wp:docPr id="2" name="图片 2" descr="S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Some"/>
                    <pic:cNvPicPr>
                      <a:picLocks noChangeAspect="1" noChangeArrowheads="1"/>
                    </pic:cNvPicPr>
                  </pic:nvPicPr>
                  <pic:blipFill>
                    <a:blip r:embed="rId8" cstate="print"/>
                    <a:srcRect/>
                    <a:stretch>
                      <a:fillRect/>
                    </a:stretch>
                  </pic:blipFill>
                  <pic:spPr bwMode="auto">
                    <a:xfrm>
                      <a:off x="0" y="0"/>
                      <a:ext cx="304800" cy="295275"/>
                    </a:xfrm>
                    <a:prstGeom prst="rect">
                      <a:avLst/>
                    </a:prstGeom>
                    <a:noFill/>
                    <a:ln w="9525">
                      <a:noFill/>
                      <a:miter lim="800000"/>
                      <a:headEnd/>
                      <a:tailEnd/>
                    </a:ln>
                  </pic:spPr>
                </pic:pic>
              </a:graphicData>
            </a:graphic>
          </wp:inline>
        </w:drawing>
      </w:r>
      <w:r w:rsidRPr="007A1B95">
        <w:rPr>
          <w:rFonts w:hint="eastAsia"/>
        </w:rPr>
        <w:t xml:space="preserve"> </w:t>
      </w:r>
      <w:r w:rsidRPr="007A1B95">
        <w:rPr>
          <w:rFonts w:hint="eastAsia"/>
        </w:rPr>
        <w:t>练习答案</w:t>
      </w:r>
    </w:p>
    <w:p w:rsidR="003D7525" w:rsidRPr="007A1B95" w:rsidRDefault="003D7525" w:rsidP="003D7525">
      <w:pPr>
        <w:topLinePunct/>
        <w:ind w:left="316" w:hangingChars="150" w:hanging="316"/>
      </w:pPr>
      <w:r w:rsidRPr="007A1B95">
        <w:rPr>
          <w:rFonts w:hint="eastAsia"/>
          <w:b/>
        </w:rPr>
        <w:t>I.</w:t>
      </w:r>
      <w:r w:rsidRPr="007A1B95">
        <w:rPr>
          <w:rFonts w:hint="eastAsia"/>
        </w:rPr>
        <w:t xml:space="preserve"> </w:t>
      </w:r>
    </w:p>
    <w:p w:rsidR="003D7525" w:rsidRPr="007A1B95" w:rsidRDefault="003D7525" w:rsidP="003D7525">
      <w:pPr>
        <w:topLinePunct/>
        <w:ind w:left="227" w:hanging="227"/>
      </w:pPr>
      <w:r w:rsidRPr="007A1B95">
        <w:rPr>
          <w:rFonts w:hint="eastAsia"/>
        </w:rPr>
        <w:t>1.</w:t>
      </w:r>
      <w:r w:rsidRPr="007A1B95">
        <w:rPr>
          <w:rFonts w:hint="eastAsia"/>
        </w:rPr>
        <w:tab/>
      </w:r>
      <w:r w:rsidRPr="007A1B95">
        <w:t xml:space="preserve">Dispute settlement is the central pillar of the multilateral trading system, and the WTO’s unique contribution to the stability of the global economy. WTO’s procedure enhances the rule of law, and it makes the trading system more secure and predictable. The system is </w:t>
      </w:r>
      <w:r w:rsidRPr="007A1B95">
        <w:lastRenderedPageBreak/>
        <w:t>based on clearly</w:t>
      </w:r>
      <w:r w:rsidRPr="007A1B95">
        <w:rPr>
          <w:rFonts w:hint="eastAsia"/>
        </w:rPr>
        <w:t xml:space="preserve"> </w:t>
      </w:r>
      <w:r w:rsidRPr="007A1B95">
        <w:t>defined rules, with timetables for completing a case. First rulings are made by a panel and endorsed (or rejected) by the WTO’s full membership. Appeals based on points of law are possible</w:t>
      </w:r>
      <w:r w:rsidRPr="007A1B95">
        <w:rPr>
          <w:rFonts w:hint="eastAsia"/>
        </w:rPr>
        <w:t>.</w:t>
      </w:r>
    </w:p>
    <w:p w:rsidR="003D7525" w:rsidRPr="007A1B95" w:rsidRDefault="003D7525" w:rsidP="003D7525">
      <w:pPr>
        <w:topLinePunct/>
        <w:ind w:left="227" w:hanging="227"/>
      </w:pPr>
      <w:r w:rsidRPr="007A1B95">
        <w:rPr>
          <w:rFonts w:hint="eastAsia"/>
        </w:rPr>
        <w:t>2.</w:t>
      </w:r>
      <w:r w:rsidRPr="007A1B95">
        <w:rPr>
          <w:rFonts w:hint="eastAsia"/>
        </w:rPr>
        <w:tab/>
      </w:r>
      <w:r w:rsidRPr="007A1B95">
        <w:t>Principles that WTO follows in settling dispute are equitable, fast, effective, and mutually acceptable.</w:t>
      </w:r>
    </w:p>
    <w:p w:rsidR="003D7525" w:rsidRPr="007A1B95" w:rsidRDefault="003D7525" w:rsidP="003D7525">
      <w:pPr>
        <w:topLinePunct/>
        <w:ind w:left="227" w:hanging="227"/>
      </w:pPr>
      <w:r w:rsidRPr="007A1B95">
        <w:rPr>
          <w:rFonts w:hint="eastAsia"/>
        </w:rPr>
        <w:t>3.</w:t>
      </w:r>
      <w:r w:rsidRPr="007A1B95">
        <w:rPr>
          <w:rFonts w:hint="eastAsia"/>
        </w:rPr>
        <w:tab/>
      </w:r>
      <w:r w:rsidRPr="007A1B95">
        <w:t>1 year (without appeal), 1 year and 3 months (with appeal)</w:t>
      </w:r>
    </w:p>
    <w:p w:rsidR="003D7525" w:rsidRPr="007A1B95" w:rsidRDefault="003D7525" w:rsidP="003D7525">
      <w:pPr>
        <w:topLinePunct/>
        <w:ind w:left="227" w:hanging="227"/>
      </w:pPr>
      <w:r w:rsidRPr="007A1B95">
        <w:rPr>
          <w:rFonts w:hint="eastAsia"/>
        </w:rPr>
        <w:t>4.</w:t>
      </w:r>
      <w:r w:rsidRPr="007A1B95">
        <w:rPr>
          <w:rFonts w:hint="eastAsia"/>
        </w:rPr>
        <w:tab/>
      </w:r>
      <w:r w:rsidRPr="007A1B95">
        <w:t>The first stage for settling disputes is consultation.</w:t>
      </w:r>
      <w:r w:rsidRPr="007A1B95">
        <w:rPr>
          <w:rFonts w:hint="eastAsia"/>
        </w:rPr>
        <w:br/>
      </w:r>
      <w:r w:rsidRPr="007A1B95">
        <w:t>The second stage involves the panel.</w:t>
      </w:r>
      <w:r w:rsidRPr="007A1B95">
        <w:rPr>
          <w:rFonts w:hint="eastAsia"/>
        </w:rPr>
        <w:br/>
      </w:r>
      <w:r w:rsidRPr="007A1B95">
        <w:t>The third stage is appeals.</w:t>
      </w:r>
      <w:r w:rsidRPr="007A1B95">
        <w:rPr>
          <w:rFonts w:hint="eastAsia"/>
        </w:rPr>
        <w:br/>
      </w:r>
      <w:r w:rsidRPr="007A1B95">
        <w:t>In any case, the Dispute Settlement Body monitors how adopted rulings are implemented. Any outstanding case remains on its agenda until the issue is resolved.</w:t>
      </w:r>
    </w:p>
    <w:p w:rsidR="003D7525" w:rsidRPr="007A1B95" w:rsidRDefault="003D7525" w:rsidP="003D7525">
      <w:pPr>
        <w:topLinePunct/>
        <w:ind w:left="227" w:hanging="227"/>
      </w:pPr>
      <w:r w:rsidRPr="007A1B95">
        <w:rPr>
          <w:rFonts w:hint="eastAsia"/>
        </w:rPr>
        <w:t>5.</w:t>
      </w:r>
      <w:r w:rsidRPr="007A1B95">
        <w:rPr>
          <w:rFonts w:hint="eastAsia"/>
        </w:rPr>
        <w:tab/>
      </w:r>
      <w:r w:rsidRPr="007A1B95">
        <w:t>Officially, the panel is helping the Dispute Settlement Body make rulings or recommendations. But because the panel’s report can only be rejected by consensus in the Dispute Settlement Body, its conclusions are difficult to overturn. The panel’s findings have to be based on the agreements cited.</w:t>
      </w:r>
    </w:p>
    <w:p w:rsidR="003D7525" w:rsidRPr="007A1B95" w:rsidRDefault="003D7525" w:rsidP="003D7525">
      <w:pPr>
        <w:topLinePunct/>
        <w:ind w:left="227" w:hanging="227"/>
      </w:pPr>
    </w:p>
    <w:p w:rsidR="003D7525" w:rsidRPr="007A1B95" w:rsidRDefault="003D7525" w:rsidP="003D7525">
      <w:pPr>
        <w:topLinePunct/>
        <w:ind w:firstLine="0"/>
      </w:pPr>
      <w:r w:rsidRPr="007A1B95">
        <w:rPr>
          <w:b/>
        </w:rPr>
        <w:t>II.</w:t>
      </w:r>
      <w:r w:rsidRPr="007A1B95">
        <w:rPr>
          <w:rFonts w:hint="eastAsia"/>
          <w:b/>
        </w:rPr>
        <w:t xml:space="preserve"> </w:t>
      </w:r>
      <w:r w:rsidRPr="007A1B95">
        <w:t xml:space="preserve">1. </w:t>
      </w:r>
      <w:proofErr w:type="gramStart"/>
      <w:r w:rsidRPr="007A1B95">
        <w:t>g  2</w:t>
      </w:r>
      <w:proofErr w:type="gramEnd"/>
      <w:r w:rsidRPr="007A1B95">
        <w:t xml:space="preserve">. </w:t>
      </w:r>
      <w:proofErr w:type="gramStart"/>
      <w:r w:rsidRPr="007A1B95">
        <w:t>e  3</w:t>
      </w:r>
      <w:proofErr w:type="gramEnd"/>
      <w:r w:rsidRPr="007A1B95">
        <w:t>.</w:t>
      </w:r>
      <w:r w:rsidRPr="007A1B95">
        <w:rPr>
          <w:rFonts w:hint="eastAsia"/>
        </w:rPr>
        <w:t xml:space="preserve"> </w:t>
      </w:r>
      <w:proofErr w:type="gramStart"/>
      <w:r w:rsidRPr="007A1B95">
        <w:t>j  4</w:t>
      </w:r>
      <w:proofErr w:type="gramEnd"/>
      <w:r w:rsidRPr="007A1B95">
        <w:t xml:space="preserve">. </w:t>
      </w:r>
      <w:proofErr w:type="gramStart"/>
      <w:r w:rsidRPr="007A1B95">
        <w:t>h  5</w:t>
      </w:r>
      <w:proofErr w:type="gramEnd"/>
      <w:r w:rsidRPr="007A1B95">
        <w:t xml:space="preserve">. </w:t>
      </w:r>
      <w:proofErr w:type="gramStart"/>
      <w:r w:rsidRPr="007A1B95">
        <w:t>d  6</w:t>
      </w:r>
      <w:proofErr w:type="gramEnd"/>
      <w:r w:rsidRPr="007A1B95">
        <w:t xml:space="preserve">. </w:t>
      </w:r>
      <w:proofErr w:type="gramStart"/>
      <w:r w:rsidRPr="007A1B95">
        <w:t>b  7</w:t>
      </w:r>
      <w:proofErr w:type="gramEnd"/>
      <w:r w:rsidRPr="007A1B95">
        <w:t xml:space="preserve">. </w:t>
      </w:r>
      <w:proofErr w:type="gramStart"/>
      <w:r w:rsidRPr="007A1B95">
        <w:t>c  8</w:t>
      </w:r>
      <w:proofErr w:type="gramEnd"/>
      <w:r w:rsidRPr="007A1B95">
        <w:t xml:space="preserve">. </w:t>
      </w:r>
      <w:proofErr w:type="gramStart"/>
      <w:r w:rsidRPr="007A1B95">
        <w:t>f  9</w:t>
      </w:r>
      <w:proofErr w:type="gramEnd"/>
      <w:r w:rsidRPr="007A1B95">
        <w:t xml:space="preserve">. </w:t>
      </w:r>
      <w:proofErr w:type="gramStart"/>
      <w:r w:rsidRPr="007A1B95">
        <w:t>i  10</w:t>
      </w:r>
      <w:proofErr w:type="gramEnd"/>
      <w:r w:rsidRPr="007A1B95">
        <w:t xml:space="preserve">. </w:t>
      </w:r>
      <w:proofErr w:type="gramStart"/>
      <w:r w:rsidRPr="007A1B95">
        <w:rPr>
          <w:rFonts w:hint="eastAsia"/>
        </w:rPr>
        <w:t>a</w:t>
      </w:r>
      <w:proofErr w:type="gramEnd"/>
    </w:p>
    <w:p w:rsidR="003D7525" w:rsidRPr="007A1B95" w:rsidRDefault="003D7525" w:rsidP="003D7525">
      <w:pPr>
        <w:topLinePunct/>
        <w:ind w:firstLine="0"/>
      </w:pPr>
    </w:p>
    <w:p w:rsidR="003D7525" w:rsidRPr="007A1B95" w:rsidRDefault="003D7525" w:rsidP="003D7525">
      <w:pPr>
        <w:topLinePunct/>
        <w:ind w:firstLine="0"/>
      </w:pPr>
      <w:proofErr w:type="gramStart"/>
      <w:r w:rsidRPr="007A1B95">
        <w:rPr>
          <w:b/>
        </w:rPr>
        <w:t>III.</w:t>
      </w:r>
      <w:proofErr w:type="gramEnd"/>
    </w:p>
    <w:p w:rsidR="003D7525" w:rsidRPr="007A1B95" w:rsidRDefault="003D7525" w:rsidP="003D7525">
      <w:pPr>
        <w:topLinePunct/>
        <w:ind w:left="227" w:hanging="227"/>
      </w:pPr>
      <w:r w:rsidRPr="007A1B95">
        <w:t>1.</w:t>
      </w:r>
      <w:r w:rsidRPr="007A1B95">
        <w:rPr>
          <w:rFonts w:hint="eastAsia"/>
        </w:rPr>
        <w:tab/>
      </w:r>
      <w:r w:rsidRPr="007A1B95">
        <w:rPr>
          <w:rFonts w:hint="eastAsia"/>
        </w:rPr>
        <w:t>解决争端是多边贸易体制的核心支柱，也是世贸组织对稳定全球经济的独特贡献。</w:t>
      </w:r>
    </w:p>
    <w:p w:rsidR="003D7525" w:rsidRPr="007A1B95" w:rsidRDefault="003D7525" w:rsidP="003D7525">
      <w:pPr>
        <w:topLinePunct/>
        <w:ind w:left="227" w:hanging="227"/>
      </w:pPr>
      <w:r w:rsidRPr="007A1B95">
        <w:t>2.</w:t>
      </w:r>
      <w:r w:rsidRPr="007A1B95">
        <w:rPr>
          <w:rFonts w:hint="eastAsia"/>
        </w:rPr>
        <w:tab/>
      </w:r>
      <w:r w:rsidRPr="007A1B95">
        <w:rPr>
          <w:rFonts w:hint="eastAsia"/>
        </w:rPr>
        <w:t>一国采用了某项贸易政策措施，或采取了某种被另一个或多个世贸组织其他成员认定为违反世贸组织协议的行动时，或者没有履行职责时，争端就出现了。</w:t>
      </w:r>
    </w:p>
    <w:p w:rsidR="003D7525" w:rsidRPr="007A1B95" w:rsidRDefault="003D7525" w:rsidP="003D7525">
      <w:pPr>
        <w:topLinePunct/>
        <w:ind w:left="227" w:hanging="227"/>
      </w:pPr>
      <w:r w:rsidRPr="007A1B95">
        <w:t>3.</w:t>
      </w:r>
      <w:r w:rsidRPr="007A1B95">
        <w:rPr>
          <w:rFonts w:hint="eastAsia"/>
        </w:rPr>
        <w:tab/>
      </w:r>
      <w:r w:rsidRPr="007A1B95">
        <w:rPr>
          <w:rFonts w:hint="eastAsia"/>
        </w:rPr>
        <w:t>如果双方商定，期限可以灵活机动。假如某案件非常紧急（如涉及易腐货物），可以尽可能地加快进程。</w:t>
      </w:r>
    </w:p>
    <w:p w:rsidR="003D7525" w:rsidRPr="007A1B95" w:rsidRDefault="003D7525" w:rsidP="003D7525">
      <w:pPr>
        <w:topLinePunct/>
        <w:ind w:left="227" w:hanging="227"/>
      </w:pPr>
      <w:r w:rsidRPr="007A1B95">
        <w:t>4.</w:t>
      </w:r>
      <w:r w:rsidRPr="007A1B95">
        <w:rPr>
          <w:rFonts w:hint="eastAsia"/>
        </w:rPr>
        <w:tab/>
      </w:r>
      <w:r w:rsidRPr="007A1B95">
        <w:rPr>
          <w:rFonts w:hint="eastAsia"/>
        </w:rPr>
        <w:t>解决争端是由全体成员组成的争端解决机构（或称之为总理事会）的职责。</w:t>
      </w:r>
    </w:p>
    <w:p w:rsidR="003D7525" w:rsidRPr="007A1B95" w:rsidRDefault="003D7525" w:rsidP="003D7525">
      <w:pPr>
        <w:topLinePunct/>
        <w:ind w:left="227" w:hanging="227"/>
      </w:pPr>
      <w:r w:rsidRPr="007A1B95">
        <w:rPr>
          <w:rFonts w:hint="eastAsia"/>
        </w:rPr>
        <w:t>5</w:t>
      </w:r>
      <w:r w:rsidRPr="007A1B95">
        <w:t>.</w:t>
      </w:r>
      <w:r w:rsidRPr="007A1B95">
        <w:rPr>
          <w:rFonts w:hint="eastAsia"/>
        </w:rPr>
        <w:tab/>
      </w:r>
      <w:r w:rsidRPr="007A1B95">
        <w:rPr>
          <w:rFonts w:hint="eastAsia"/>
        </w:rPr>
        <w:t>专家小组可以帮助争端解决机构</w:t>
      </w:r>
      <w:proofErr w:type="gramStart"/>
      <w:r w:rsidRPr="007A1B95">
        <w:rPr>
          <w:rFonts w:hint="eastAsia"/>
        </w:rPr>
        <w:t>作出</w:t>
      </w:r>
      <w:proofErr w:type="gramEnd"/>
      <w:r w:rsidRPr="007A1B95">
        <w:rPr>
          <w:rFonts w:hint="eastAsia"/>
        </w:rPr>
        <w:t>裁决或者提出建议。</w:t>
      </w:r>
    </w:p>
    <w:p w:rsidR="003D7525" w:rsidRPr="007A1B95" w:rsidRDefault="003D7525" w:rsidP="003D7525">
      <w:pPr>
        <w:topLinePunct/>
        <w:ind w:left="227" w:hanging="227"/>
      </w:pPr>
    </w:p>
    <w:p w:rsidR="003D7525" w:rsidRPr="007A1B95" w:rsidRDefault="003D7525" w:rsidP="003D7525">
      <w:pPr>
        <w:topLinePunct/>
        <w:ind w:left="316" w:hangingChars="150" w:hanging="316"/>
      </w:pPr>
      <w:proofErr w:type="gramStart"/>
      <w:r w:rsidRPr="007A1B95">
        <w:rPr>
          <w:b/>
        </w:rPr>
        <w:t>IV</w:t>
      </w:r>
      <w:r w:rsidRPr="007A1B95">
        <w:rPr>
          <w:rFonts w:hint="eastAsia"/>
          <w:b/>
        </w:rPr>
        <w:t>.</w:t>
      </w:r>
      <w:proofErr w:type="gramEnd"/>
    </w:p>
    <w:p w:rsidR="003D7525" w:rsidRPr="007A1B95" w:rsidRDefault="003D7525" w:rsidP="003D7525">
      <w:pPr>
        <w:topLinePunct/>
        <w:ind w:left="227" w:hanging="227"/>
      </w:pPr>
      <w:r w:rsidRPr="007A1B95">
        <w:rPr>
          <w:rFonts w:hint="eastAsia"/>
        </w:rPr>
        <w:t>1.</w:t>
      </w:r>
      <w:r w:rsidRPr="007A1B95">
        <w:rPr>
          <w:rFonts w:hint="eastAsia"/>
        </w:rPr>
        <w:tab/>
      </w:r>
      <w:r w:rsidRPr="007A1B95">
        <w:t>The</w:t>
      </w:r>
      <w:r w:rsidRPr="007A1B95">
        <w:rPr>
          <w:rFonts w:hint="eastAsia"/>
        </w:rPr>
        <w:t xml:space="preserve"> WTO is a</w:t>
      </w:r>
      <w:r w:rsidRPr="007A1B95">
        <w:t xml:space="preserve"> global organization dealing with international trade</w:t>
      </w:r>
      <w:r w:rsidRPr="007A1B95">
        <w:rPr>
          <w:rFonts w:hint="eastAsia"/>
        </w:rPr>
        <w:t>.</w:t>
      </w:r>
    </w:p>
    <w:p w:rsidR="003D7525" w:rsidRPr="007A1B95" w:rsidRDefault="003D7525" w:rsidP="003D7525">
      <w:pPr>
        <w:topLinePunct/>
        <w:ind w:left="227" w:hanging="227"/>
      </w:pPr>
      <w:r w:rsidRPr="007A1B95">
        <w:rPr>
          <w:rFonts w:hint="eastAsia"/>
        </w:rPr>
        <w:t>2.</w:t>
      </w:r>
      <w:r w:rsidRPr="007A1B95">
        <w:rPr>
          <w:rFonts w:hint="eastAsia"/>
        </w:rPr>
        <w:tab/>
        <w:t>Business</w:t>
      </w:r>
      <w:r w:rsidRPr="007A1B95">
        <w:t xml:space="preserve"> disputes occur frequently in international trade.</w:t>
      </w:r>
    </w:p>
    <w:p w:rsidR="003D7525" w:rsidRPr="007A1B95" w:rsidRDefault="003D7525" w:rsidP="003D7525">
      <w:pPr>
        <w:topLinePunct/>
        <w:ind w:left="227" w:hanging="227"/>
      </w:pPr>
      <w:r w:rsidRPr="007A1B95">
        <w:rPr>
          <w:rFonts w:hint="eastAsia"/>
        </w:rPr>
        <w:t>3.</w:t>
      </w:r>
      <w:r w:rsidRPr="007A1B95">
        <w:rPr>
          <w:rFonts w:hint="eastAsia"/>
        </w:rPr>
        <w:tab/>
      </w:r>
      <w:r w:rsidRPr="007A1B95">
        <w:t xml:space="preserve">Along with the growth of international business and exchange, cases requiring international arbitration to solve dispute arising from international trade, investment, and </w:t>
      </w:r>
      <w:r w:rsidRPr="007A1B95">
        <w:rPr>
          <w:rFonts w:hint="eastAsia"/>
        </w:rPr>
        <w:t>the</w:t>
      </w:r>
      <w:r w:rsidRPr="007A1B95">
        <w:t xml:space="preserve"> intellectual property are increasing.</w:t>
      </w:r>
    </w:p>
    <w:p w:rsidR="003D7525" w:rsidRPr="007A1B95" w:rsidRDefault="003D7525" w:rsidP="003D7525">
      <w:pPr>
        <w:topLinePunct/>
        <w:ind w:left="227" w:hanging="227"/>
      </w:pPr>
      <w:r w:rsidRPr="007A1B95">
        <w:rPr>
          <w:rFonts w:hint="eastAsia"/>
        </w:rPr>
        <w:t>4.</w:t>
      </w:r>
      <w:r w:rsidRPr="007A1B95">
        <w:rPr>
          <w:rFonts w:hint="eastAsia"/>
        </w:rPr>
        <w:tab/>
      </w:r>
      <w:r w:rsidRPr="007A1B95">
        <w:t>Disputes between countries should be settled peacefully.</w:t>
      </w:r>
    </w:p>
    <w:p w:rsidR="003D7525" w:rsidRPr="007A1B95" w:rsidRDefault="003D7525" w:rsidP="003D7525">
      <w:pPr>
        <w:topLinePunct/>
        <w:ind w:left="227" w:hanging="227"/>
      </w:pPr>
      <w:r w:rsidRPr="007A1B95">
        <w:rPr>
          <w:rFonts w:hint="eastAsia"/>
        </w:rPr>
        <w:t>5.</w:t>
      </w:r>
      <w:r w:rsidRPr="007A1B95">
        <w:rPr>
          <w:rFonts w:hint="eastAsia"/>
        </w:rPr>
        <w:tab/>
        <w:t>T</w:t>
      </w:r>
      <w:r w:rsidRPr="007A1B95">
        <w:t>he WTO provides a mechanism for solving trade disputes.</w:t>
      </w:r>
    </w:p>
    <w:p w:rsidR="003D7525" w:rsidRPr="007A1B95" w:rsidRDefault="003D7525" w:rsidP="003D7525">
      <w:pPr>
        <w:topLinePunct/>
        <w:ind w:left="227" w:hanging="227"/>
      </w:pPr>
    </w:p>
    <w:p w:rsidR="003D7525" w:rsidRPr="007A1B95" w:rsidRDefault="003D7525" w:rsidP="003D7525">
      <w:pPr>
        <w:topLinePunct/>
        <w:ind w:left="316" w:hangingChars="150" w:hanging="316"/>
        <w:rPr>
          <w:b/>
        </w:rPr>
      </w:pPr>
      <w:r w:rsidRPr="007A1B95">
        <w:rPr>
          <w:rFonts w:hint="eastAsia"/>
          <w:b/>
        </w:rPr>
        <w:t>V. Omitted</w:t>
      </w:r>
    </w:p>
    <w:p w:rsidR="003D7525" w:rsidRPr="007A1B95" w:rsidRDefault="003D7525" w:rsidP="003D7525">
      <w:pPr>
        <w:topLinePunct/>
        <w:ind w:left="316" w:hangingChars="150" w:hanging="316"/>
        <w:rPr>
          <w:b/>
        </w:rPr>
      </w:pPr>
    </w:p>
    <w:p w:rsidR="003D7525" w:rsidRPr="007A1B95" w:rsidRDefault="003D7525" w:rsidP="003D7525">
      <w:pPr>
        <w:pStyle w:val="60"/>
      </w:pPr>
      <w:r w:rsidRPr="007A1B95">
        <w:rPr>
          <w:rFonts w:hint="eastAsia"/>
        </w:rPr>
        <w:lastRenderedPageBreak/>
        <w:t>快速阅读1</w:t>
      </w:r>
    </w:p>
    <w:p w:rsidR="003D7525" w:rsidRPr="007A1B95" w:rsidRDefault="003D7525" w:rsidP="003D7525">
      <w:pPr>
        <w:tabs>
          <w:tab w:val="left" w:pos="350"/>
          <w:tab w:val="left" w:pos="1120"/>
          <w:tab w:val="left" w:pos="1876"/>
          <w:tab w:val="left" w:pos="2688"/>
          <w:tab w:val="left" w:pos="3486"/>
        </w:tabs>
        <w:topLinePunct/>
        <w:ind w:firstLine="0"/>
        <w:rPr>
          <w:lang w:val="it-IT"/>
        </w:rPr>
      </w:pPr>
      <w:r w:rsidRPr="007A1B95">
        <w:rPr>
          <w:b/>
          <w:lang w:val="it-IT"/>
        </w:rPr>
        <w:t>I</w:t>
      </w:r>
      <w:r w:rsidRPr="007A1B95">
        <w:rPr>
          <w:rFonts w:hint="eastAsia"/>
          <w:b/>
          <w:lang w:val="it-IT"/>
        </w:rPr>
        <w:t xml:space="preserve">. </w:t>
      </w:r>
      <w:r w:rsidRPr="007A1B95">
        <w:rPr>
          <w:lang w:val="it-IT"/>
        </w:rPr>
        <w:t>1. T  2. F  3. T  4. F  5. T</w:t>
      </w:r>
    </w:p>
    <w:p w:rsidR="003D7525" w:rsidRPr="007A1B95" w:rsidRDefault="003D7525" w:rsidP="003D7525">
      <w:pPr>
        <w:tabs>
          <w:tab w:val="left" w:pos="350"/>
          <w:tab w:val="left" w:pos="1120"/>
          <w:tab w:val="left" w:pos="1876"/>
          <w:tab w:val="left" w:pos="2688"/>
          <w:tab w:val="left" w:pos="3486"/>
        </w:tabs>
        <w:topLinePunct/>
        <w:ind w:firstLine="0"/>
        <w:rPr>
          <w:lang w:val="it-IT"/>
        </w:rPr>
      </w:pPr>
    </w:p>
    <w:p w:rsidR="003D7525" w:rsidRPr="007A1B95" w:rsidRDefault="003D7525" w:rsidP="003D7525">
      <w:pPr>
        <w:tabs>
          <w:tab w:val="left" w:pos="350"/>
          <w:tab w:val="left" w:pos="1120"/>
          <w:tab w:val="left" w:pos="1876"/>
          <w:tab w:val="left" w:pos="2688"/>
          <w:tab w:val="left" w:pos="3486"/>
        </w:tabs>
        <w:topLinePunct/>
        <w:ind w:firstLine="0"/>
        <w:rPr>
          <w:lang w:val="it-IT"/>
        </w:rPr>
      </w:pPr>
      <w:r w:rsidRPr="007A1B95">
        <w:rPr>
          <w:b/>
          <w:lang w:val="it-IT"/>
        </w:rPr>
        <w:t>II</w:t>
      </w:r>
      <w:r w:rsidRPr="007A1B95">
        <w:rPr>
          <w:rFonts w:hint="eastAsia"/>
          <w:b/>
          <w:lang w:val="it-IT"/>
        </w:rPr>
        <w:t xml:space="preserve">. </w:t>
      </w:r>
      <w:r w:rsidRPr="007A1B95">
        <w:rPr>
          <w:lang w:val="it-IT"/>
        </w:rPr>
        <w:t>1. B  2. D  3. C  4. D  5. D</w:t>
      </w:r>
    </w:p>
    <w:p w:rsidR="003D7525" w:rsidRPr="007A1B95" w:rsidRDefault="003D7525" w:rsidP="003D7525">
      <w:pPr>
        <w:tabs>
          <w:tab w:val="left" w:pos="350"/>
          <w:tab w:val="left" w:pos="1120"/>
          <w:tab w:val="left" w:pos="1876"/>
          <w:tab w:val="left" w:pos="2688"/>
          <w:tab w:val="left" w:pos="3486"/>
        </w:tabs>
        <w:topLinePunct/>
        <w:ind w:firstLine="0"/>
        <w:rPr>
          <w:lang w:val="it-IT"/>
        </w:rPr>
      </w:pPr>
    </w:p>
    <w:p w:rsidR="003D7525" w:rsidRPr="007A1B95" w:rsidRDefault="003D7525" w:rsidP="003D7525">
      <w:pPr>
        <w:pStyle w:val="60"/>
      </w:pPr>
      <w:r w:rsidRPr="007A1B95">
        <w:rPr>
          <w:rFonts w:hint="eastAsia"/>
        </w:rPr>
        <w:t>快速阅读2</w:t>
      </w:r>
    </w:p>
    <w:p w:rsidR="003D7525" w:rsidRPr="007A1B95" w:rsidRDefault="003D7525" w:rsidP="003D7525">
      <w:pPr>
        <w:topLinePunct/>
        <w:ind w:left="227" w:hanging="227"/>
        <w:rPr>
          <w:lang w:val="it-IT"/>
        </w:rPr>
      </w:pPr>
      <w:r w:rsidRPr="007A1B95">
        <w:rPr>
          <w:b/>
          <w:lang w:val="it-IT"/>
        </w:rPr>
        <w:t>I</w:t>
      </w:r>
      <w:r w:rsidRPr="007A1B95">
        <w:rPr>
          <w:rFonts w:hint="eastAsia"/>
          <w:lang w:val="it-IT"/>
        </w:rPr>
        <w:t>.</w:t>
      </w:r>
    </w:p>
    <w:p w:rsidR="003D7525" w:rsidRPr="00BE34C6" w:rsidRDefault="003D7525" w:rsidP="003D7525">
      <w:pPr>
        <w:ind w:firstLine="0"/>
        <w:rPr>
          <w:lang w:val="it-IT"/>
        </w:rPr>
      </w:pPr>
      <w:r w:rsidRPr="00BE34C6">
        <w:rPr>
          <w:rFonts w:hint="eastAsia"/>
          <w:lang w:val="it-IT"/>
        </w:rPr>
        <w:t xml:space="preserve">1. The farm is in the State of Iowa. </w:t>
      </w:r>
    </w:p>
    <w:p w:rsidR="003D7525" w:rsidRPr="007A1B95" w:rsidRDefault="003D7525" w:rsidP="003D7525">
      <w:pPr>
        <w:ind w:left="210" w:hangingChars="100" w:hanging="210"/>
      </w:pPr>
      <w:r w:rsidRPr="00BE34C6">
        <w:rPr>
          <w:rFonts w:hint="eastAsia"/>
          <w:lang w:val="it-IT"/>
        </w:rPr>
        <w:t>2. Soybean traders usually have to</w:t>
      </w:r>
      <w:r w:rsidRPr="00BE34C6">
        <w:rPr>
          <w:lang w:val="it-IT"/>
        </w:rPr>
        <w:t xml:space="preserve"> buy </w:t>
      </w:r>
      <w:r w:rsidRPr="00BE34C6">
        <w:rPr>
          <w:rFonts w:hint="eastAsia"/>
          <w:lang w:val="it-IT"/>
        </w:rPr>
        <w:t xml:space="preserve">goods </w:t>
      </w:r>
      <w:r w:rsidRPr="00BE34C6">
        <w:rPr>
          <w:lang w:val="it-IT"/>
        </w:rPr>
        <w:t xml:space="preserve">half a year </w:t>
      </w:r>
      <w:r w:rsidRPr="00BE34C6">
        <w:rPr>
          <w:rFonts w:hint="eastAsia"/>
          <w:lang w:val="it-IT"/>
        </w:rPr>
        <w:t>in advance</w:t>
      </w:r>
      <w:r w:rsidRPr="00BE34C6">
        <w:rPr>
          <w:lang w:val="it-IT"/>
        </w:rPr>
        <w:t>, and then beans are shipped out on to the ocean.</w:t>
      </w:r>
      <w:r w:rsidRPr="00BE34C6">
        <w:rPr>
          <w:rFonts w:hint="eastAsia"/>
          <w:lang w:val="it-IT"/>
        </w:rPr>
        <w:t xml:space="preserve"> </w:t>
      </w:r>
      <w:r w:rsidRPr="007A1B95">
        <w:rPr>
          <w:rFonts w:hint="eastAsia"/>
        </w:rPr>
        <w:t xml:space="preserve">Uncertainty of policies increases the risks of the trade. </w:t>
      </w:r>
    </w:p>
    <w:p w:rsidR="003D7525" w:rsidRPr="007A1B95" w:rsidRDefault="003D7525" w:rsidP="003D7525">
      <w:pPr>
        <w:ind w:firstLine="0"/>
      </w:pPr>
      <w:r w:rsidRPr="007A1B95">
        <w:rPr>
          <w:rFonts w:hint="eastAsia"/>
        </w:rPr>
        <w:t xml:space="preserve">3. </w:t>
      </w:r>
      <w:r w:rsidRPr="007A1B95">
        <w:t>Iowa exported more than $5 billion of soybeans to China last year.</w:t>
      </w:r>
    </w:p>
    <w:p w:rsidR="003D7525" w:rsidRPr="007A1B95" w:rsidRDefault="003D7525" w:rsidP="003D7525">
      <w:pPr>
        <w:ind w:left="210" w:hangingChars="100" w:hanging="210"/>
      </w:pPr>
      <w:r w:rsidRPr="007A1B95">
        <w:rPr>
          <w:rFonts w:hint="eastAsia"/>
        </w:rPr>
        <w:t xml:space="preserve">4. The soybean farmers are worried because they </w:t>
      </w:r>
      <w:r w:rsidRPr="007A1B95">
        <w:t>have seen recently that China has backed away from purchasing from the U.S.</w:t>
      </w:r>
    </w:p>
    <w:p w:rsidR="003D7525" w:rsidRPr="007A1B95" w:rsidRDefault="003D7525" w:rsidP="003D7525">
      <w:pPr>
        <w:ind w:left="210" w:hangingChars="100" w:hanging="210"/>
      </w:pPr>
      <w:r w:rsidRPr="007A1B95">
        <w:rPr>
          <w:rFonts w:hint="eastAsia"/>
        </w:rPr>
        <w:t>5. I</w:t>
      </w:r>
      <w:r w:rsidRPr="007A1B95">
        <w:t>f they find that</w:t>
      </w:r>
      <w:r w:rsidRPr="007A1B95">
        <w:rPr>
          <w:rFonts w:hint="eastAsia"/>
        </w:rPr>
        <w:t xml:space="preserve"> the US</w:t>
      </w:r>
      <w:r w:rsidRPr="007A1B95">
        <w:t xml:space="preserve"> product is not an economically profitable thing to purchase</w:t>
      </w:r>
      <w:r w:rsidRPr="007A1B95">
        <w:rPr>
          <w:rFonts w:hint="eastAsia"/>
        </w:rPr>
        <w:t>,</w:t>
      </w:r>
      <w:r w:rsidRPr="007A1B95">
        <w:t xml:space="preserve"> they </w:t>
      </w:r>
      <w:r w:rsidRPr="007A1B95">
        <w:rPr>
          <w:rFonts w:hint="eastAsia"/>
        </w:rPr>
        <w:t>will</w:t>
      </w:r>
      <w:r w:rsidRPr="007A1B95">
        <w:t xml:space="preserve"> go elsewhere</w:t>
      </w:r>
      <w:r w:rsidRPr="007A1B95">
        <w:rPr>
          <w:rFonts w:hint="eastAsia"/>
        </w:rPr>
        <w:t xml:space="preserve">. </w:t>
      </w:r>
    </w:p>
    <w:p w:rsidR="003D7525" w:rsidRPr="007A1B95" w:rsidRDefault="003D7525" w:rsidP="003D7525">
      <w:pPr>
        <w:ind w:firstLine="0"/>
        <w:rPr>
          <w:b/>
        </w:rPr>
      </w:pPr>
      <w:proofErr w:type="gramStart"/>
      <w:r w:rsidRPr="007A1B95">
        <w:rPr>
          <w:rFonts w:hint="eastAsia"/>
          <w:b/>
        </w:rPr>
        <w:t>II.</w:t>
      </w:r>
      <w:proofErr w:type="gramEnd"/>
      <w:r w:rsidRPr="007A1B95">
        <w:rPr>
          <w:rFonts w:hint="eastAsia"/>
          <w:b/>
        </w:rPr>
        <w:t xml:space="preserve"> </w:t>
      </w:r>
    </w:p>
    <w:p w:rsidR="003D7525" w:rsidRPr="007A1B95" w:rsidRDefault="003D7525" w:rsidP="003D7525">
      <w:pPr>
        <w:ind w:firstLine="0"/>
      </w:pPr>
      <w:r w:rsidRPr="007A1B95">
        <w:rPr>
          <w:rFonts w:hint="eastAsia"/>
        </w:rPr>
        <w:t xml:space="preserve">1. F   2. </w:t>
      </w:r>
      <w:proofErr w:type="gramStart"/>
      <w:r w:rsidRPr="007A1B95">
        <w:rPr>
          <w:rFonts w:hint="eastAsia"/>
        </w:rPr>
        <w:t>T   3.</w:t>
      </w:r>
      <w:proofErr w:type="gramEnd"/>
      <w:r w:rsidRPr="007A1B95">
        <w:rPr>
          <w:rFonts w:hint="eastAsia"/>
        </w:rPr>
        <w:t xml:space="preserve"> </w:t>
      </w:r>
      <w:proofErr w:type="gramStart"/>
      <w:r w:rsidRPr="007A1B95">
        <w:rPr>
          <w:rFonts w:hint="eastAsia"/>
        </w:rPr>
        <w:t>F   4.</w:t>
      </w:r>
      <w:proofErr w:type="gramEnd"/>
      <w:r w:rsidRPr="007A1B95">
        <w:rPr>
          <w:rFonts w:hint="eastAsia"/>
        </w:rPr>
        <w:t xml:space="preserve"> </w:t>
      </w:r>
      <w:proofErr w:type="gramStart"/>
      <w:r w:rsidRPr="007A1B95">
        <w:rPr>
          <w:rFonts w:hint="eastAsia"/>
        </w:rPr>
        <w:t>T  5</w:t>
      </w:r>
      <w:proofErr w:type="gramEnd"/>
      <w:r w:rsidRPr="007A1B95">
        <w:rPr>
          <w:rFonts w:hint="eastAsia"/>
        </w:rPr>
        <w:t xml:space="preserve">. T </w:t>
      </w:r>
    </w:p>
    <w:p w:rsidR="003D7525" w:rsidRPr="007A1B95" w:rsidRDefault="003D7525" w:rsidP="003D7525">
      <w:pPr>
        <w:topLinePunct/>
        <w:rPr>
          <w:b/>
        </w:rPr>
        <w:sectPr w:rsidR="003D7525" w:rsidRPr="007A1B95">
          <w:headerReference w:type="default" r:id="rId11"/>
          <w:pgSz w:w="10433" w:h="14742"/>
          <w:pgMar w:top="1701" w:right="1134" w:bottom="1077" w:left="1304" w:header="1134" w:footer="0" w:gutter="0"/>
          <w:cols w:space="720"/>
          <w:titlePg/>
          <w:docGrid w:type="lines" w:linePitch="315"/>
        </w:sectPr>
      </w:pPr>
    </w:p>
    <w:p w:rsidR="003D7525" w:rsidRPr="007A1B95" w:rsidRDefault="00E96007" w:rsidP="003D7525">
      <w:pPr>
        <w:topLinePunct/>
        <w:spacing w:before="40" w:after="40"/>
      </w:pPr>
      <w:r w:rsidRPr="00E96007">
        <w:rPr>
          <w:rFonts w:eastAsia="DFHSGothic-W5"/>
          <w:sz w:val="60"/>
          <w:szCs w:val="60"/>
        </w:rPr>
        <w:lastRenderedPageBreak/>
        <w:pict>
          <v:rect id="矩形 6" o:spid="_x0000_s1030" style="position:absolute;left:0;text-align:left;margin-left:-15.75pt;margin-top:-78pt;width:441.8pt;height:74.55pt;z-index:251664384" stroked="f"/>
        </w:pict>
      </w:r>
    </w:p>
    <w:p w:rsidR="003D7525" w:rsidRPr="007A1B95" w:rsidRDefault="00E96007" w:rsidP="003D7525">
      <w:pPr>
        <w:pBdr>
          <w:bottom w:val="single" w:sz="48" w:space="28" w:color="999999"/>
        </w:pBdr>
        <w:topLinePunct/>
        <w:spacing w:before="80"/>
        <w:ind w:right="5216" w:firstLine="0"/>
        <w:rPr>
          <w:rFonts w:ascii="方正小标宋_GBK" w:eastAsia="方正小标宋_GBK"/>
          <w:w w:val="95"/>
          <w:sz w:val="60"/>
          <w:szCs w:val="60"/>
          <w:lang w:eastAsia="zh-TW"/>
        </w:rPr>
      </w:pPr>
      <w:r w:rsidRPr="00E96007">
        <w:rPr>
          <w:rFonts w:ascii="方正小标宋_GBK" w:eastAsia="方正小标宋_GBK"/>
        </w:rPr>
        <w:pict>
          <v:shape id="文本框 7" o:spid="_x0000_s1031" type="#_x0000_t202" style="position:absolute;left:0;text-align:left;margin-left:161.9pt;margin-top:50.25pt;width:253.25pt;height:56.75pt;z-index:251665408" o:allowoverlap="f" filled="f" stroked="f">
            <v:textbox inset="0,0,0,0">
              <w:txbxContent>
                <w:p w:rsidR="006E64E7" w:rsidRDefault="006E64E7" w:rsidP="003D7525">
                  <w:pPr>
                    <w:ind w:firstLine="0"/>
                    <w:rPr>
                      <w:rFonts w:ascii="方正大黑_GBK" w:eastAsia="方正大黑_GBK"/>
                      <w:b/>
                      <w:w w:val="80"/>
                      <w:sz w:val="44"/>
                      <w:szCs w:val="44"/>
                      <w:lang w:eastAsia="zh-TW"/>
                    </w:rPr>
                  </w:pPr>
                  <w:r>
                    <w:rPr>
                      <w:rFonts w:ascii="方正大黑_GBK" w:eastAsia="方正大黑_GBK" w:hint="eastAsia"/>
                      <w:w w:val="80"/>
                      <w:sz w:val="44"/>
                      <w:szCs w:val="44"/>
                    </w:rPr>
                    <w:t>全球化及其对贸易的影响</w:t>
                  </w:r>
                </w:p>
                <w:p w:rsidR="006E64E7" w:rsidRDefault="006E64E7" w:rsidP="003D7525"/>
                <w:p w:rsidR="006E64E7" w:rsidRDefault="006E64E7" w:rsidP="003D7525"/>
                <w:p w:rsidR="006E64E7" w:rsidRDefault="006E64E7" w:rsidP="003D7525"/>
              </w:txbxContent>
            </v:textbox>
          </v:shape>
        </w:pict>
      </w:r>
      <w:r w:rsidR="003D7525" w:rsidRPr="007A1B95">
        <w:rPr>
          <w:rFonts w:ascii="方正小标宋_GBK" w:eastAsia="方正小标宋_GBK" w:hAnsi="宋体" w:cs="宋体" w:hint="eastAsia"/>
          <w:w w:val="95"/>
          <w:sz w:val="60"/>
          <w:szCs w:val="60"/>
        </w:rPr>
        <w:t>第三单元</w:t>
      </w:r>
    </w:p>
    <w:p w:rsidR="003D7525" w:rsidRPr="007A1B95" w:rsidRDefault="003D7525" w:rsidP="003D7525">
      <w:pPr>
        <w:topLinePunct/>
        <w:rPr>
          <w:b/>
          <w:shd w:val="pct10" w:color="auto" w:fill="FFFFFF"/>
        </w:rPr>
      </w:pPr>
    </w:p>
    <w:p w:rsidR="003D7525" w:rsidRPr="007A1B95" w:rsidRDefault="003D7525" w:rsidP="003D7525">
      <w:pPr>
        <w:topLinePunct/>
        <w:rPr>
          <w:b/>
        </w:rPr>
      </w:pPr>
    </w:p>
    <w:p w:rsidR="003D7525" w:rsidRPr="007A1B95" w:rsidRDefault="003D7525" w:rsidP="003D7525">
      <w:pPr>
        <w:topLinePunct/>
        <w:rPr>
          <w:b/>
        </w:rPr>
      </w:pPr>
    </w:p>
    <w:p w:rsidR="003D7525" w:rsidRPr="007A1B95" w:rsidRDefault="003D7525" w:rsidP="003D7525">
      <w:pPr>
        <w:topLinePunct/>
        <w:rPr>
          <w:b/>
        </w:rPr>
      </w:pPr>
    </w:p>
    <w:p w:rsidR="003D7525" w:rsidRPr="007A1B95" w:rsidRDefault="003D7525" w:rsidP="003D7525">
      <w:pPr>
        <w:topLinePunct/>
      </w:pPr>
      <w:r w:rsidRPr="007A1B95">
        <w:rPr>
          <w:rFonts w:hint="eastAsia"/>
        </w:rPr>
        <w:t>全球化是不同国家的人民、企业和政府之间的互动和一体化的过程，它受国际贸易和投资的推动，并依赖于信息技术的发展。全球化过程会影响到全世界的环境、文化、政治制度、经济发展和繁荣以及人类身体健康等。</w:t>
      </w:r>
    </w:p>
    <w:p w:rsidR="003D7525" w:rsidRPr="007A1B95" w:rsidRDefault="003D7525" w:rsidP="003D7525">
      <w:pPr>
        <w:topLinePunct/>
      </w:pPr>
      <w:r w:rsidRPr="007A1B95">
        <w:rPr>
          <w:rFonts w:hint="eastAsia"/>
        </w:rPr>
        <w:t>经济全球化是当前世界经济、科学和技术发展的产物。它给世界上所有国家带来了发展机遇、严峻的挑战和风险，同时也提出了如何建立一个公正、合理的国际经济新秩序这一课题。然而，经济全球化并不是新生事物。数千年来，人们，后来是公司，已经在陆地上进行长距离的相互买卖，如中世纪跨越中亚地区连接中国和欧洲的著名的“丝绸之路”。同样，几个世纪以来，人们和公司已在其他国家投资兴业。事实上，当前全球化浪潮的许多特征类似于</w:t>
      </w:r>
      <w:r w:rsidRPr="007A1B95">
        <w:t>1914</w:t>
      </w:r>
      <w:r w:rsidRPr="007A1B95">
        <w:rPr>
          <w:rFonts w:hint="eastAsia"/>
        </w:rPr>
        <w:t>年第一次世界大战爆发前的世界经济。</w:t>
      </w:r>
    </w:p>
    <w:p w:rsidR="003D7525" w:rsidRPr="007A1B95" w:rsidRDefault="003D7525" w:rsidP="003D7525">
      <w:pPr>
        <w:topLinePunct/>
      </w:pPr>
      <w:r w:rsidRPr="007A1B95">
        <w:rPr>
          <w:rFonts w:hint="eastAsia"/>
        </w:rPr>
        <w:t>在过去几十年里，全球化的趋势极大地促进了跨境贸易、投资和移民，许多观察家认为，就经济发展而言世界已经进入一个质变的新阶段。例如，自</w:t>
      </w:r>
      <w:r w:rsidRPr="007A1B95">
        <w:t>1950</w:t>
      </w:r>
      <w:r w:rsidRPr="007A1B95">
        <w:rPr>
          <w:rFonts w:hint="eastAsia"/>
        </w:rPr>
        <w:t>年以来，世界贸易额增长了二十倍，单在</w:t>
      </w:r>
      <w:r w:rsidRPr="007A1B95">
        <w:t>1997</w:t>
      </w:r>
      <w:r w:rsidRPr="007A1B95">
        <w:rPr>
          <w:rFonts w:hint="eastAsia"/>
        </w:rPr>
        <w:t>年至</w:t>
      </w:r>
      <w:r w:rsidRPr="007A1B95">
        <w:t>1999</w:t>
      </w:r>
      <w:r w:rsidRPr="007A1B95">
        <w:rPr>
          <w:rFonts w:hint="eastAsia"/>
        </w:rPr>
        <w:t>年</w:t>
      </w:r>
      <w:proofErr w:type="gramStart"/>
      <w:r w:rsidRPr="007A1B95">
        <w:rPr>
          <w:rFonts w:hint="eastAsia"/>
        </w:rPr>
        <w:t>间外国</w:t>
      </w:r>
      <w:proofErr w:type="gramEnd"/>
      <w:r w:rsidRPr="007A1B95">
        <w:rPr>
          <w:rFonts w:hint="eastAsia"/>
        </w:rPr>
        <w:t>投资流动几乎翻了一番，从</w:t>
      </w:r>
      <w:r w:rsidRPr="007A1B95">
        <w:rPr>
          <w:rFonts w:hint="eastAsia"/>
        </w:rPr>
        <w:t>4</w:t>
      </w:r>
      <w:r w:rsidRPr="007A1B95">
        <w:t> </w:t>
      </w:r>
      <w:r w:rsidRPr="007A1B95">
        <w:rPr>
          <w:rFonts w:hint="eastAsia"/>
        </w:rPr>
        <w:t>680</w:t>
      </w:r>
      <w:r w:rsidRPr="007A1B95">
        <w:rPr>
          <w:rFonts w:hint="eastAsia"/>
        </w:rPr>
        <w:t>亿美元猛增至</w:t>
      </w:r>
      <w:r w:rsidRPr="007A1B95">
        <w:rPr>
          <w:rFonts w:hint="eastAsia"/>
        </w:rPr>
        <w:t>8</w:t>
      </w:r>
      <w:r w:rsidRPr="007A1B95">
        <w:t> </w:t>
      </w:r>
      <w:r w:rsidRPr="007A1B95">
        <w:rPr>
          <w:rFonts w:hint="eastAsia"/>
        </w:rPr>
        <w:t>270</w:t>
      </w:r>
      <w:r w:rsidRPr="007A1B95">
        <w:rPr>
          <w:rFonts w:hint="eastAsia"/>
        </w:rPr>
        <w:t>亿美元。谈到当前全球化的浪潮与以往的全球化的不同点时，作者托马斯·弗里德曼认为，当今的全球化“更远，更快，更便宜，而且更深入。”</w:t>
      </w:r>
    </w:p>
    <w:p w:rsidR="003D7525" w:rsidRPr="007A1B95" w:rsidRDefault="003D7525" w:rsidP="003D7525">
      <w:pPr>
        <w:topLinePunct/>
      </w:pPr>
      <w:r w:rsidRPr="007A1B95">
        <w:rPr>
          <w:rFonts w:hint="eastAsia"/>
        </w:rPr>
        <w:t>然而，全球化也饱受争议。全球化的支持者认为，它使得贫穷国家及其人民发展了经济，提高了生活水平；全球化的反对者声称，建立一个不受约束的国际自由市场有利于西方世界的跨国公司，而其代价是牺牲当地企业、文化和普通百姓。因此从民众到政府都存在抵制全球化的势头，他们竭力控制当前全球化浪潮的诸要素，如资本、劳动力、商品的流动及观念的改变等。</w:t>
      </w:r>
    </w:p>
    <w:p w:rsidR="003D7525" w:rsidRPr="007A1B95" w:rsidRDefault="003D7525" w:rsidP="003D7525">
      <w:pPr>
        <w:topLinePunct/>
      </w:pPr>
      <w:r w:rsidRPr="007A1B95">
        <w:rPr>
          <w:rFonts w:hint="eastAsia"/>
        </w:rPr>
        <w:t>向国内外实行开放的经济政策推动了当前全球化的浪潮。自第二次世界大战以来，特别是在过去二十年里，全球范围内资本市场的拓展达到了地理上的极限，传统的贸易模式也被打破。许多国家的政府采用了自由市场经济制度，从而极大地提高自身的生产潜力，并为国际贸易和投资创造了许多新的机会。同时，各国政府商定取消大量贸易壁垒，签订国际协定，以促进商品、服务贸易和投资。各公司也充分利用国外市场的新机会，与外国合作伙伴一起设立工厂，并对生产和销售进行约定。全球化的一个明确特征就是形成国际工业和金融业务体系。</w:t>
      </w:r>
    </w:p>
    <w:p w:rsidR="003D7525" w:rsidRPr="007A1B95" w:rsidRDefault="003D7525" w:rsidP="003D7525">
      <w:pPr>
        <w:topLinePunct/>
      </w:pPr>
      <w:r w:rsidRPr="007A1B95">
        <w:rPr>
          <w:rFonts w:hint="eastAsia"/>
        </w:rPr>
        <w:t>早在</w:t>
      </w:r>
      <w:r w:rsidRPr="007A1B95">
        <w:t>20</w:t>
      </w:r>
      <w:r w:rsidRPr="007A1B95">
        <w:rPr>
          <w:rFonts w:hint="eastAsia"/>
        </w:rPr>
        <w:t>世纪，各贸易</w:t>
      </w:r>
      <w:proofErr w:type="gramStart"/>
      <w:r w:rsidRPr="007A1B95">
        <w:rPr>
          <w:rFonts w:hint="eastAsia"/>
        </w:rPr>
        <w:t>国走向</w:t>
      </w:r>
      <w:proofErr w:type="gramEnd"/>
      <w:r w:rsidRPr="007A1B95">
        <w:rPr>
          <w:rFonts w:hint="eastAsia"/>
        </w:rPr>
        <w:t>国际合作这一趋势就已在关税及贸易总协定（</w:t>
      </w:r>
      <w:r w:rsidRPr="007A1B95">
        <w:t>GATT)</w:t>
      </w:r>
      <w:r w:rsidRPr="007A1B95">
        <w:rPr>
          <w:rFonts w:hint="eastAsia"/>
        </w:rPr>
        <w:lastRenderedPageBreak/>
        <w:t>的谈判中得到体现。第一次世界大战后，国际贸易陷于停顿，各国仿效美国，其他国家设置了高关税壁垒。和大多数国家的经济状况一样，国际贸易也停滞不前。因此，关贸总协定提供了一个各会员国就削减关税和其他贸易壁垒的磋商论坛，实践证明该论坛成功地实现了这些目标。随着乌拉圭回合协议的批准，关贸总协定为世界贸易组织（</w:t>
      </w:r>
      <w:r w:rsidRPr="007A1B95">
        <w:t>WTO</w:t>
      </w:r>
      <w:r w:rsidRPr="007A1B95">
        <w:t>）</w:t>
      </w:r>
      <w:r w:rsidRPr="007A1B95">
        <w:rPr>
          <w:rFonts w:hint="eastAsia"/>
        </w:rPr>
        <w:t>所取代，</w:t>
      </w:r>
      <w:r w:rsidRPr="007A1B95">
        <w:t>117</w:t>
      </w:r>
      <w:r w:rsidRPr="007A1B95">
        <w:rPr>
          <w:rFonts w:hint="eastAsia"/>
        </w:rPr>
        <w:t>个成员进入了一个自由贸易的新时代。</w:t>
      </w:r>
    </w:p>
    <w:p w:rsidR="003D7525" w:rsidRPr="007A1B95" w:rsidRDefault="003D7525" w:rsidP="003D7525">
      <w:pPr>
        <w:topLinePunct/>
      </w:pPr>
      <w:r w:rsidRPr="007A1B95">
        <w:rPr>
          <w:rFonts w:hint="eastAsia"/>
        </w:rPr>
        <w:t>推动全世界各公司业务全球化的五大变量包括：政治、技术、市场、成本和竞争。</w:t>
      </w:r>
    </w:p>
    <w:p w:rsidR="003D7525" w:rsidRPr="007A1B95" w:rsidRDefault="003D7525" w:rsidP="003D7525">
      <w:pPr>
        <w:topLinePunct/>
      </w:pPr>
      <w:r w:rsidRPr="007A1B95">
        <w:rPr>
          <w:rFonts w:eastAsia="黑体" w:hint="eastAsia"/>
        </w:rPr>
        <w:t>政治。</w:t>
      </w:r>
      <w:r w:rsidRPr="007A1B95">
        <w:rPr>
          <w:rFonts w:hint="eastAsia"/>
        </w:rPr>
        <w:t>目前的趋势是将形成一个统一的、社会化的国际社会。诸多优惠贸易协定，如北美自由贸易协定、东盟、欧盟等，将数个国家整合到一个单一的市场，为公司提供了销售其产品的重要机遇。许多公司已经迅速采取行动，通过出口或通过设立制造厂进入这些地区。</w:t>
      </w:r>
    </w:p>
    <w:p w:rsidR="003D7525" w:rsidRPr="007A1B95" w:rsidRDefault="003D7525" w:rsidP="003D7525">
      <w:pPr>
        <w:topLinePunct/>
      </w:pPr>
      <w:r w:rsidRPr="007A1B95">
        <w:rPr>
          <w:rFonts w:eastAsia="黑体" w:hint="eastAsia"/>
        </w:rPr>
        <w:t>技术。</w:t>
      </w:r>
      <w:r w:rsidRPr="007A1B95">
        <w:rPr>
          <w:rFonts w:hint="eastAsia"/>
        </w:rPr>
        <w:t>计算机和通信技术的进步推动了观念和信息的跨国交流，消费者得以了解外国的商品。例如，欧洲和亚洲有线电视网使得广告客户几乎同时在许多国家家喻户晓，从而为其带来一个地区，有时甚至全球的需求。全球通讯网络还可以帮助制造商协调其全球范围内的生产和设计单位，从而使分布在世界各地的工厂可以生产同一个产品。因特网和网络计算的运行使得小公司能在全球范围内展开竞争，因为无论买方和卖方身处何地，他们都能够形成快速的信息流。通过因特网可以轻而易举地获取信息并进行网上交易，这对许多企业，特别是企业对企业电子商务，产生了深远的影响。以前企业用传真、电话或信函的方式完成他们的交易，现在他们可以使用更便宜和速度更快的互联网。</w:t>
      </w:r>
    </w:p>
    <w:p w:rsidR="003D7525" w:rsidRPr="007A1B95" w:rsidRDefault="003D7525" w:rsidP="003D7525">
      <w:pPr>
        <w:topLinePunct/>
      </w:pPr>
      <w:r w:rsidRPr="007A1B95">
        <w:rPr>
          <w:rFonts w:eastAsia="黑体" w:hint="eastAsia"/>
        </w:rPr>
        <w:t>市场。</w:t>
      </w:r>
      <w:r w:rsidRPr="007A1B95">
        <w:rPr>
          <w:rFonts w:hint="eastAsia"/>
        </w:rPr>
        <w:t>公司一旦全球化，他们也随之成为全球性的消费者。多年来，广告代理商的大客户纷纷进入国外市场以避免竞争对手分享利润时，广告代理商也跟进这些国外市场，设立办事处。国内市场的饱和也促使这些公司登陆国外市场，尤其是销售商意识到在这</w:t>
      </w:r>
      <w:r w:rsidRPr="007A1B95">
        <w:rPr>
          <w:rFonts w:ascii="Times" w:hint="eastAsia"/>
          <w:spacing w:val="2"/>
        </w:rPr>
        <w:t>些市场中，不断增长的旅游业、卫星电视和全球的品牌导致客户品味和生活方式趋于一</w:t>
      </w:r>
      <w:r w:rsidRPr="007A1B95">
        <w:rPr>
          <w:rFonts w:hint="eastAsia"/>
        </w:rPr>
        <w:t>致。</w:t>
      </w:r>
    </w:p>
    <w:p w:rsidR="003D7525" w:rsidRPr="007A1B95" w:rsidRDefault="003D7525" w:rsidP="003D7525">
      <w:pPr>
        <w:topLinePunct/>
      </w:pPr>
      <w:r w:rsidRPr="007A1B95">
        <w:rPr>
          <w:rFonts w:eastAsia="黑体" w:hint="eastAsia"/>
        </w:rPr>
        <w:t>成本。</w:t>
      </w:r>
      <w:r w:rsidRPr="007A1B95">
        <w:rPr>
          <w:rFonts w:hint="eastAsia"/>
        </w:rPr>
        <w:t>规模经济降低单位成本始终是管理的目标。实现这些目标的手段之一是生产线的全球化，以此来降低开发、生产和库存的成本。公司也可以在生产要素成本较低的国家进行生产。</w:t>
      </w:r>
    </w:p>
    <w:p w:rsidR="003D7525" w:rsidRPr="007A1B95" w:rsidRDefault="003D7525" w:rsidP="003D7525">
      <w:pPr>
        <w:topLinePunct/>
      </w:pPr>
      <w:r w:rsidRPr="007A1B95">
        <w:rPr>
          <w:rFonts w:eastAsia="黑体" w:hint="eastAsia"/>
        </w:rPr>
        <w:t>竞争。</w:t>
      </w:r>
      <w:r w:rsidRPr="007A1B95">
        <w:rPr>
          <w:rFonts w:hint="eastAsia"/>
        </w:rPr>
        <w:t>竞争日趋激烈。例如，来自新兴工业化和发展中国家的新公司进入了汽车和电子产品领域的世界市场。推动全球化的另一个竞争性因素是，公司通过进入竞争对手的国内市场牵制对手，保护自己的国内市场免遭对手的威胁。</w:t>
      </w:r>
    </w:p>
    <w:p w:rsidR="003D7525" w:rsidRPr="007A1B95" w:rsidRDefault="003D7525" w:rsidP="003D7525">
      <w:pPr>
        <w:topLinePunct/>
      </w:pPr>
      <w:r w:rsidRPr="007A1B95">
        <w:rPr>
          <w:rFonts w:hint="eastAsia"/>
        </w:rPr>
        <w:t>全球化浪潮导致国际工商业爆炸性增长。本文描述的变化不断累加时，它们正创造出一个空前的、全球性的国际化社会。我们是身处其中的第一代，</w:t>
      </w:r>
      <w:proofErr w:type="gramStart"/>
      <w:r w:rsidRPr="007A1B95">
        <w:rPr>
          <w:rFonts w:hint="eastAsia"/>
        </w:rPr>
        <w:t>个</w:t>
      </w:r>
      <w:proofErr w:type="gramEnd"/>
      <w:r w:rsidRPr="007A1B95">
        <w:rPr>
          <w:rFonts w:hint="eastAsia"/>
        </w:rPr>
        <w:t>中情形我们只能依稀看到。无论我们身在何处，它都正在改变我们现有的生活方式。至少在目前，全球秩序不是由人类的集体意愿所推动。相反，它是以一种无序的、随意的方式，并由经济、科技和文化等诉求所推动而逐渐形成的。</w:t>
      </w:r>
    </w:p>
    <w:p w:rsidR="003D7525" w:rsidRPr="007A1B95" w:rsidRDefault="003D7525" w:rsidP="003D7525">
      <w:pPr>
        <w:topLinePunct/>
      </w:pPr>
    </w:p>
    <w:p w:rsidR="003D7525" w:rsidRPr="007A1B95" w:rsidRDefault="003D7525" w:rsidP="003D7525">
      <w:pPr>
        <w:pStyle w:val="70"/>
      </w:pPr>
      <w:bookmarkStart w:id="5" w:name="_Toc231895428"/>
      <w:r w:rsidRPr="007A1B95">
        <w:rPr>
          <w:rFonts w:hint="eastAsia"/>
        </w:rPr>
        <w:t>快速阅读1</w:t>
      </w:r>
    </w:p>
    <w:p w:rsidR="003D7525" w:rsidRPr="007A1B95" w:rsidRDefault="003D7525" w:rsidP="003D7525">
      <w:pPr>
        <w:pStyle w:val="90"/>
      </w:pPr>
      <w:r w:rsidRPr="007A1B95">
        <w:rPr>
          <w:rFonts w:hint="eastAsia"/>
        </w:rPr>
        <w:lastRenderedPageBreak/>
        <w:t>人口与全球化</w:t>
      </w:r>
      <w:bookmarkEnd w:id="5"/>
    </w:p>
    <w:p w:rsidR="003D7525" w:rsidRPr="007A1B95" w:rsidRDefault="003D7525" w:rsidP="003D7525">
      <w:pPr>
        <w:topLinePunct/>
        <w:ind w:firstLineChars="196" w:firstLine="412"/>
      </w:pPr>
      <w:r w:rsidRPr="007A1B95">
        <w:t>人口</w:t>
      </w:r>
      <w:r w:rsidRPr="007A1B95">
        <w:rPr>
          <w:rFonts w:hint="eastAsia"/>
        </w:rPr>
        <w:t>数量的大小同</w:t>
      </w:r>
      <w:r w:rsidRPr="007A1B95">
        <w:t>社会经济发展</w:t>
      </w:r>
      <w:r w:rsidRPr="007A1B95">
        <w:rPr>
          <w:rFonts w:hint="eastAsia"/>
        </w:rPr>
        <w:t>是</w:t>
      </w:r>
      <w:r w:rsidRPr="007A1B95">
        <w:t>紧</w:t>
      </w:r>
      <w:r w:rsidRPr="007A1B95">
        <w:rPr>
          <w:rFonts w:hint="eastAsia"/>
        </w:rPr>
        <w:t>密相连的</w:t>
      </w:r>
      <w:r w:rsidRPr="007A1B95">
        <w:t>。人口的数量、质量、结构、</w:t>
      </w:r>
      <w:r w:rsidRPr="007A1B95">
        <w:rPr>
          <w:rFonts w:hint="eastAsia"/>
        </w:rPr>
        <w:t>流动和分布都会对</w:t>
      </w:r>
      <w:r w:rsidRPr="007A1B95">
        <w:t>经济发展的</w:t>
      </w:r>
      <w:r w:rsidRPr="007A1B95">
        <w:rPr>
          <w:rFonts w:hint="eastAsia"/>
        </w:rPr>
        <w:t>速</w:t>
      </w:r>
      <w:r w:rsidRPr="007A1B95">
        <w:t>率</w:t>
      </w:r>
      <w:r w:rsidRPr="007A1B95">
        <w:rPr>
          <w:rFonts w:hint="eastAsia"/>
        </w:rPr>
        <w:t>产生影响</w:t>
      </w:r>
      <w:r w:rsidRPr="007A1B95">
        <w:t>。一个人口密度</w:t>
      </w:r>
      <w:r w:rsidRPr="007A1B95">
        <w:rPr>
          <w:rFonts w:hint="eastAsia"/>
        </w:rPr>
        <w:t>和就业的人口</w:t>
      </w:r>
      <w:r w:rsidRPr="007A1B95">
        <w:t>比例</w:t>
      </w:r>
      <w:r w:rsidRPr="007A1B95">
        <w:rPr>
          <w:rFonts w:hint="eastAsia"/>
        </w:rPr>
        <w:t>都低</w:t>
      </w:r>
      <w:r w:rsidRPr="007A1B95">
        <w:t>的发达国家需要增</w:t>
      </w:r>
      <w:r w:rsidRPr="007A1B95">
        <w:rPr>
          <w:rFonts w:hint="eastAsia"/>
        </w:rPr>
        <w:t>加</w:t>
      </w:r>
      <w:r w:rsidRPr="007A1B95">
        <w:t>人口</w:t>
      </w:r>
      <w:r w:rsidRPr="007A1B95">
        <w:rPr>
          <w:rFonts w:hint="eastAsia"/>
        </w:rPr>
        <w:t>，</w:t>
      </w:r>
      <w:r w:rsidRPr="007A1B95">
        <w:t>以跟上经济</w:t>
      </w:r>
      <w:r w:rsidRPr="007A1B95">
        <w:rPr>
          <w:rFonts w:hint="eastAsia"/>
        </w:rPr>
        <w:t>的</w:t>
      </w:r>
      <w:r w:rsidRPr="007A1B95">
        <w:t>发展。</w:t>
      </w:r>
      <w:r w:rsidRPr="007A1B95">
        <w:rPr>
          <w:rFonts w:hint="eastAsia"/>
        </w:rPr>
        <w:t>而</w:t>
      </w:r>
      <w:r w:rsidRPr="007A1B95">
        <w:t>另一方面，</w:t>
      </w:r>
      <w:r w:rsidRPr="007A1B95">
        <w:rPr>
          <w:rFonts w:hint="eastAsia"/>
        </w:rPr>
        <w:t>在</w:t>
      </w:r>
      <w:r w:rsidRPr="007A1B95">
        <w:t>欠发达的国家，人口密度和</w:t>
      </w:r>
      <w:r w:rsidRPr="007A1B95">
        <w:rPr>
          <w:rFonts w:hint="eastAsia"/>
        </w:rPr>
        <w:t>就业的人口比例都高</w:t>
      </w:r>
      <w:r w:rsidRPr="007A1B95">
        <w:t>，</w:t>
      </w:r>
      <w:r w:rsidRPr="007A1B95">
        <w:rPr>
          <w:rFonts w:hint="eastAsia"/>
        </w:rPr>
        <w:t>再低的</w:t>
      </w:r>
      <w:r w:rsidRPr="007A1B95">
        <w:t>人口增</w:t>
      </w:r>
      <w:r w:rsidRPr="007A1B95">
        <w:rPr>
          <w:rFonts w:hint="eastAsia"/>
        </w:rPr>
        <w:t>长也</w:t>
      </w:r>
      <w:r w:rsidRPr="007A1B95">
        <w:t>将不利于经济发展。人</w:t>
      </w:r>
      <w:r w:rsidRPr="007A1B95">
        <w:rPr>
          <w:rFonts w:hint="eastAsia"/>
        </w:rPr>
        <w:t>既</w:t>
      </w:r>
      <w:r w:rsidRPr="007A1B95">
        <w:t>是生产者</w:t>
      </w:r>
      <w:r w:rsidRPr="007A1B95">
        <w:rPr>
          <w:rFonts w:hint="eastAsia"/>
        </w:rPr>
        <w:t>也是</w:t>
      </w:r>
      <w:r w:rsidRPr="007A1B95">
        <w:t>消费者，为了平衡生产和消费</w:t>
      </w:r>
      <w:r w:rsidRPr="007A1B95">
        <w:rPr>
          <w:rFonts w:hint="eastAsia"/>
        </w:rPr>
        <w:t>的比率</w:t>
      </w:r>
      <w:r w:rsidRPr="007A1B95">
        <w:t>，人口</w:t>
      </w:r>
      <w:r w:rsidRPr="007A1B95">
        <w:rPr>
          <w:rFonts w:hint="eastAsia"/>
        </w:rPr>
        <w:t>的数量</w:t>
      </w:r>
      <w:r w:rsidRPr="007A1B95">
        <w:t>必须保持</w:t>
      </w:r>
      <w:r w:rsidRPr="007A1B95">
        <w:rPr>
          <w:rFonts w:hint="eastAsia"/>
        </w:rPr>
        <w:t>在</w:t>
      </w:r>
      <w:r w:rsidRPr="007A1B95">
        <w:t>一定的水平</w:t>
      </w:r>
      <w:r w:rsidRPr="007A1B95">
        <w:rPr>
          <w:rFonts w:hint="eastAsia"/>
        </w:rPr>
        <w:t>上。</w:t>
      </w:r>
    </w:p>
    <w:p w:rsidR="003D7525" w:rsidRPr="007A1B95" w:rsidRDefault="003D7525" w:rsidP="003D7525">
      <w:pPr>
        <w:topLinePunct/>
        <w:ind w:firstLineChars="196" w:firstLine="412"/>
      </w:pPr>
      <w:r w:rsidRPr="007A1B95">
        <w:t>人口政策</w:t>
      </w:r>
      <w:r w:rsidRPr="007A1B95">
        <w:rPr>
          <w:rFonts w:hint="eastAsia"/>
        </w:rPr>
        <w:t>的</w:t>
      </w:r>
      <w:r w:rsidRPr="007A1B95">
        <w:t>制定必须</w:t>
      </w:r>
      <w:r w:rsidRPr="007A1B95">
        <w:rPr>
          <w:rFonts w:hint="eastAsia"/>
        </w:rPr>
        <w:t>遵循以下</w:t>
      </w:r>
      <w:r w:rsidRPr="007A1B95">
        <w:t>原则：</w:t>
      </w:r>
      <w:r w:rsidRPr="007A1B95">
        <w:t>1</w:t>
      </w:r>
      <w:r w:rsidRPr="007A1B95">
        <w:t>）它必须</w:t>
      </w:r>
      <w:r w:rsidRPr="007A1B95">
        <w:rPr>
          <w:rFonts w:hint="eastAsia"/>
        </w:rPr>
        <w:t>以</w:t>
      </w:r>
      <w:r w:rsidRPr="007A1B95">
        <w:t>社会的经济发展</w:t>
      </w:r>
      <w:r w:rsidRPr="007A1B95">
        <w:rPr>
          <w:rFonts w:hint="eastAsia"/>
        </w:rPr>
        <w:t>为</w:t>
      </w:r>
      <w:r w:rsidRPr="007A1B95">
        <w:t>基础</w:t>
      </w:r>
      <w:r w:rsidRPr="007A1B95">
        <w:rPr>
          <w:rFonts w:hint="eastAsia"/>
        </w:rPr>
        <w:t>；</w:t>
      </w:r>
      <w:r w:rsidRPr="007A1B95">
        <w:t>2</w:t>
      </w:r>
      <w:r w:rsidRPr="007A1B95">
        <w:t>）</w:t>
      </w:r>
      <w:r w:rsidRPr="007A1B95">
        <w:rPr>
          <w:rFonts w:hint="eastAsia"/>
        </w:rPr>
        <w:t>由于</w:t>
      </w:r>
      <w:r w:rsidRPr="007A1B95">
        <w:t>经济和人口密切相关</w:t>
      </w:r>
      <w:r w:rsidRPr="007A1B95">
        <w:rPr>
          <w:rFonts w:hint="eastAsia"/>
        </w:rPr>
        <w:t>，所以他们共同影响着社会的经济发展；</w:t>
      </w:r>
      <w:r w:rsidRPr="007A1B95">
        <w:t>3</w:t>
      </w:r>
      <w:r w:rsidRPr="007A1B95">
        <w:t>）人口的数量和</w:t>
      </w:r>
      <w:r w:rsidRPr="007A1B95">
        <w:rPr>
          <w:rFonts w:hint="eastAsia"/>
        </w:rPr>
        <w:t>这些人口的</w:t>
      </w:r>
      <w:r w:rsidRPr="007A1B95">
        <w:t>生活质量</w:t>
      </w:r>
      <w:r w:rsidRPr="007A1B95">
        <w:rPr>
          <w:rFonts w:hint="eastAsia"/>
        </w:rPr>
        <w:t>也要同时考虑</w:t>
      </w:r>
      <w:r w:rsidRPr="007A1B95">
        <w:t>。正确处理</w:t>
      </w:r>
      <w:r w:rsidRPr="007A1B95">
        <w:rPr>
          <w:rFonts w:hint="eastAsia"/>
        </w:rPr>
        <w:t>好</w:t>
      </w:r>
      <w:r w:rsidRPr="007A1B95">
        <w:t>人口与社会经济发展之间的关系能够</w:t>
      </w:r>
      <w:r w:rsidRPr="007A1B95">
        <w:rPr>
          <w:rFonts w:hint="eastAsia"/>
        </w:rPr>
        <w:t>使</w:t>
      </w:r>
      <w:r w:rsidRPr="007A1B95">
        <w:t>经济迅速</w:t>
      </w:r>
      <w:r w:rsidRPr="007A1B95">
        <w:rPr>
          <w:rFonts w:hint="eastAsia"/>
        </w:rPr>
        <w:t>的</w:t>
      </w:r>
      <w:r w:rsidRPr="007A1B95">
        <w:t>发展的同时</w:t>
      </w:r>
      <w:r w:rsidRPr="007A1B95">
        <w:rPr>
          <w:rFonts w:hint="eastAsia"/>
        </w:rPr>
        <w:t>提高人们的</w:t>
      </w:r>
      <w:r w:rsidRPr="007A1B95">
        <w:t>生活水平。</w:t>
      </w:r>
    </w:p>
    <w:p w:rsidR="003D7525" w:rsidRPr="007A1B95" w:rsidRDefault="003D7525" w:rsidP="003D7525">
      <w:pPr>
        <w:topLinePunct/>
        <w:ind w:firstLineChars="196" w:firstLine="404"/>
      </w:pPr>
      <w:r w:rsidRPr="007A1B95">
        <w:rPr>
          <w:rFonts w:hint="eastAsia"/>
          <w:spacing w:val="-2"/>
        </w:rPr>
        <w:t>目前，</w:t>
      </w:r>
      <w:r w:rsidRPr="007A1B95">
        <w:rPr>
          <w:spacing w:val="-2"/>
        </w:rPr>
        <w:t>全球</w:t>
      </w:r>
      <w:r w:rsidRPr="007A1B95">
        <w:rPr>
          <w:rFonts w:hint="eastAsia"/>
          <w:spacing w:val="-2"/>
        </w:rPr>
        <w:t>为了</w:t>
      </w:r>
      <w:r w:rsidRPr="007A1B95">
        <w:rPr>
          <w:spacing w:val="-2"/>
        </w:rPr>
        <w:t>增加利润</w:t>
      </w:r>
      <w:r w:rsidRPr="007A1B95">
        <w:rPr>
          <w:rFonts w:hint="eastAsia"/>
          <w:spacing w:val="-2"/>
        </w:rPr>
        <w:t>而</w:t>
      </w:r>
      <w:r w:rsidRPr="007A1B95">
        <w:rPr>
          <w:spacing w:val="-2"/>
        </w:rPr>
        <w:t>不惜一切代价</w:t>
      </w:r>
      <w:r w:rsidRPr="007A1B95">
        <w:rPr>
          <w:rFonts w:hint="eastAsia"/>
          <w:spacing w:val="-2"/>
        </w:rPr>
        <w:t>发展</w:t>
      </w:r>
      <w:r w:rsidRPr="007A1B95">
        <w:rPr>
          <w:spacing w:val="-2"/>
        </w:rPr>
        <w:t>经济</w:t>
      </w:r>
      <w:r w:rsidRPr="007A1B95">
        <w:rPr>
          <w:rFonts w:hint="eastAsia"/>
          <w:spacing w:val="-2"/>
        </w:rPr>
        <w:t>，从而导致了</w:t>
      </w:r>
      <w:r w:rsidRPr="007A1B95">
        <w:rPr>
          <w:spacing w:val="-2"/>
        </w:rPr>
        <w:t>人口过剩，环境退</w:t>
      </w:r>
      <w:r w:rsidRPr="007A1B95">
        <w:rPr>
          <w:rFonts w:ascii="Times"/>
          <w:spacing w:val="-2"/>
        </w:rPr>
        <w:t>化和社会</w:t>
      </w:r>
      <w:r w:rsidRPr="007A1B95">
        <w:rPr>
          <w:rFonts w:ascii="Times" w:hint="eastAsia"/>
          <w:spacing w:val="-2"/>
        </w:rPr>
        <w:t>分配的</w:t>
      </w:r>
      <w:r w:rsidRPr="007A1B95">
        <w:rPr>
          <w:rFonts w:ascii="Times"/>
          <w:spacing w:val="-2"/>
        </w:rPr>
        <w:t>不公</w:t>
      </w:r>
      <w:r w:rsidRPr="007A1B95">
        <w:rPr>
          <w:rFonts w:ascii="Times" w:hint="eastAsia"/>
          <w:spacing w:val="-2"/>
        </w:rPr>
        <w:t>。</w:t>
      </w:r>
      <w:r w:rsidRPr="007A1B95">
        <w:rPr>
          <w:rFonts w:ascii="Times"/>
          <w:spacing w:val="-2"/>
        </w:rPr>
        <w:t>发展中国家</w:t>
      </w:r>
      <w:r w:rsidRPr="007A1B95">
        <w:rPr>
          <w:rFonts w:ascii="Times" w:hint="eastAsia"/>
          <w:spacing w:val="-2"/>
        </w:rPr>
        <w:t>的地方经济已经变成旨在获取</w:t>
      </w:r>
      <w:r w:rsidRPr="007A1B95">
        <w:rPr>
          <w:rFonts w:ascii="Times"/>
          <w:spacing w:val="-2"/>
        </w:rPr>
        <w:t>利润，以出口为导向</w:t>
      </w:r>
      <w:r w:rsidRPr="007A1B95">
        <w:rPr>
          <w:rFonts w:ascii="Times" w:hAnsi="Times" w:hint="eastAsia"/>
          <w:spacing w:val="-2"/>
        </w:rPr>
        <w:t>—</w:t>
      </w:r>
      <w:r w:rsidRPr="007A1B95">
        <w:rPr>
          <w:rFonts w:hint="eastAsia"/>
          <w:spacing w:val="-2"/>
        </w:rPr>
        <w:t>—</w:t>
      </w:r>
      <w:r w:rsidRPr="007A1B95">
        <w:rPr>
          <w:rFonts w:hint="eastAsia"/>
        </w:rPr>
        <w:t>这</w:t>
      </w:r>
      <w:r w:rsidRPr="007A1B95">
        <w:t>主要是</w:t>
      </w:r>
      <w:r w:rsidRPr="007A1B95">
        <w:rPr>
          <w:rFonts w:hint="eastAsia"/>
        </w:rPr>
        <w:t>由</w:t>
      </w:r>
      <w:r w:rsidRPr="007A1B95">
        <w:t>世界银行</w:t>
      </w:r>
      <w:r w:rsidRPr="007A1B95">
        <w:rPr>
          <w:rFonts w:hint="eastAsia"/>
        </w:rPr>
        <w:t>推行的“</w:t>
      </w:r>
      <w:r w:rsidRPr="007A1B95">
        <w:t>结构调整</w:t>
      </w:r>
      <w:r w:rsidRPr="007A1B95">
        <w:rPr>
          <w:rFonts w:hint="eastAsia"/>
        </w:rPr>
        <w:t>”项目而导致的，而该项目真正受益的是那些富有的</w:t>
      </w:r>
      <w:r w:rsidRPr="007A1B95">
        <w:t>投资者</w:t>
      </w:r>
      <w:r w:rsidRPr="007A1B95">
        <w:rPr>
          <w:rFonts w:hint="eastAsia"/>
        </w:rPr>
        <w:t>，这种地方经济发展模式导致了发展中家</w:t>
      </w:r>
      <w:r w:rsidRPr="007A1B95">
        <w:t>贫穷和不平等现象</w:t>
      </w:r>
      <w:r w:rsidRPr="007A1B95">
        <w:rPr>
          <w:rFonts w:hint="eastAsia"/>
        </w:rPr>
        <w:t>的</w:t>
      </w:r>
      <w:r w:rsidRPr="007A1B95">
        <w:t>增加。贫困家庭</w:t>
      </w:r>
      <w:r w:rsidRPr="007A1B95">
        <w:rPr>
          <w:rFonts w:hint="eastAsia"/>
        </w:rPr>
        <w:t>为了有更多收入来源，为了老有所养，生的孩子越来越多</w:t>
      </w:r>
      <w:r w:rsidRPr="007A1B95">
        <w:t>。</w:t>
      </w:r>
    </w:p>
    <w:p w:rsidR="003D7525" w:rsidRPr="007A1B95" w:rsidRDefault="003D7525" w:rsidP="003D7525">
      <w:pPr>
        <w:topLinePunct/>
        <w:ind w:firstLineChars="196" w:firstLine="412"/>
      </w:pPr>
      <w:r w:rsidRPr="007A1B95">
        <w:t>斯里兰卡</w:t>
      </w:r>
      <w:r w:rsidRPr="007A1B95">
        <w:rPr>
          <w:rFonts w:hint="eastAsia"/>
        </w:rPr>
        <w:t>就</w:t>
      </w:r>
      <w:r w:rsidRPr="007A1B95">
        <w:t>是一个很好的例子。自第二次世界大战</w:t>
      </w:r>
      <w:r w:rsidRPr="007A1B95">
        <w:rPr>
          <w:rFonts w:hint="eastAsia"/>
        </w:rPr>
        <w:t>结束后，</w:t>
      </w:r>
      <w:r w:rsidRPr="007A1B95">
        <w:t>斯里兰卡政府</w:t>
      </w:r>
      <w:r w:rsidRPr="007A1B95">
        <w:rPr>
          <w:rFonts w:hint="eastAsia"/>
        </w:rPr>
        <w:t>采取了免费</w:t>
      </w:r>
      <w:r w:rsidRPr="007A1B95">
        <w:t>和补贴粮食</w:t>
      </w:r>
      <w:r w:rsidRPr="007A1B95">
        <w:rPr>
          <w:rFonts w:hint="eastAsia"/>
        </w:rPr>
        <w:t>项目，提高</w:t>
      </w:r>
      <w:r w:rsidRPr="007A1B95">
        <w:t>教育水平</w:t>
      </w:r>
      <w:r w:rsidRPr="007A1B95">
        <w:rPr>
          <w:rFonts w:hint="eastAsia"/>
        </w:rPr>
        <w:t>，为</w:t>
      </w:r>
      <w:r w:rsidRPr="007A1B95">
        <w:t>妇女</w:t>
      </w:r>
      <w:r w:rsidRPr="007A1B95">
        <w:rPr>
          <w:rFonts w:hint="eastAsia"/>
        </w:rPr>
        <w:t>提供更多</w:t>
      </w:r>
      <w:r w:rsidRPr="007A1B95">
        <w:t>就业机会</w:t>
      </w:r>
      <w:r w:rsidRPr="007A1B95">
        <w:rPr>
          <w:rFonts w:hint="eastAsia"/>
        </w:rPr>
        <w:t>等措施来</w:t>
      </w:r>
      <w:r w:rsidRPr="007A1B95">
        <w:t>消除贫困</w:t>
      </w:r>
      <w:r w:rsidRPr="007A1B95">
        <w:rPr>
          <w:rFonts w:hint="eastAsia"/>
        </w:rPr>
        <w:t>。</w:t>
      </w:r>
      <w:r w:rsidRPr="007A1B95">
        <w:t>这些有限的社会福利政策产生了令人瞩目的成果。</w:t>
      </w:r>
      <w:r w:rsidRPr="007A1B95">
        <w:t>1960</w:t>
      </w:r>
      <w:r w:rsidRPr="007A1B95">
        <w:t>年至</w:t>
      </w:r>
      <w:r w:rsidRPr="007A1B95">
        <w:t>1985</w:t>
      </w:r>
      <w:r w:rsidRPr="007A1B95">
        <w:t>年，斯里兰卡的人口出生率显</w:t>
      </w:r>
      <w:r w:rsidRPr="007A1B95">
        <w:rPr>
          <w:rFonts w:hint="eastAsia"/>
        </w:rPr>
        <w:t>著</w:t>
      </w:r>
      <w:r w:rsidRPr="007A1B95">
        <w:t>下降了百分之四十，</w:t>
      </w:r>
      <w:r w:rsidRPr="007A1B95">
        <w:rPr>
          <w:rFonts w:hint="eastAsia"/>
        </w:rPr>
        <w:t>与此同时</w:t>
      </w:r>
      <w:r w:rsidRPr="007A1B95">
        <w:t>婴儿死亡率</w:t>
      </w:r>
      <w:r w:rsidRPr="007A1B95">
        <w:rPr>
          <w:rFonts w:hint="eastAsia"/>
        </w:rPr>
        <w:t>也陡然</w:t>
      </w:r>
      <w:r w:rsidRPr="007A1B95">
        <w:t>下降。印度的喀拉拉</w:t>
      </w:r>
      <w:proofErr w:type="gramStart"/>
      <w:r w:rsidRPr="007A1B95">
        <w:t>邦</w:t>
      </w:r>
      <w:proofErr w:type="gramEnd"/>
      <w:r w:rsidRPr="007A1B95">
        <w:t>是另一个例子。像斯里兰卡</w:t>
      </w:r>
      <w:r w:rsidRPr="007A1B95">
        <w:rPr>
          <w:rFonts w:hint="eastAsia"/>
        </w:rPr>
        <w:t>一样</w:t>
      </w:r>
      <w:r w:rsidRPr="007A1B95">
        <w:t>，</w:t>
      </w:r>
      <w:r w:rsidRPr="007A1B95">
        <w:t>1960</w:t>
      </w:r>
      <w:r w:rsidRPr="007A1B95">
        <w:t>年至</w:t>
      </w:r>
      <w:r w:rsidRPr="007A1B95">
        <w:t>1985</w:t>
      </w:r>
      <w:r w:rsidRPr="007A1B95">
        <w:t>年印度的人口出生率下降了近百分之四十，在几十年前，政府制定了一系列</w:t>
      </w:r>
      <w:r w:rsidRPr="007A1B95">
        <w:rPr>
          <w:rFonts w:hint="eastAsia"/>
        </w:rPr>
        <w:t>的</w:t>
      </w:r>
      <w:r w:rsidRPr="007A1B95">
        <w:t>社会福利计划，大大提高了最贫困的社会阶层</w:t>
      </w:r>
      <w:r w:rsidRPr="007A1B95">
        <w:rPr>
          <w:rFonts w:hint="eastAsia"/>
        </w:rPr>
        <w:t>的</w:t>
      </w:r>
      <w:r w:rsidRPr="007A1B95">
        <w:t>人民生活水平。</w:t>
      </w:r>
      <w:r w:rsidRPr="007A1B95">
        <w:rPr>
          <w:rFonts w:hint="eastAsia"/>
        </w:rPr>
        <w:t>“</w:t>
      </w:r>
      <w:r w:rsidRPr="007A1B95">
        <w:t>公平价格</w:t>
      </w:r>
      <w:r w:rsidRPr="007A1B95">
        <w:rPr>
          <w:rFonts w:hint="eastAsia"/>
        </w:rPr>
        <w:t>”</w:t>
      </w:r>
      <w:r w:rsidRPr="007A1B95">
        <w:t>商店</w:t>
      </w:r>
      <w:r w:rsidRPr="007A1B95">
        <w:rPr>
          <w:rFonts w:hint="eastAsia"/>
        </w:rPr>
        <w:t>的</w:t>
      </w:r>
      <w:r w:rsidRPr="007A1B95">
        <w:t>设立</w:t>
      </w:r>
      <w:r w:rsidRPr="007A1B95">
        <w:rPr>
          <w:rFonts w:hint="eastAsia"/>
        </w:rPr>
        <w:t>保证了贫困</w:t>
      </w:r>
      <w:r w:rsidRPr="007A1B95">
        <w:t>人</w:t>
      </w:r>
      <w:r w:rsidRPr="007A1B95">
        <w:rPr>
          <w:rFonts w:hint="eastAsia"/>
        </w:rPr>
        <w:t>口的</w:t>
      </w:r>
      <w:r w:rsidRPr="007A1B95">
        <w:t>大米和其他生活必需品</w:t>
      </w:r>
      <w:r w:rsidRPr="007A1B95">
        <w:rPr>
          <w:rFonts w:hint="eastAsia"/>
        </w:rPr>
        <w:t>的价格，</w:t>
      </w:r>
      <w:r w:rsidRPr="007A1B95">
        <w:t>增加公共</w:t>
      </w:r>
      <w:r w:rsidRPr="007A1B95">
        <w:rPr>
          <w:rFonts w:hint="eastAsia"/>
        </w:rPr>
        <w:t>医疗的支出</w:t>
      </w:r>
      <w:r w:rsidRPr="007A1B95">
        <w:t>，</w:t>
      </w:r>
      <w:r w:rsidRPr="007A1B95">
        <w:rPr>
          <w:rFonts w:hint="eastAsia"/>
        </w:rPr>
        <w:t>在</w:t>
      </w:r>
      <w:r w:rsidRPr="007A1B95">
        <w:t>贫困地区建造诊所，土地改革</w:t>
      </w:r>
      <w:r w:rsidRPr="007A1B95">
        <w:rPr>
          <w:rFonts w:hint="eastAsia"/>
        </w:rPr>
        <w:t>等一系列举措</w:t>
      </w:r>
      <w:r w:rsidRPr="007A1B95">
        <w:t>都大大</w:t>
      </w:r>
      <w:r w:rsidRPr="007A1B95">
        <w:rPr>
          <w:rFonts w:hint="eastAsia"/>
        </w:rPr>
        <w:t>加强</w:t>
      </w:r>
      <w:r w:rsidRPr="007A1B95">
        <w:t>了贫困家庭</w:t>
      </w:r>
      <w:r w:rsidRPr="007A1B95">
        <w:rPr>
          <w:rFonts w:hint="eastAsia"/>
        </w:rPr>
        <w:t>的</w:t>
      </w:r>
      <w:r w:rsidRPr="007A1B95">
        <w:t>经济</w:t>
      </w:r>
      <w:r w:rsidRPr="007A1B95">
        <w:rPr>
          <w:rFonts w:hint="eastAsia"/>
        </w:rPr>
        <w:t>保障</w:t>
      </w:r>
      <w:r w:rsidRPr="007A1B95">
        <w:t>。</w:t>
      </w:r>
      <w:r w:rsidRPr="007A1B95">
        <w:rPr>
          <w:rFonts w:hint="eastAsia"/>
        </w:rPr>
        <w:t>越来越多的</w:t>
      </w:r>
      <w:r w:rsidRPr="007A1B95">
        <w:t>妇女</w:t>
      </w:r>
      <w:r w:rsidRPr="007A1B95">
        <w:rPr>
          <w:rFonts w:hint="eastAsia"/>
        </w:rPr>
        <w:t>因接受</w:t>
      </w:r>
      <w:r w:rsidRPr="007A1B95">
        <w:t>高等教育</w:t>
      </w:r>
      <w:r w:rsidRPr="007A1B95">
        <w:rPr>
          <w:rFonts w:hint="eastAsia"/>
        </w:rPr>
        <w:t>，从而采取有计划地生育，</w:t>
      </w:r>
      <w:r w:rsidRPr="007A1B95">
        <w:t>所有这些因素</w:t>
      </w:r>
      <w:r w:rsidRPr="007A1B95">
        <w:rPr>
          <w:rFonts w:hint="eastAsia"/>
        </w:rPr>
        <w:t>都</w:t>
      </w:r>
      <w:r w:rsidRPr="007A1B95">
        <w:t>促成</w:t>
      </w:r>
      <w:r w:rsidRPr="007A1B95">
        <w:rPr>
          <w:rFonts w:hint="eastAsia"/>
        </w:rPr>
        <w:t>了</w:t>
      </w:r>
      <w:r w:rsidRPr="007A1B95">
        <w:t>喀拉拉</w:t>
      </w:r>
      <w:proofErr w:type="gramStart"/>
      <w:r w:rsidRPr="007A1B95">
        <w:t>邦</w:t>
      </w:r>
      <w:proofErr w:type="gramEnd"/>
      <w:r w:rsidRPr="007A1B95">
        <w:t>出生率的显</w:t>
      </w:r>
      <w:r w:rsidRPr="007A1B95">
        <w:rPr>
          <w:rFonts w:hint="eastAsia"/>
        </w:rPr>
        <w:t>著</w:t>
      </w:r>
      <w:r w:rsidRPr="007A1B95">
        <w:t>下降。</w:t>
      </w:r>
    </w:p>
    <w:p w:rsidR="003D7525" w:rsidRPr="007A1B95" w:rsidRDefault="003D7525" w:rsidP="003D7525">
      <w:pPr>
        <w:topLinePunct/>
        <w:ind w:firstLineChars="196" w:firstLine="412"/>
      </w:pPr>
      <w:r w:rsidRPr="007A1B95">
        <w:t>人口过剩</w:t>
      </w:r>
      <w:r w:rsidRPr="007A1B95">
        <w:rPr>
          <w:rFonts w:hint="eastAsia"/>
        </w:rPr>
        <w:t>并</w:t>
      </w:r>
      <w:r w:rsidRPr="007A1B95">
        <w:t>不是导致环境退化和社会</w:t>
      </w:r>
      <w:r w:rsidRPr="007A1B95">
        <w:rPr>
          <w:rFonts w:hint="eastAsia"/>
        </w:rPr>
        <w:t>分配</w:t>
      </w:r>
      <w:r w:rsidRPr="007A1B95">
        <w:t>不公</w:t>
      </w:r>
      <w:r w:rsidRPr="007A1B95">
        <w:rPr>
          <w:rFonts w:hint="eastAsia"/>
        </w:rPr>
        <w:t>的主要原</w:t>
      </w:r>
      <w:r w:rsidRPr="007A1B95">
        <w:t>因。</w:t>
      </w:r>
      <w:r w:rsidRPr="007A1B95">
        <w:rPr>
          <w:rFonts w:hint="eastAsia"/>
        </w:rPr>
        <w:t>因此</w:t>
      </w:r>
      <w:r w:rsidRPr="007A1B95">
        <w:t>解决</w:t>
      </w:r>
      <w:r w:rsidRPr="007A1B95">
        <w:rPr>
          <w:rFonts w:hint="eastAsia"/>
        </w:rPr>
        <w:t>人口过剩</w:t>
      </w:r>
      <w:r w:rsidRPr="007A1B95">
        <w:t>不</w:t>
      </w:r>
      <w:r w:rsidRPr="007A1B95">
        <w:rPr>
          <w:rFonts w:hint="eastAsia"/>
        </w:rPr>
        <w:t>在于采取强</w:t>
      </w:r>
      <w:r w:rsidRPr="007A1B95">
        <w:t>制</w:t>
      </w:r>
      <w:r w:rsidRPr="007A1B95">
        <w:rPr>
          <w:rFonts w:hint="eastAsia"/>
        </w:rPr>
        <w:t>的</w:t>
      </w:r>
      <w:r w:rsidRPr="007A1B95">
        <w:t>控制人口</w:t>
      </w:r>
      <w:r w:rsidRPr="007A1B95">
        <w:rPr>
          <w:rFonts w:hint="eastAsia"/>
        </w:rPr>
        <w:t>的</w:t>
      </w:r>
      <w:r w:rsidRPr="007A1B95">
        <w:t>措施，而</w:t>
      </w:r>
      <w:r w:rsidRPr="007A1B95">
        <w:rPr>
          <w:rFonts w:hint="eastAsia"/>
        </w:rPr>
        <w:t>在于</w:t>
      </w:r>
      <w:r w:rsidRPr="007A1B95">
        <w:t>全球经济体系</w:t>
      </w:r>
      <w:r w:rsidRPr="007A1B95">
        <w:rPr>
          <w:rFonts w:hint="eastAsia"/>
        </w:rPr>
        <w:t>的彻底</w:t>
      </w:r>
      <w:r w:rsidRPr="007A1B95">
        <w:t>变革。</w:t>
      </w:r>
      <w:r w:rsidRPr="007A1B95">
        <w:rPr>
          <w:rFonts w:hint="eastAsia"/>
        </w:rPr>
        <w:t>虽然</w:t>
      </w:r>
      <w:r w:rsidRPr="007A1B95">
        <w:t>大部分</w:t>
      </w:r>
      <w:r w:rsidRPr="007A1B95">
        <w:rPr>
          <w:rFonts w:hint="eastAsia"/>
        </w:rPr>
        <w:t>基础工作</w:t>
      </w:r>
      <w:r w:rsidRPr="007A1B95">
        <w:t>已经完成，但</w:t>
      </w:r>
      <w:r w:rsidRPr="007A1B95">
        <w:rPr>
          <w:rFonts w:hint="eastAsia"/>
        </w:rPr>
        <w:t>还</w:t>
      </w:r>
      <w:r w:rsidRPr="007A1B95">
        <w:t>需要做</w:t>
      </w:r>
      <w:r w:rsidRPr="007A1B95">
        <w:rPr>
          <w:rFonts w:hint="eastAsia"/>
        </w:rPr>
        <w:t>得</w:t>
      </w:r>
      <w:r w:rsidRPr="007A1B95">
        <w:t>更多。</w:t>
      </w:r>
    </w:p>
    <w:p w:rsidR="003D7525" w:rsidRPr="007A1B95" w:rsidRDefault="003D7525" w:rsidP="003D7525">
      <w:pPr>
        <w:topLinePunct/>
        <w:rPr>
          <w:b/>
        </w:rPr>
      </w:pPr>
    </w:p>
    <w:p w:rsidR="003D7525" w:rsidRPr="007A1B95" w:rsidRDefault="003D7525" w:rsidP="003D7525">
      <w:pPr>
        <w:pStyle w:val="70"/>
      </w:pPr>
      <w:r w:rsidRPr="007A1B95">
        <w:br w:type="page"/>
      </w:r>
      <w:r w:rsidRPr="007A1B95">
        <w:rPr>
          <w:rFonts w:hint="eastAsia"/>
        </w:rPr>
        <w:lastRenderedPageBreak/>
        <w:t>快速阅读2</w:t>
      </w:r>
    </w:p>
    <w:p w:rsidR="003D7525" w:rsidRPr="007A1B95" w:rsidRDefault="003D7525" w:rsidP="003D7525">
      <w:pPr>
        <w:pStyle w:val="90"/>
      </w:pPr>
      <w:r w:rsidRPr="007A1B95">
        <w:rPr>
          <w:rFonts w:hint="eastAsia"/>
        </w:rPr>
        <w:t>2017年中国跨境电商进出口总额增长80%</w:t>
      </w:r>
    </w:p>
    <w:p w:rsidR="003D7525" w:rsidRPr="007A1B95" w:rsidRDefault="003D7525" w:rsidP="003D7525">
      <w:pPr>
        <w:topLinePunct/>
        <w:ind w:firstLineChars="196" w:firstLine="412"/>
      </w:pPr>
      <w:r w:rsidRPr="007A1B95">
        <w:t>跨境电子商务正在中国蓬勃</w:t>
      </w:r>
      <w:r w:rsidRPr="007A1B95">
        <w:rPr>
          <w:rFonts w:hint="eastAsia"/>
        </w:rPr>
        <w:t>发展</w:t>
      </w:r>
      <w:r w:rsidRPr="007A1B95">
        <w:t>，</w:t>
      </w:r>
      <w:r w:rsidRPr="007A1B95">
        <w:rPr>
          <w:rFonts w:hint="eastAsia"/>
        </w:rPr>
        <w:t>去</w:t>
      </w:r>
      <w:r w:rsidRPr="007A1B95">
        <w:t>年进出口总额达到</w:t>
      </w:r>
      <w:r w:rsidRPr="007A1B95">
        <w:t>902.4</w:t>
      </w:r>
      <w:r w:rsidRPr="007A1B95">
        <w:t>亿元，同比增长</w:t>
      </w:r>
      <w:r w:rsidRPr="007A1B95">
        <w:t>80.6%</w:t>
      </w:r>
      <w:r w:rsidRPr="007A1B95">
        <w:t>。</w:t>
      </w:r>
      <w:r w:rsidRPr="007A1B95">
        <w:rPr>
          <w:rFonts w:hint="eastAsia"/>
        </w:rPr>
        <w:t>中国</w:t>
      </w:r>
      <w:r w:rsidRPr="007A1B95">
        <w:t>海关总署署长于</w:t>
      </w:r>
      <w:proofErr w:type="gramStart"/>
      <w:r w:rsidRPr="007A1B95">
        <w:t>广洲</w:t>
      </w:r>
      <w:proofErr w:type="gramEnd"/>
      <w:r w:rsidRPr="007A1B95">
        <w:rPr>
          <w:rFonts w:hint="eastAsia"/>
        </w:rPr>
        <w:t>周五在北京</w:t>
      </w:r>
      <w:r w:rsidRPr="007A1B95">
        <w:t>举行的首届世界海关跨境电</w:t>
      </w:r>
      <w:proofErr w:type="gramStart"/>
      <w:r w:rsidRPr="007A1B95">
        <w:t>商大会</w:t>
      </w:r>
      <w:proofErr w:type="gramEnd"/>
      <w:r w:rsidRPr="007A1B95">
        <w:t>上表示，</w:t>
      </w:r>
      <w:r w:rsidRPr="007A1B95">
        <w:rPr>
          <w:rFonts w:hint="eastAsia"/>
        </w:rPr>
        <w:t>中</w:t>
      </w:r>
      <w:r w:rsidRPr="007A1B95">
        <w:t>国跨境电子商务在过去三年年均增长率超过</w:t>
      </w:r>
      <w:r w:rsidRPr="007A1B95">
        <w:t>50%</w:t>
      </w:r>
      <w:r w:rsidRPr="007A1B95">
        <w:rPr>
          <w:rFonts w:hint="eastAsia"/>
        </w:rPr>
        <w:t>。</w:t>
      </w:r>
    </w:p>
    <w:p w:rsidR="003D7525" w:rsidRPr="007A1B95" w:rsidRDefault="003D7525" w:rsidP="003D7525">
      <w:pPr>
        <w:topLinePunct/>
        <w:ind w:firstLineChars="196" w:firstLine="412"/>
      </w:pPr>
      <w:r w:rsidRPr="007A1B95">
        <w:rPr>
          <w:rFonts w:hint="eastAsia"/>
        </w:rPr>
        <w:t>中</w:t>
      </w:r>
      <w:r w:rsidRPr="007A1B95">
        <w:t>国</w:t>
      </w:r>
      <w:r w:rsidRPr="007A1B95">
        <w:rPr>
          <w:rFonts w:hint="eastAsia"/>
        </w:rPr>
        <w:t>去年跨境电</w:t>
      </w:r>
      <w:proofErr w:type="gramStart"/>
      <w:r w:rsidRPr="007A1B95">
        <w:rPr>
          <w:rFonts w:hint="eastAsia"/>
        </w:rPr>
        <w:t>商</w:t>
      </w:r>
      <w:r w:rsidRPr="007A1B95">
        <w:t>出口</w:t>
      </w:r>
      <w:proofErr w:type="gramEnd"/>
      <w:r w:rsidRPr="007A1B95">
        <w:t>336.5</w:t>
      </w:r>
      <w:r w:rsidRPr="007A1B95">
        <w:t>亿元，增长</w:t>
      </w:r>
      <w:r w:rsidRPr="007A1B95">
        <w:t>41.3%</w:t>
      </w:r>
      <w:r w:rsidRPr="007A1B95">
        <w:t>；进口</w:t>
      </w:r>
      <w:r w:rsidRPr="007A1B95">
        <w:t>565.9</w:t>
      </w:r>
      <w:r w:rsidRPr="007A1B95">
        <w:t>亿元，增长</w:t>
      </w:r>
      <w:r w:rsidRPr="007A1B95">
        <w:t>116.4%</w:t>
      </w:r>
      <w:r w:rsidRPr="007A1B95">
        <w:t>。</w:t>
      </w:r>
      <w:r w:rsidRPr="007A1B95">
        <w:rPr>
          <w:rFonts w:hint="eastAsia"/>
        </w:rPr>
        <w:br/>
      </w:r>
      <w:r w:rsidRPr="007A1B95">
        <w:rPr>
          <w:rFonts w:hint="eastAsia"/>
        </w:rPr>
        <w:t>于表示，</w:t>
      </w:r>
      <w:r w:rsidRPr="007A1B95">
        <w:t>去年中国海关处理了</w:t>
      </w:r>
      <w:r w:rsidRPr="007A1B95">
        <w:t>6.6</w:t>
      </w:r>
      <w:r w:rsidRPr="007A1B95">
        <w:t>亿件跨境电商清单，是</w:t>
      </w:r>
      <w:r w:rsidRPr="007A1B95">
        <w:rPr>
          <w:rFonts w:hint="eastAsia"/>
        </w:rPr>
        <w:t>传统</w:t>
      </w:r>
      <w:r w:rsidRPr="007A1B95">
        <w:t>进出口货物报关单的</w:t>
      </w:r>
      <w:r w:rsidRPr="007A1B95">
        <w:t>8.4</w:t>
      </w:r>
      <w:r w:rsidRPr="007A1B95">
        <w:t>倍。</w:t>
      </w:r>
    </w:p>
    <w:p w:rsidR="003D7525" w:rsidRPr="007A1B95" w:rsidRDefault="003D7525" w:rsidP="003D7525">
      <w:pPr>
        <w:topLinePunct/>
        <w:ind w:firstLineChars="196" w:firstLine="412"/>
      </w:pPr>
      <w:r w:rsidRPr="007A1B95">
        <w:t>2017</w:t>
      </w:r>
      <w:r w:rsidRPr="007A1B95">
        <w:t>年</w:t>
      </w:r>
      <w:r w:rsidRPr="007A1B95">
        <w:t>“</w:t>
      </w:r>
      <w:r w:rsidRPr="007A1B95">
        <w:t>双十一</w:t>
      </w:r>
      <w:r w:rsidRPr="007A1B95">
        <w:t>”</w:t>
      </w:r>
      <w:r w:rsidRPr="007A1B95">
        <w:rPr>
          <w:rFonts w:hint="eastAsia"/>
        </w:rPr>
        <w:t>购物节期间</w:t>
      </w:r>
      <w:r w:rsidRPr="007A1B95">
        <w:t>，中国海关处理了</w:t>
      </w:r>
      <w:r w:rsidRPr="007A1B95">
        <w:t>1620</w:t>
      </w:r>
      <w:r w:rsidRPr="007A1B95">
        <w:t>万个订单，平均每秒达到</w:t>
      </w:r>
      <w:r w:rsidRPr="007A1B95">
        <w:t>187</w:t>
      </w:r>
      <w:r w:rsidRPr="007A1B95">
        <w:t>件。于</w:t>
      </w:r>
      <w:r w:rsidRPr="007A1B95">
        <w:rPr>
          <w:rFonts w:hint="eastAsia"/>
        </w:rPr>
        <w:t>表示，中国海关将继续推进跨境</w:t>
      </w:r>
      <w:r w:rsidRPr="007A1B95">
        <w:t>电商的繁荣增长并提高服务以满足</w:t>
      </w:r>
      <w:r w:rsidRPr="007A1B95">
        <w:rPr>
          <w:rFonts w:hint="eastAsia"/>
        </w:rPr>
        <w:t>中国人民</w:t>
      </w:r>
      <w:r w:rsidRPr="007A1B95">
        <w:t>跨国</w:t>
      </w:r>
      <w:r w:rsidRPr="007A1B95">
        <w:rPr>
          <w:rFonts w:hint="eastAsia"/>
        </w:rPr>
        <w:t>网络</w:t>
      </w:r>
      <w:r w:rsidRPr="007A1B95">
        <w:t>购物的需求。</w:t>
      </w:r>
    </w:p>
    <w:p w:rsidR="003D7525" w:rsidRPr="007A1B95" w:rsidRDefault="003D7525" w:rsidP="003D7525">
      <w:pPr>
        <w:topLinePunct/>
        <w:ind w:firstLineChars="196" w:firstLine="412"/>
      </w:pPr>
      <w:r w:rsidRPr="007A1B95">
        <w:t>商务部表示</w:t>
      </w:r>
      <w:r w:rsidRPr="007A1B95">
        <w:rPr>
          <w:rFonts w:hint="eastAsia"/>
        </w:rPr>
        <w:t>，</w:t>
      </w:r>
      <w:r w:rsidRPr="007A1B95">
        <w:t>截至</w:t>
      </w:r>
      <w:r w:rsidRPr="007A1B95">
        <w:t>2016</w:t>
      </w:r>
      <w:r w:rsidRPr="007A1B95">
        <w:t>年，中国跨境电商网络覆盖</w:t>
      </w:r>
      <w:r w:rsidRPr="007A1B95">
        <w:rPr>
          <w:rFonts w:hint="eastAsia"/>
        </w:rPr>
        <w:t>了</w:t>
      </w:r>
      <w:r w:rsidRPr="007A1B95">
        <w:t>全球</w:t>
      </w:r>
      <w:r w:rsidRPr="007A1B95">
        <w:t>220</w:t>
      </w:r>
      <w:r w:rsidRPr="007A1B95">
        <w:t>个国家和地区。</w:t>
      </w:r>
    </w:p>
    <w:p w:rsidR="003D7525" w:rsidRPr="007A1B95" w:rsidRDefault="003D7525" w:rsidP="003D7525">
      <w:pPr>
        <w:topLinePunct/>
        <w:ind w:firstLineChars="196" w:firstLine="412"/>
      </w:pPr>
      <w:r w:rsidRPr="007A1B95">
        <w:rPr>
          <w:rFonts w:hint="eastAsia"/>
        </w:rPr>
        <w:t>中国海关总署国际司司长赵儒霞表示，大会将每两年举行一次，为全球海关合作提供便利。</w:t>
      </w:r>
    </w:p>
    <w:p w:rsidR="003D7525" w:rsidRPr="007A1B95" w:rsidRDefault="003D7525" w:rsidP="003D7525">
      <w:pPr>
        <w:topLinePunct/>
        <w:ind w:firstLineChars="196" w:firstLine="412"/>
      </w:pPr>
      <w:r w:rsidRPr="007A1B95">
        <w:rPr>
          <w:rFonts w:hint="eastAsia"/>
        </w:rPr>
        <w:t>与传统的对外贸易不同，通过电子商务平台进行的交易往往涉及小额订单，目标为终端消费者。这对</w:t>
      </w:r>
      <w:r w:rsidRPr="007A1B95">
        <w:t>海关监管</w:t>
      </w:r>
      <w:r w:rsidRPr="007A1B95">
        <w:rPr>
          <w:rFonts w:hint="eastAsia"/>
        </w:rPr>
        <w:t>来说</w:t>
      </w:r>
      <w:r w:rsidRPr="007A1B95">
        <w:t>提出了新</w:t>
      </w:r>
      <w:r w:rsidRPr="007A1B95">
        <w:rPr>
          <w:rFonts w:hint="eastAsia"/>
        </w:rPr>
        <w:t>的挑战</w:t>
      </w:r>
      <w:r w:rsidRPr="007A1B95">
        <w:t>。</w:t>
      </w:r>
      <w:r w:rsidRPr="007A1B95">
        <w:rPr>
          <w:rFonts w:hint="eastAsia"/>
        </w:rPr>
        <w:t>为了解决这一问题，世界海关组织成立了一个电子商务工作组，推动国际标准的制定。</w:t>
      </w:r>
    </w:p>
    <w:p w:rsidR="003D7525" w:rsidRPr="007A1B95" w:rsidRDefault="003D7525" w:rsidP="003D7525">
      <w:pPr>
        <w:topLinePunct/>
        <w:ind w:firstLineChars="196" w:firstLine="412"/>
      </w:pPr>
      <w:r w:rsidRPr="007A1B95">
        <w:rPr>
          <w:rFonts w:hint="eastAsia"/>
        </w:rPr>
        <w:t>赵儒霞表示，在为期两天的大会上，他们将讨论跨境电商标准</w:t>
      </w:r>
      <w:r w:rsidRPr="007A1B95">
        <w:rPr>
          <w:rFonts w:hint="eastAsia"/>
        </w:rPr>
        <w:t>WCO</w:t>
      </w:r>
      <w:r w:rsidRPr="007A1B95">
        <w:rPr>
          <w:rFonts w:hint="eastAsia"/>
        </w:rPr>
        <w:t>框架草案，以确定</w:t>
      </w:r>
      <w:r w:rsidRPr="007A1B95">
        <w:t>海关监管的基本</w:t>
      </w:r>
      <w:r w:rsidRPr="007A1B95">
        <w:rPr>
          <w:rFonts w:hint="eastAsia"/>
        </w:rPr>
        <w:t>准则。</w:t>
      </w:r>
    </w:p>
    <w:p w:rsidR="003D7525" w:rsidRPr="007A1B95" w:rsidRDefault="003D7525" w:rsidP="003D7525">
      <w:pPr>
        <w:topLinePunct/>
        <w:ind w:firstLineChars="200"/>
      </w:pPr>
      <w:r w:rsidRPr="007A1B95">
        <w:rPr>
          <w:rFonts w:hint="eastAsia"/>
        </w:rPr>
        <w:t>有关框架的讨论还将涉及</w:t>
      </w:r>
      <w:r w:rsidRPr="007A1B95">
        <w:t>跨境电商的便利、安全、税收、统计</w:t>
      </w:r>
      <w:r w:rsidRPr="007A1B95">
        <w:rPr>
          <w:rFonts w:hint="eastAsia"/>
        </w:rPr>
        <w:t>和建设</w:t>
      </w:r>
      <w:r w:rsidRPr="007A1B95">
        <w:t>等问题</w:t>
      </w:r>
      <w:r w:rsidRPr="007A1B95">
        <w:rPr>
          <w:rFonts w:hint="eastAsia"/>
        </w:rPr>
        <w:t>。赵表示，该框架将会是世界上跨境电商海关监管的首个指导性文件。来自</w:t>
      </w:r>
      <w:r w:rsidRPr="007A1B95">
        <w:rPr>
          <w:rFonts w:hint="eastAsia"/>
        </w:rPr>
        <w:t>125</w:t>
      </w:r>
      <w:r w:rsidRPr="007A1B95">
        <w:rPr>
          <w:rFonts w:hint="eastAsia"/>
        </w:rPr>
        <w:t>个国家和地区的</w:t>
      </w:r>
      <w:r w:rsidRPr="007A1B95">
        <w:rPr>
          <w:rFonts w:hint="eastAsia"/>
        </w:rPr>
        <w:t>2000</w:t>
      </w:r>
      <w:r w:rsidRPr="007A1B95">
        <w:rPr>
          <w:rFonts w:hint="eastAsia"/>
        </w:rPr>
        <w:t>名代表参加了这次大会。</w:t>
      </w:r>
    </w:p>
    <w:p w:rsidR="003D7525" w:rsidRPr="007A1B95" w:rsidRDefault="003D7525" w:rsidP="003D7525">
      <w:pPr>
        <w:topLinePunct/>
        <w:ind w:firstLineChars="200"/>
      </w:pPr>
    </w:p>
    <w:p w:rsidR="003D7525" w:rsidRPr="007A1B95" w:rsidRDefault="003D7525" w:rsidP="003D7525">
      <w:pPr>
        <w:topLinePunct/>
        <w:ind w:firstLine="0"/>
      </w:pPr>
    </w:p>
    <w:p w:rsidR="003D7525" w:rsidRPr="007A1B95" w:rsidRDefault="003D7525" w:rsidP="003D7525">
      <w:pPr>
        <w:pStyle w:val="10"/>
        <w:topLinePunct/>
      </w:pPr>
      <w:r w:rsidRPr="007A1B95">
        <w:rPr>
          <w:noProof/>
        </w:rPr>
        <w:drawing>
          <wp:inline distT="0" distB="0" distL="0" distR="0">
            <wp:extent cx="304800" cy="295275"/>
            <wp:effectExtent l="19050" t="0" r="0" b="0"/>
            <wp:docPr id="3" name="图片 3" descr="S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Some"/>
                    <pic:cNvPicPr>
                      <a:picLocks noChangeAspect="1" noChangeArrowheads="1"/>
                    </pic:cNvPicPr>
                  </pic:nvPicPr>
                  <pic:blipFill>
                    <a:blip r:embed="rId8" cstate="print"/>
                    <a:srcRect/>
                    <a:stretch>
                      <a:fillRect/>
                    </a:stretch>
                  </pic:blipFill>
                  <pic:spPr bwMode="auto">
                    <a:xfrm>
                      <a:off x="0" y="0"/>
                      <a:ext cx="304800" cy="295275"/>
                    </a:xfrm>
                    <a:prstGeom prst="rect">
                      <a:avLst/>
                    </a:prstGeom>
                    <a:noFill/>
                    <a:ln w="9525">
                      <a:noFill/>
                      <a:miter lim="800000"/>
                      <a:headEnd/>
                      <a:tailEnd/>
                    </a:ln>
                  </pic:spPr>
                </pic:pic>
              </a:graphicData>
            </a:graphic>
          </wp:inline>
        </w:drawing>
      </w:r>
      <w:r w:rsidRPr="007A1B95">
        <w:rPr>
          <w:rFonts w:hint="eastAsia"/>
        </w:rPr>
        <w:t xml:space="preserve"> </w:t>
      </w:r>
      <w:r w:rsidRPr="007A1B95">
        <w:rPr>
          <w:rFonts w:hint="eastAsia"/>
        </w:rPr>
        <w:t>练习答案</w:t>
      </w:r>
    </w:p>
    <w:p w:rsidR="003D7525" w:rsidRPr="007A1B95" w:rsidRDefault="003D7525" w:rsidP="003D7525">
      <w:pPr>
        <w:topLinePunct/>
        <w:ind w:left="316" w:hangingChars="150" w:hanging="316"/>
        <w:rPr>
          <w:b/>
        </w:rPr>
      </w:pPr>
      <w:r w:rsidRPr="007A1B95">
        <w:rPr>
          <w:rFonts w:hint="eastAsia"/>
          <w:b/>
        </w:rPr>
        <w:t xml:space="preserve">I.  </w:t>
      </w:r>
    </w:p>
    <w:p w:rsidR="003D7525" w:rsidRPr="007A1B95" w:rsidRDefault="003D7525" w:rsidP="003D7525">
      <w:pPr>
        <w:topLinePunct/>
        <w:ind w:left="227" w:hanging="227"/>
      </w:pPr>
      <w:r w:rsidRPr="007A1B95">
        <w:rPr>
          <w:rFonts w:hint="eastAsia"/>
        </w:rPr>
        <w:t>1.</w:t>
      </w:r>
      <w:r w:rsidRPr="007A1B95">
        <w:rPr>
          <w:rFonts w:hint="eastAsia"/>
        </w:rPr>
        <w:tab/>
      </w:r>
      <w:r w:rsidRPr="007A1B95">
        <w:t>Economic globalization is a product of the current world economic, scientific and technological development. It has brought all the countries in the world development opportunities, severe challenges and risks, as well as a subject of how to establish a just and reasonable new international economic order.</w:t>
      </w:r>
    </w:p>
    <w:p w:rsidR="003D7525" w:rsidRPr="007A1B95" w:rsidRDefault="003D7525" w:rsidP="003D7525">
      <w:pPr>
        <w:topLinePunct/>
        <w:ind w:left="227" w:hanging="227"/>
      </w:pPr>
      <w:r w:rsidRPr="007A1B95">
        <w:rPr>
          <w:rFonts w:hint="eastAsia"/>
        </w:rPr>
        <w:t>2.</w:t>
      </w:r>
      <w:r w:rsidRPr="007A1B95">
        <w:rPr>
          <w:rFonts w:hint="eastAsia"/>
        </w:rPr>
        <w:tab/>
      </w:r>
      <w:r w:rsidRPr="007A1B95">
        <w:t>This current wave of globalization has been driven by policies that have opened economies domestically and internationally. In the years since the World War</w:t>
      </w:r>
      <w:r w:rsidRPr="007A1B95">
        <w:rPr>
          <w:rFonts w:hint="eastAsia"/>
        </w:rPr>
        <w:t xml:space="preserve"> II</w:t>
      </w:r>
      <w:r w:rsidRPr="007A1B95">
        <w:t xml:space="preserve">, and especially during the past two decades, the whole world reached its geographic limit with the extension of </w:t>
      </w:r>
      <w:r w:rsidRPr="007A1B95">
        <w:lastRenderedPageBreak/>
        <w:t>capitalist market, and traditional trade patterns were disrupted.</w:t>
      </w:r>
    </w:p>
    <w:p w:rsidR="003D7525" w:rsidRPr="007A1B95" w:rsidRDefault="003D7525" w:rsidP="003D7525">
      <w:pPr>
        <w:topLinePunct/>
        <w:ind w:left="227" w:hanging="227"/>
      </w:pPr>
      <w:r w:rsidRPr="007A1B95">
        <w:rPr>
          <w:rFonts w:hint="eastAsia"/>
        </w:rPr>
        <w:t>3.</w:t>
      </w:r>
      <w:r w:rsidRPr="007A1B95">
        <w:rPr>
          <w:rFonts w:hint="eastAsia"/>
        </w:rPr>
        <w:tab/>
      </w:r>
      <w:r w:rsidRPr="007A1B95">
        <w:t xml:space="preserve">Globalization is deeply controversial, however. Proponents of globalization argue that it allows poor countries and their citizens to develop economically and raise their standards of living, while opponents of globalization claim that the creation of an unfettered international free market has benefited multinational corporations in the Western world at the expense of local enterprises, local cultures, and common people. Resistance to globalization has therefore taken shape both at a popular and at a governmental level as people and governments try to manage the flow of capital, labor, goods, and ideas that constitute the current wave of globalization. </w:t>
      </w:r>
    </w:p>
    <w:p w:rsidR="003D7525" w:rsidRPr="007A1B95" w:rsidRDefault="003D7525" w:rsidP="003D7525">
      <w:pPr>
        <w:topLinePunct/>
        <w:ind w:left="227" w:hanging="227"/>
      </w:pPr>
      <w:r w:rsidRPr="007A1B95">
        <w:rPr>
          <w:rFonts w:hint="eastAsia"/>
        </w:rPr>
        <w:t>4.</w:t>
      </w:r>
      <w:r w:rsidRPr="007A1B95">
        <w:rPr>
          <w:rFonts w:hint="eastAsia"/>
        </w:rPr>
        <w:tab/>
      </w:r>
      <w:r w:rsidRPr="007A1B95">
        <w:t>Advances in computers and communications technology are permitting an increased flow of ideas and information across borders, enabling customer to learn about foreign goods. The ease of obtaining information and making transactions on the Internet has started to have a profound effect on many firms and especially on business-to-business commerce.</w:t>
      </w:r>
    </w:p>
    <w:p w:rsidR="003D7525" w:rsidRPr="007A1B95" w:rsidRDefault="003D7525" w:rsidP="003D7525">
      <w:pPr>
        <w:topLinePunct/>
        <w:ind w:left="227" w:hanging="227"/>
      </w:pPr>
      <w:r w:rsidRPr="007A1B95">
        <w:rPr>
          <w:rFonts w:hint="eastAsia"/>
        </w:rPr>
        <w:t>5.</w:t>
      </w:r>
      <w:r w:rsidRPr="007A1B95">
        <w:rPr>
          <w:rFonts w:hint="eastAsia"/>
        </w:rPr>
        <w:tab/>
      </w:r>
      <w:r w:rsidRPr="007A1B95">
        <w:t>The North American Free Trade Agreement</w:t>
      </w:r>
      <w:r w:rsidRPr="007A1B95">
        <w:rPr>
          <w:rFonts w:hint="eastAsia"/>
        </w:rPr>
        <w:t xml:space="preserve"> </w:t>
      </w:r>
      <w:r w:rsidRPr="007A1B95">
        <w:br/>
        <w:t>Association of Southeast Asian Nations</w:t>
      </w:r>
      <w:r w:rsidRPr="007A1B95">
        <w:rPr>
          <w:rFonts w:hint="eastAsia"/>
        </w:rPr>
        <w:t xml:space="preserve"> </w:t>
      </w:r>
      <w:r w:rsidRPr="007A1B95">
        <w:br/>
      </w:r>
      <w:proofErr w:type="gramStart"/>
      <w:r w:rsidRPr="007A1B95">
        <w:t>The</w:t>
      </w:r>
      <w:proofErr w:type="gramEnd"/>
      <w:r w:rsidRPr="007A1B95">
        <w:t xml:space="preserve"> European Union</w:t>
      </w:r>
    </w:p>
    <w:p w:rsidR="003D7525" w:rsidRPr="007A1B95" w:rsidRDefault="003D7525" w:rsidP="003D7525">
      <w:pPr>
        <w:topLinePunct/>
        <w:ind w:left="227" w:hanging="227"/>
      </w:pPr>
    </w:p>
    <w:p w:rsidR="003D7525" w:rsidRPr="007A1B95" w:rsidRDefault="003D7525" w:rsidP="003D7525">
      <w:pPr>
        <w:topLinePunct/>
        <w:ind w:firstLine="0"/>
      </w:pPr>
      <w:r w:rsidRPr="007A1B95">
        <w:rPr>
          <w:b/>
        </w:rPr>
        <w:t xml:space="preserve">II. </w:t>
      </w:r>
      <w:r w:rsidRPr="007A1B95">
        <w:t>1.</w:t>
      </w:r>
      <w:r w:rsidRPr="007A1B95">
        <w:rPr>
          <w:rFonts w:hint="eastAsia"/>
        </w:rPr>
        <w:t xml:space="preserve"> </w:t>
      </w:r>
      <w:proofErr w:type="gramStart"/>
      <w:r w:rsidRPr="007A1B95">
        <w:t>g  2</w:t>
      </w:r>
      <w:proofErr w:type="gramEnd"/>
      <w:r w:rsidRPr="007A1B95">
        <w:t xml:space="preserve">. </w:t>
      </w:r>
      <w:proofErr w:type="gramStart"/>
      <w:r w:rsidRPr="007A1B95">
        <w:t>d  3</w:t>
      </w:r>
      <w:proofErr w:type="gramEnd"/>
      <w:r w:rsidRPr="007A1B95">
        <w:t>.</w:t>
      </w:r>
      <w:r w:rsidRPr="007A1B95">
        <w:rPr>
          <w:rFonts w:hint="eastAsia"/>
        </w:rPr>
        <w:t xml:space="preserve"> </w:t>
      </w:r>
      <w:proofErr w:type="gramStart"/>
      <w:r w:rsidRPr="007A1B95">
        <w:t>a  4</w:t>
      </w:r>
      <w:proofErr w:type="gramEnd"/>
      <w:r w:rsidRPr="007A1B95">
        <w:t xml:space="preserve">. </w:t>
      </w:r>
      <w:proofErr w:type="gramStart"/>
      <w:r w:rsidRPr="007A1B95">
        <w:t>f  5</w:t>
      </w:r>
      <w:proofErr w:type="gramEnd"/>
      <w:r w:rsidRPr="007A1B95">
        <w:t xml:space="preserve">. </w:t>
      </w:r>
      <w:proofErr w:type="gramStart"/>
      <w:r w:rsidRPr="007A1B95">
        <w:t>i  6</w:t>
      </w:r>
      <w:proofErr w:type="gramEnd"/>
      <w:r w:rsidRPr="007A1B95">
        <w:t xml:space="preserve">. </w:t>
      </w:r>
      <w:proofErr w:type="gramStart"/>
      <w:r w:rsidRPr="007A1B95">
        <w:t>j  7</w:t>
      </w:r>
      <w:proofErr w:type="gramEnd"/>
      <w:r w:rsidRPr="007A1B95">
        <w:t xml:space="preserve">. </w:t>
      </w:r>
      <w:proofErr w:type="gramStart"/>
      <w:r w:rsidRPr="007A1B95">
        <w:t>e  8</w:t>
      </w:r>
      <w:proofErr w:type="gramEnd"/>
      <w:r w:rsidRPr="007A1B95">
        <w:t xml:space="preserve">. </w:t>
      </w:r>
      <w:proofErr w:type="gramStart"/>
      <w:r w:rsidRPr="007A1B95">
        <w:t>c  9</w:t>
      </w:r>
      <w:proofErr w:type="gramEnd"/>
      <w:r w:rsidRPr="007A1B95">
        <w:t xml:space="preserve">. </w:t>
      </w:r>
      <w:proofErr w:type="gramStart"/>
      <w:r w:rsidRPr="007A1B95">
        <w:t>b  10</w:t>
      </w:r>
      <w:proofErr w:type="gramEnd"/>
      <w:r w:rsidRPr="007A1B95">
        <w:t xml:space="preserve">. </w:t>
      </w:r>
      <w:proofErr w:type="gramStart"/>
      <w:r w:rsidRPr="007A1B95">
        <w:t>h</w:t>
      </w:r>
      <w:proofErr w:type="gramEnd"/>
      <w:r w:rsidRPr="007A1B95">
        <w:t xml:space="preserve"> </w:t>
      </w:r>
    </w:p>
    <w:p w:rsidR="003D7525" w:rsidRPr="007A1B95" w:rsidRDefault="003D7525" w:rsidP="003D7525">
      <w:pPr>
        <w:topLinePunct/>
        <w:ind w:firstLine="0"/>
      </w:pPr>
    </w:p>
    <w:p w:rsidR="003D7525" w:rsidRPr="007A1B95" w:rsidRDefault="003D7525" w:rsidP="003D7525">
      <w:pPr>
        <w:topLinePunct/>
        <w:ind w:left="392" w:hanging="392"/>
        <w:rPr>
          <w:b/>
        </w:rPr>
      </w:pPr>
      <w:proofErr w:type="gramStart"/>
      <w:r w:rsidRPr="007A1B95">
        <w:rPr>
          <w:b/>
        </w:rPr>
        <w:t>III.</w:t>
      </w:r>
      <w:proofErr w:type="gramEnd"/>
    </w:p>
    <w:p w:rsidR="003D7525" w:rsidRPr="007A1B95" w:rsidRDefault="003D7525" w:rsidP="003D7525">
      <w:r w:rsidRPr="007A1B95">
        <w:rPr>
          <w:rFonts w:hint="eastAsia"/>
        </w:rPr>
        <w:t>目前的趋势是将形成一个统一的、社会化的国际社会。诸多优惠贸易协定，如北美自由贸易协定、东盟、欧盟等，将数个国家整合到一个单一的市场，为公司提供了销售其产品的重要机遇。许多公司已经迅速采取行动，通过出口或通过设立制造厂进入这些地区。</w:t>
      </w:r>
    </w:p>
    <w:p w:rsidR="003D7525" w:rsidRPr="007A1B95" w:rsidRDefault="003D7525" w:rsidP="003D7525">
      <w:pPr>
        <w:topLinePunct/>
        <w:ind w:left="392" w:hanging="392"/>
      </w:pPr>
    </w:p>
    <w:p w:rsidR="003D7525" w:rsidRPr="007A1B95" w:rsidRDefault="003D7525" w:rsidP="003D7525">
      <w:pPr>
        <w:topLinePunct/>
        <w:ind w:left="211" w:hangingChars="100" w:hanging="211"/>
      </w:pPr>
      <w:proofErr w:type="gramStart"/>
      <w:r w:rsidRPr="007A1B95">
        <w:rPr>
          <w:b/>
        </w:rPr>
        <w:t>IV</w:t>
      </w:r>
      <w:r w:rsidRPr="007A1B95">
        <w:rPr>
          <w:rFonts w:hint="eastAsia"/>
          <w:b/>
        </w:rPr>
        <w:t>.</w:t>
      </w:r>
      <w:proofErr w:type="gramEnd"/>
    </w:p>
    <w:p w:rsidR="003D7525" w:rsidRPr="007A1B95" w:rsidRDefault="003D7525" w:rsidP="003D7525">
      <w:pPr>
        <w:topLinePunct/>
        <w:ind w:left="227" w:hanging="227"/>
      </w:pPr>
      <w:r w:rsidRPr="007A1B95">
        <w:rPr>
          <w:rFonts w:hint="eastAsia"/>
        </w:rPr>
        <w:t>1.</w:t>
      </w:r>
      <w:r w:rsidRPr="007A1B95">
        <w:t xml:space="preserve"> In a certain sense, econom</w:t>
      </w:r>
      <w:r w:rsidRPr="007A1B95">
        <w:rPr>
          <w:rFonts w:hint="eastAsia"/>
        </w:rPr>
        <w:t>ic</w:t>
      </w:r>
      <w:r w:rsidRPr="007A1B95">
        <w:t xml:space="preserve"> globalization itself is or means cultur</w:t>
      </w:r>
      <w:r w:rsidRPr="007A1B95">
        <w:rPr>
          <w:rFonts w:hint="eastAsia"/>
        </w:rPr>
        <w:t>al</w:t>
      </w:r>
      <w:r w:rsidRPr="007A1B95">
        <w:t xml:space="preserve"> globalization</w:t>
      </w:r>
      <w:r w:rsidRPr="007A1B95">
        <w:rPr>
          <w:rFonts w:hint="eastAsia"/>
        </w:rPr>
        <w:t>.</w:t>
      </w:r>
    </w:p>
    <w:p w:rsidR="003D7525" w:rsidRPr="007A1B95" w:rsidRDefault="003D7525" w:rsidP="003D7525">
      <w:pPr>
        <w:topLinePunct/>
        <w:ind w:left="227" w:hanging="227"/>
      </w:pPr>
      <w:r w:rsidRPr="007A1B95">
        <w:rPr>
          <w:rFonts w:hint="eastAsia"/>
        </w:rPr>
        <w:t xml:space="preserve">2. </w:t>
      </w:r>
      <w:r w:rsidRPr="007A1B95">
        <w:t xml:space="preserve">The process of globalization has changed our life </w:t>
      </w:r>
      <w:r w:rsidRPr="007A1B95">
        <w:rPr>
          <w:rFonts w:hint="eastAsia"/>
        </w:rPr>
        <w:t>greatly</w:t>
      </w:r>
      <w:r w:rsidRPr="007A1B95">
        <w:t xml:space="preserve"> f</w:t>
      </w:r>
      <w:r w:rsidRPr="007A1B95">
        <w:rPr>
          <w:rFonts w:hint="eastAsia"/>
        </w:rPr>
        <w:t>ro</w:t>
      </w:r>
      <w:r w:rsidRPr="007A1B95">
        <w:t>m every aspect.</w:t>
      </w:r>
    </w:p>
    <w:p w:rsidR="003D7525" w:rsidRPr="007A1B95" w:rsidRDefault="003D7525" w:rsidP="003D7525">
      <w:pPr>
        <w:topLinePunct/>
        <w:ind w:left="227" w:hanging="227"/>
      </w:pPr>
      <w:r w:rsidRPr="007A1B95">
        <w:rPr>
          <w:rFonts w:hint="eastAsia"/>
        </w:rPr>
        <w:t xml:space="preserve">3. </w:t>
      </w:r>
      <w:r w:rsidRPr="007A1B95">
        <w:t>Globalization is bridging the economies of distant countries.</w:t>
      </w:r>
    </w:p>
    <w:p w:rsidR="003D7525" w:rsidRPr="007A1B95" w:rsidRDefault="003D7525" w:rsidP="003D7525">
      <w:pPr>
        <w:topLinePunct/>
        <w:ind w:left="227" w:hanging="227"/>
      </w:pPr>
      <w:r w:rsidRPr="007A1B95">
        <w:rPr>
          <w:rFonts w:hint="eastAsia"/>
        </w:rPr>
        <w:t>4.</w:t>
      </w:r>
      <w:r w:rsidRPr="007A1B95">
        <w:tab/>
        <w:t>With the ever increasing globalization in trade flow, funds flow and information flow, competition across countries and regions will intensify.</w:t>
      </w:r>
    </w:p>
    <w:p w:rsidR="003D7525" w:rsidRPr="007A1B95" w:rsidRDefault="003D7525" w:rsidP="003D7525">
      <w:pPr>
        <w:topLinePunct/>
        <w:ind w:left="227" w:hanging="227"/>
      </w:pPr>
      <w:r w:rsidRPr="007A1B95">
        <w:rPr>
          <w:rFonts w:hint="eastAsia"/>
        </w:rPr>
        <w:t>5.</w:t>
      </w:r>
      <w:r w:rsidRPr="007A1B95">
        <w:tab/>
        <w:t>In the new era of knowledge-based economy and globalization, commerce and trade logistics (CTL) has become one of the hot topics.</w:t>
      </w:r>
    </w:p>
    <w:p w:rsidR="003D7525" w:rsidRPr="007A1B95" w:rsidRDefault="003D7525" w:rsidP="003D7525">
      <w:pPr>
        <w:topLinePunct/>
        <w:ind w:left="316" w:hangingChars="150" w:hanging="316"/>
        <w:rPr>
          <w:b/>
        </w:rPr>
      </w:pPr>
      <w:r w:rsidRPr="007A1B95">
        <w:rPr>
          <w:rFonts w:hint="eastAsia"/>
          <w:b/>
        </w:rPr>
        <w:t>V. Omitted</w:t>
      </w:r>
    </w:p>
    <w:p w:rsidR="003D7525" w:rsidRPr="007A1B95" w:rsidRDefault="003D7525" w:rsidP="003D7525">
      <w:pPr>
        <w:topLinePunct/>
      </w:pPr>
    </w:p>
    <w:p w:rsidR="003D7525" w:rsidRPr="007A1B95" w:rsidRDefault="003D7525" w:rsidP="003D7525">
      <w:pPr>
        <w:pStyle w:val="60"/>
      </w:pPr>
      <w:r w:rsidRPr="007A1B95">
        <w:rPr>
          <w:rFonts w:hint="eastAsia"/>
        </w:rPr>
        <w:t>快速阅读1</w:t>
      </w:r>
    </w:p>
    <w:p w:rsidR="003D7525" w:rsidRPr="007A1B95" w:rsidRDefault="003D7525" w:rsidP="003D7525">
      <w:pPr>
        <w:topLinePunct/>
        <w:ind w:firstLine="0"/>
      </w:pPr>
      <w:r w:rsidRPr="007A1B95">
        <w:rPr>
          <w:b/>
        </w:rPr>
        <w:t>I</w:t>
      </w:r>
      <w:r w:rsidRPr="007A1B95">
        <w:rPr>
          <w:rFonts w:hint="eastAsia"/>
          <w:b/>
        </w:rPr>
        <w:t>.</w:t>
      </w:r>
      <w:r w:rsidRPr="007A1B95">
        <w:rPr>
          <w:b/>
        </w:rPr>
        <w:t xml:space="preserve"> </w:t>
      </w:r>
      <w:r w:rsidRPr="007A1B95">
        <w:t xml:space="preserve">1. </w:t>
      </w:r>
      <w:proofErr w:type="gramStart"/>
      <w:r w:rsidRPr="007A1B95">
        <w:t>T  2</w:t>
      </w:r>
      <w:proofErr w:type="gramEnd"/>
      <w:r w:rsidRPr="007A1B95">
        <w:t xml:space="preserve">. </w:t>
      </w:r>
      <w:proofErr w:type="gramStart"/>
      <w:r w:rsidRPr="007A1B95">
        <w:t>T  3</w:t>
      </w:r>
      <w:proofErr w:type="gramEnd"/>
      <w:r w:rsidRPr="007A1B95">
        <w:t xml:space="preserve">. </w:t>
      </w:r>
      <w:proofErr w:type="gramStart"/>
      <w:r w:rsidRPr="007A1B95">
        <w:t>F  4</w:t>
      </w:r>
      <w:proofErr w:type="gramEnd"/>
      <w:r w:rsidRPr="007A1B95">
        <w:t xml:space="preserve">. </w:t>
      </w:r>
      <w:proofErr w:type="gramStart"/>
      <w:r w:rsidRPr="007A1B95">
        <w:t>F  5</w:t>
      </w:r>
      <w:proofErr w:type="gramEnd"/>
      <w:r w:rsidRPr="007A1B95">
        <w:t>. T</w:t>
      </w:r>
    </w:p>
    <w:p w:rsidR="003D7525" w:rsidRPr="007A1B95" w:rsidRDefault="003D7525" w:rsidP="003D7525">
      <w:pPr>
        <w:topLinePunct/>
        <w:ind w:firstLine="0"/>
      </w:pPr>
    </w:p>
    <w:p w:rsidR="003D7525" w:rsidRPr="007A1B95" w:rsidRDefault="003D7525" w:rsidP="003D7525">
      <w:pPr>
        <w:topLinePunct/>
        <w:ind w:firstLine="0"/>
      </w:pPr>
      <w:r w:rsidRPr="007A1B95">
        <w:rPr>
          <w:b/>
        </w:rPr>
        <w:t xml:space="preserve">II. </w:t>
      </w:r>
      <w:r w:rsidRPr="007A1B95">
        <w:t xml:space="preserve">1. </w:t>
      </w:r>
      <w:proofErr w:type="gramStart"/>
      <w:r w:rsidRPr="007A1B95">
        <w:t>C  2</w:t>
      </w:r>
      <w:proofErr w:type="gramEnd"/>
      <w:r w:rsidRPr="007A1B95">
        <w:t xml:space="preserve">. </w:t>
      </w:r>
      <w:proofErr w:type="gramStart"/>
      <w:r w:rsidRPr="007A1B95">
        <w:t>B  3</w:t>
      </w:r>
      <w:proofErr w:type="gramEnd"/>
      <w:r w:rsidRPr="007A1B95">
        <w:t xml:space="preserve">. </w:t>
      </w:r>
      <w:proofErr w:type="gramStart"/>
      <w:r w:rsidRPr="007A1B95">
        <w:t>C  4</w:t>
      </w:r>
      <w:proofErr w:type="gramEnd"/>
      <w:r w:rsidRPr="007A1B95">
        <w:t xml:space="preserve">. </w:t>
      </w:r>
      <w:proofErr w:type="gramStart"/>
      <w:r w:rsidRPr="007A1B95">
        <w:t>D   5.</w:t>
      </w:r>
      <w:proofErr w:type="gramEnd"/>
      <w:r w:rsidRPr="007A1B95">
        <w:t xml:space="preserve"> D</w:t>
      </w:r>
    </w:p>
    <w:p w:rsidR="003D7525" w:rsidRPr="007A1B95" w:rsidRDefault="003D7525" w:rsidP="003D7525">
      <w:pPr>
        <w:topLinePunct/>
        <w:ind w:firstLine="0"/>
      </w:pPr>
    </w:p>
    <w:p w:rsidR="003D7525" w:rsidRPr="007A1B95" w:rsidRDefault="003D7525" w:rsidP="003D7525">
      <w:pPr>
        <w:pStyle w:val="60"/>
      </w:pPr>
      <w:r w:rsidRPr="007A1B95">
        <w:rPr>
          <w:rFonts w:hint="eastAsia"/>
        </w:rPr>
        <w:t>快速阅读2</w:t>
      </w:r>
    </w:p>
    <w:p w:rsidR="003D7525" w:rsidRPr="007A1B95" w:rsidRDefault="003D7525" w:rsidP="003D7525">
      <w:pPr>
        <w:topLinePunct/>
        <w:ind w:left="517" w:hangingChars="245" w:hanging="517"/>
        <w:rPr>
          <w:b/>
        </w:rPr>
      </w:pPr>
      <w:bookmarkStart w:id="6" w:name="_Toc231895430"/>
      <w:r w:rsidRPr="007A1B95">
        <w:rPr>
          <w:b/>
        </w:rPr>
        <w:t>I.</w:t>
      </w:r>
    </w:p>
    <w:p w:rsidR="003D7525" w:rsidRPr="007A1B95" w:rsidRDefault="003D7525" w:rsidP="003D7525">
      <w:pPr>
        <w:topLinePunct/>
        <w:ind w:left="227" w:hanging="227"/>
      </w:pPr>
      <w:r w:rsidRPr="007A1B95">
        <w:rPr>
          <w:rFonts w:hint="eastAsia"/>
        </w:rPr>
        <w:t>1. M</w:t>
      </w:r>
      <w:r w:rsidRPr="007A1B95">
        <w:t>ore than 50 percent</w:t>
      </w:r>
      <w:r w:rsidRPr="007A1B95">
        <w:rPr>
          <w:rFonts w:hint="eastAsia"/>
        </w:rPr>
        <w:t>.</w:t>
      </w:r>
    </w:p>
    <w:p w:rsidR="003D7525" w:rsidRPr="007A1B95" w:rsidRDefault="003D7525" w:rsidP="003D7525">
      <w:pPr>
        <w:topLinePunct/>
        <w:ind w:left="227" w:hanging="227"/>
      </w:pPr>
      <w:r w:rsidRPr="007A1B95">
        <w:rPr>
          <w:rFonts w:hint="eastAsia"/>
        </w:rPr>
        <w:t xml:space="preserve">2. </w:t>
      </w:r>
      <w:r w:rsidRPr="007A1B95">
        <w:t>China's e-commerce exports surged to 33.65 billion yuan last year, while imports rocketed to 56.59 billion yuan.</w:t>
      </w:r>
    </w:p>
    <w:p w:rsidR="003D7525" w:rsidRPr="007A1B95" w:rsidRDefault="003D7525" w:rsidP="003D7525">
      <w:pPr>
        <w:topLinePunct/>
        <w:ind w:left="227" w:hanging="227"/>
      </w:pPr>
      <w:r w:rsidRPr="007A1B95">
        <w:rPr>
          <w:rFonts w:hint="eastAsia"/>
        </w:rPr>
        <w:t xml:space="preserve">3. </w:t>
      </w:r>
      <w:r w:rsidRPr="007A1B95">
        <w:t>China's customs authority</w:t>
      </w:r>
      <w:r w:rsidRPr="007A1B95">
        <w:rPr>
          <w:rFonts w:hint="eastAsia"/>
        </w:rPr>
        <w:t xml:space="preserve"> will c</w:t>
      </w:r>
      <w:r w:rsidRPr="007A1B95">
        <w:t>ontinue to boost cross-border e-commerce and improve services to meet Chinese demand to buy foreign goods online.</w:t>
      </w:r>
    </w:p>
    <w:p w:rsidR="003D7525" w:rsidRPr="007A1B95" w:rsidRDefault="003D7525" w:rsidP="003D7525">
      <w:pPr>
        <w:topLinePunct/>
        <w:ind w:left="227" w:hanging="227"/>
      </w:pPr>
      <w:r w:rsidRPr="007A1B95">
        <w:rPr>
          <w:rFonts w:hint="eastAsia"/>
        </w:rPr>
        <w:t xml:space="preserve">4. </w:t>
      </w:r>
      <w:r w:rsidRPr="007A1B95">
        <w:t>Unlike traditional foreign trade, deals made through e-commerce platforms often involve small orders and target end-consumers, posing new challenges to customs control.</w:t>
      </w:r>
    </w:p>
    <w:p w:rsidR="003D7525" w:rsidRPr="007A1B95" w:rsidRDefault="003D7525" w:rsidP="003D7525">
      <w:pPr>
        <w:topLinePunct/>
        <w:ind w:left="227" w:hanging="227"/>
      </w:pPr>
      <w:r w:rsidRPr="007A1B95">
        <w:rPr>
          <w:rFonts w:hint="eastAsia"/>
        </w:rPr>
        <w:t>5. A</w:t>
      </w:r>
      <w:r w:rsidRPr="007A1B95">
        <w:t xml:space="preserve"> draft WCO framework of standards on cross-border e-commerce will be discussed to determine on the basic principles on customs control</w:t>
      </w:r>
      <w:r w:rsidRPr="007A1B95">
        <w:rPr>
          <w:rFonts w:hint="eastAsia"/>
        </w:rPr>
        <w:t xml:space="preserve"> and d</w:t>
      </w:r>
      <w:r w:rsidRPr="007A1B95">
        <w:t>iscussions over the framework will also touch upon trade convenience and security, taxation, statistics and capacity building.</w:t>
      </w:r>
    </w:p>
    <w:p w:rsidR="003D7525" w:rsidRPr="007A1B95" w:rsidRDefault="003D7525" w:rsidP="003D7525">
      <w:pPr>
        <w:topLinePunct/>
        <w:ind w:left="227" w:hanging="227"/>
      </w:pPr>
    </w:p>
    <w:p w:rsidR="003D7525" w:rsidRPr="007A1B95" w:rsidRDefault="003D7525" w:rsidP="003D7525">
      <w:pPr>
        <w:topLinePunct/>
        <w:ind w:firstLine="0"/>
      </w:pPr>
      <w:r w:rsidRPr="007A1B95">
        <w:rPr>
          <w:b/>
        </w:rPr>
        <w:t xml:space="preserve">II. </w:t>
      </w:r>
      <w:r w:rsidRPr="007A1B95">
        <w:t xml:space="preserve">1. </w:t>
      </w:r>
      <w:proofErr w:type="gramStart"/>
      <w:r w:rsidRPr="007A1B95">
        <w:rPr>
          <w:rFonts w:hint="eastAsia"/>
        </w:rPr>
        <w:t>T</w:t>
      </w:r>
      <w:r w:rsidRPr="007A1B95">
        <w:t xml:space="preserve">  2</w:t>
      </w:r>
      <w:proofErr w:type="gramEnd"/>
      <w:r w:rsidRPr="007A1B95">
        <w:t xml:space="preserve">. </w:t>
      </w:r>
      <w:proofErr w:type="gramStart"/>
      <w:r w:rsidRPr="007A1B95">
        <w:rPr>
          <w:rFonts w:hint="eastAsia"/>
        </w:rPr>
        <w:t>F</w:t>
      </w:r>
      <w:r w:rsidRPr="007A1B95">
        <w:t xml:space="preserve">  3</w:t>
      </w:r>
      <w:proofErr w:type="gramEnd"/>
      <w:r w:rsidRPr="007A1B95">
        <w:t xml:space="preserve">. </w:t>
      </w:r>
      <w:proofErr w:type="gramStart"/>
      <w:r w:rsidRPr="007A1B95">
        <w:rPr>
          <w:rFonts w:hint="eastAsia"/>
        </w:rPr>
        <w:t>T</w:t>
      </w:r>
      <w:r w:rsidRPr="007A1B95">
        <w:t xml:space="preserve">  4</w:t>
      </w:r>
      <w:proofErr w:type="gramEnd"/>
      <w:r w:rsidRPr="007A1B95">
        <w:t xml:space="preserve">. </w:t>
      </w:r>
      <w:proofErr w:type="gramStart"/>
      <w:r w:rsidRPr="007A1B95">
        <w:rPr>
          <w:rFonts w:hint="eastAsia"/>
        </w:rPr>
        <w:t>F</w:t>
      </w:r>
      <w:r w:rsidRPr="007A1B95">
        <w:t xml:space="preserve">  5</w:t>
      </w:r>
      <w:proofErr w:type="gramEnd"/>
      <w:r w:rsidRPr="007A1B95">
        <w:t xml:space="preserve">. </w:t>
      </w:r>
      <w:r w:rsidRPr="007A1B95">
        <w:rPr>
          <w:rFonts w:hint="eastAsia"/>
        </w:rPr>
        <w:t>T</w:t>
      </w:r>
    </w:p>
    <w:p w:rsidR="003D7525" w:rsidRPr="007A1B95" w:rsidRDefault="003D7525" w:rsidP="003D7525">
      <w:pPr>
        <w:topLinePunct/>
        <w:ind w:left="732" w:hangingChars="347" w:hanging="732"/>
        <w:outlineLvl w:val="0"/>
        <w:rPr>
          <w:b/>
        </w:rPr>
      </w:pPr>
    </w:p>
    <w:p w:rsidR="003D7525" w:rsidRPr="007A1B95" w:rsidRDefault="003D7525" w:rsidP="003D7525">
      <w:pPr>
        <w:topLinePunct/>
        <w:ind w:firstLineChars="199"/>
        <w:outlineLvl w:val="0"/>
        <w:rPr>
          <w:b/>
        </w:rPr>
        <w:sectPr w:rsidR="003D7525" w:rsidRPr="007A1B95">
          <w:headerReference w:type="default" r:id="rId12"/>
          <w:pgSz w:w="10433" w:h="14742"/>
          <w:pgMar w:top="1701" w:right="1134" w:bottom="1077" w:left="1304" w:header="1134" w:footer="0" w:gutter="0"/>
          <w:cols w:space="720"/>
          <w:titlePg/>
          <w:docGrid w:type="lines" w:linePitch="315"/>
        </w:sectPr>
      </w:pPr>
    </w:p>
    <w:p w:rsidR="003D7525" w:rsidRPr="007A1B95" w:rsidRDefault="00E96007" w:rsidP="003D7525">
      <w:pPr>
        <w:topLinePunct/>
        <w:spacing w:before="40" w:after="40"/>
        <w:ind w:firstLine="0"/>
      </w:pPr>
      <w:r w:rsidRPr="00E96007">
        <w:rPr>
          <w:rFonts w:eastAsia="DFHSGothic-W5"/>
          <w:sz w:val="60"/>
          <w:szCs w:val="60"/>
        </w:rPr>
        <w:lastRenderedPageBreak/>
        <w:pict>
          <v:rect id="矩形 8" o:spid="_x0000_s1032" style="position:absolute;left:0;text-align:left;margin-left:-15.75pt;margin-top:-78pt;width:441.8pt;height:74.55pt;z-index:251666432" stroked="f"/>
        </w:pict>
      </w:r>
    </w:p>
    <w:p w:rsidR="003D7525" w:rsidRPr="007A1B95" w:rsidRDefault="00E96007" w:rsidP="003D7525">
      <w:pPr>
        <w:pBdr>
          <w:bottom w:val="single" w:sz="48" w:space="28" w:color="999999"/>
        </w:pBdr>
        <w:topLinePunct/>
        <w:spacing w:before="80"/>
        <w:ind w:right="5216" w:firstLine="0"/>
        <w:rPr>
          <w:rFonts w:ascii="方正小标宋_GBK" w:eastAsia="方正小标宋_GBK"/>
          <w:w w:val="95"/>
          <w:sz w:val="60"/>
          <w:szCs w:val="60"/>
          <w:lang w:eastAsia="zh-TW"/>
        </w:rPr>
      </w:pPr>
      <w:r w:rsidRPr="00E96007">
        <w:rPr>
          <w:rFonts w:ascii="方正小标宋_GBK" w:eastAsia="方正小标宋_GBK"/>
        </w:rPr>
        <w:pict>
          <v:shape id="文本框 9" o:spid="_x0000_s1033" type="#_x0000_t202" style="position:absolute;left:0;text-align:left;margin-left:161.9pt;margin-top:50.25pt;width:253.25pt;height:85.85pt;z-index:251667456" o:allowoverlap="f" filled="f" stroked="f">
            <v:textbox inset="0,0,0,0">
              <w:txbxContent>
                <w:p w:rsidR="006E64E7" w:rsidRDefault="006E64E7" w:rsidP="003D7525">
                  <w:pPr>
                    <w:spacing w:before="160" w:line="600" w:lineRule="exact"/>
                    <w:ind w:firstLine="0"/>
                  </w:pPr>
                  <w:r>
                    <w:rPr>
                      <w:rFonts w:ascii="方正大黑_GBK" w:eastAsia="方正大黑_GBK" w:hint="eastAsia"/>
                      <w:w w:val="80"/>
                      <w:sz w:val="44"/>
                      <w:szCs w:val="44"/>
                    </w:rPr>
                    <w:t>人民币升值是否能解决中美</w:t>
                  </w:r>
                  <w:r>
                    <w:rPr>
                      <w:rFonts w:eastAsia="方正大黑_GBK"/>
                      <w:w w:val="80"/>
                      <w:sz w:val="44"/>
                      <w:szCs w:val="44"/>
                    </w:rPr>
                    <w:br/>
                  </w:r>
                  <w:r>
                    <w:rPr>
                      <w:rFonts w:ascii="方正大黑_GBK" w:eastAsia="方正大黑_GBK" w:hint="eastAsia"/>
                      <w:w w:val="80"/>
                      <w:sz w:val="44"/>
                      <w:szCs w:val="44"/>
                    </w:rPr>
                    <w:t>贸易摩擦？</w:t>
                  </w:r>
                </w:p>
              </w:txbxContent>
            </v:textbox>
          </v:shape>
        </w:pict>
      </w:r>
      <w:r w:rsidR="003D7525" w:rsidRPr="007A1B95">
        <w:rPr>
          <w:rFonts w:ascii="方正小标宋_GBK" w:eastAsia="方正小标宋_GBK" w:hAnsi="宋体" w:cs="宋体" w:hint="eastAsia"/>
          <w:w w:val="95"/>
          <w:sz w:val="60"/>
          <w:szCs w:val="60"/>
        </w:rPr>
        <w:t>第四单元</w:t>
      </w:r>
    </w:p>
    <w:p w:rsidR="003D7525" w:rsidRPr="007A1B95" w:rsidRDefault="003D7525" w:rsidP="003D7525">
      <w:pPr>
        <w:topLinePunct/>
        <w:rPr>
          <w:b/>
          <w:shd w:val="pct10" w:color="auto" w:fill="FFFFFF"/>
        </w:rPr>
      </w:pPr>
    </w:p>
    <w:p w:rsidR="003D7525" w:rsidRPr="007A1B95" w:rsidRDefault="003D7525" w:rsidP="003D7525">
      <w:pPr>
        <w:topLinePunct/>
        <w:rPr>
          <w:b/>
        </w:rPr>
      </w:pPr>
    </w:p>
    <w:p w:rsidR="003D7525" w:rsidRPr="007A1B95" w:rsidRDefault="003D7525" w:rsidP="003D7525">
      <w:pPr>
        <w:topLinePunct/>
        <w:rPr>
          <w:b/>
        </w:rPr>
      </w:pPr>
    </w:p>
    <w:p w:rsidR="003D7525" w:rsidRPr="007A1B95" w:rsidRDefault="003D7525" w:rsidP="003D7525">
      <w:pPr>
        <w:topLinePunct/>
        <w:rPr>
          <w:b/>
        </w:rPr>
      </w:pPr>
    </w:p>
    <w:p w:rsidR="003D7525" w:rsidRPr="007A1B95" w:rsidRDefault="003D7525" w:rsidP="003D7525">
      <w:pPr>
        <w:topLinePunct/>
        <w:rPr>
          <w:b/>
        </w:rPr>
      </w:pPr>
    </w:p>
    <w:p w:rsidR="003D7525" w:rsidRPr="007A1B95" w:rsidRDefault="003D7525" w:rsidP="003D7525">
      <w:pPr>
        <w:topLinePunct/>
        <w:rPr>
          <w:b/>
        </w:rPr>
      </w:pPr>
    </w:p>
    <w:bookmarkEnd w:id="6"/>
    <w:p w:rsidR="003D7525" w:rsidRPr="007A1B95" w:rsidRDefault="003D7525" w:rsidP="003D7525">
      <w:pPr>
        <w:topLinePunct/>
        <w:ind w:firstLineChars="200"/>
      </w:pPr>
      <w:r w:rsidRPr="007A1B95">
        <w:rPr>
          <w:rFonts w:hint="eastAsia"/>
        </w:rPr>
        <w:t>根据中国海关总署公布的数字，中国</w:t>
      </w:r>
      <w:r w:rsidRPr="007A1B95">
        <w:rPr>
          <w:rFonts w:hint="eastAsia"/>
        </w:rPr>
        <w:t>2006</w:t>
      </w:r>
      <w:r w:rsidRPr="007A1B95">
        <w:rPr>
          <w:rFonts w:hint="eastAsia"/>
        </w:rPr>
        <w:t>年前</w:t>
      </w:r>
      <w:r w:rsidRPr="007A1B95">
        <w:rPr>
          <w:rFonts w:hint="eastAsia"/>
        </w:rPr>
        <w:t>7</w:t>
      </w:r>
      <w:r w:rsidRPr="007A1B95">
        <w:rPr>
          <w:rFonts w:hint="eastAsia"/>
        </w:rPr>
        <w:t>个月对美的贸易顺差达</w:t>
      </w:r>
      <w:r w:rsidRPr="007A1B95">
        <w:rPr>
          <w:rFonts w:hint="eastAsia"/>
        </w:rPr>
        <w:t>759.5</w:t>
      </w:r>
      <w:r w:rsidRPr="007A1B95">
        <w:rPr>
          <w:rFonts w:hint="eastAsia"/>
        </w:rPr>
        <w:t>亿美元，比去年同期上升了</w:t>
      </w:r>
      <w:r w:rsidRPr="007A1B95">
        <w:rPr>
          <w:rFonts w:hint="eastAsia"/>
        </w:rPr>
        <w:t>51.9%</w:t>
      </w:r>
      <w:r w:rsidRPr="007A1B95">
        <w:rPr>
          <w:rFonts w:hint="eastAsia"/>
        </w:rPr>
        <w:t>。前</w:t>
      </w:r>
      <w:r w:rsidRPr="007A1B95">
        <w:rPr>
          <w:rFonts w:hint="eastAsia"/>
        </w:rPr>
        <w:t>7</w:t>
      </w:r>
      <w:r w:rsidRPr="007A1B95">
        <w:rPr>
          <w:rFonts w:hint="eastAsia"/>
        </w:rPr>
        <w:t>个月出口额增长了</w:t>
      </w:r>
      <w:r w:rsidRPr="007A1B95">
        <w:rPr>
          <w:rFonts w:hint="eastAsia"/>
        </w:rPr>
        <w:t>24.8%</w:t>
      </w:r>
      <w:r w:rsidRPr="007A1B95">
        <w:rPr>
          <w:rFonts w:hint="eastAsia"/>
        </w:rPr>
        <w:t>，达</w:t>
      </w:r>
      <w:r w:rsidRPr="007A1B95">
        <w:rPr>
          <w:rFonts w:hint="eastAsia"/>
        </w:rPr>
        <w:t>5</w:t>
      </w:r>
      <w:r w:rsidRPr="007A1B95">
        <w:t> </w:t>
      </w:r>
      <w:r w:rsidRPr="007A1B95">
        <w:rPr>
          <w:rFonts w:hint="eastAsia"/>
        </w:rPr>
        <w:t>089</w:t>
      </w:r>
      <w:r w:rsidRPr="007A1B95">
        <w:rPr>
          <w:rFonts w:hint="eastAsia"/>
        </w:rPr>
        <w:t>亿美元，而进口额增长了</w:t>
      </w:r>
      <w:r w:rsidRPr="007A1B95">
        <w:rPr>
          <w:rFonts w:hint="eastAsia"/>
        </w:rPr>
        <w:t>21.1%</w:t>
      </w:r>
      <w:r w:rsidRPr="007A1B95">
        <w:rPr>
          <w:rFonts w:hint="eastAsia"/>
        </w:rPr>
        <w:t>，高达</w:t>
      </w:r>
      <w:r w:rsidRPr="007A1B95">
        <w:rPr>
          <w:rFonts w:hint="eastAsia"/>
        </w:rPr>
        <w:t>4</w:t>
      </w:r>
      <w:r w:rsidRPr="007A1B95">
        <w:t> </w:t>
      </w:r>
      <w:r w:rsidRPr="007A1B95">
        <w:rPr>
          <w:rFonts w:hint="eastAsia"/>
        </w:rPr>
        <w:t>329.5</w:t>
      </w:r>
      <w:r w:rsidRPr="007A1B95">
        <w:rPr>
          <w:rFonts w:hint="eastAsia"/>
        </w:rPr>
        <w:t>亿美元。</w:t>
      </w:r>
    </w:p>
    <w:p w:rsidR="003D7525" w:rsidRPr="007A1B95" w:rsidRDefault="003D7525" w:rsidP="003D7525">
      <w:pPr>
        <w:topLinePunct/>
        <w:ind w:firstLineChars="200"/>
      </w:pPr>
      <w:r w:rsidRPr="007A1B95">
        <w:rPr>
          <w:rFonts w:hint="eastAsia"/>
        </w:rPr>
        <w:t>中国不断增长的贸易顺差引发了中国与其贸易伙伴的贸易摩擦，其中最为明显的是美国。美国称北京方面人为控制人民币，从而使自己在世界舞台上获得贸易优势，这对其他国家不公平。欧洲也有很高的呼声，认为人民币升值是解决欧盟与中国之间的贸易摩擦问题的唯一的办法，而早在</w:t>
      </w:r>
      <w:r w:rsidRPr="007A1B95">
        <w:rPr>
          <w:rFonts w:hint="eastAsia"/>
        </w:rPr>
        <w:t>2004</w:t>
      </w:r>
      <w:r w:rsidRPr="007A1B95">
        <w:rPr>
          <w:rFonts w:hint="eastAsia"/>
        </w:rPr>
        <w:t>年欧盟与中国之间的贸易逆差达到</w:t>
      </w:r>
      <w:r w:rsidRPr="007A1B95">
        <w:rPr>
          <w:rFonts w:hint="eastAsia"/>
        </w:rPr>
        <w:t>200</w:t>
      </w:r>
      <w:r w:rsidRPr="007A1B95">
        <w:rPr>
          <w:rFonts w:hint="eastAsia"/>
        </w:rPr>
        <w:t>亿美元。</w:t>
      </w:r>
    </w:p>
    <w:p w:rsidR="003D7525" w:rsidRPr="007A1B95" w:rsidRDefault="003D7525" w:rsidP="003D7525">
      <w:pPr>
        <w:topLinePunct/>
        <w:ind w:firstLineChars="200"/>
      </w:pPr>
      <w:r w:rsidRPr="007A1B95">
        <w:rPr>
          <w:rFonts w:hint="eastAsia"/>
        </w:rPr>
        <w:t>2005</w:t>
      </w:r>
      <w:r w:rsidRPr="007A1B95">
        <w:rPr>
          <w:rFonts w:hint="eastAsia"/>
        </w:rPr>
        <w:t>年美国对中国的贸易逆差是</w:t>
      </w:r>
      <w:r w:rsidRPr="007A1B95">
        <w:rPr>
          <w:rFonts w:hint="eastAsia"/>
        </w:rPr>
        <w:t>2</w:t>
      </w:r>
      <w:r w:rsidRPr="007A1B95">
        <w:t> </w:t>
      </w:r>
      <w:r w:rsidRPr="007A1B95">
        <w:rPr>
          <w:rFonts w:hint="eastAsia"/>
        </w:rPr>
        <w:t>020</w:t>
      </w:r>
      <w:r w:rsidRPr="007A1B95">
        <w:rPr>
          <w:rFonts w:hint="eastAsia"/>
        </w:rPr>
        <w:t>亿美元，比</w:t>
      </w:r>
      <w:r w:rsidRPr="007A1B95">
        <w:rPr>
          <w:rFonts w:hint="eastAsia"/>
        </w:rPr>
        <w:t>2004</w:t>
      </w:r>
      <w:r w:rsidRPr="007A1B95">
        <w:rPr>
          <w:rFonts w:hint="eastAsia"/>
        </w:rPr>
        <w:t>年上升了</w:t>
      </w:r>
      <w:r w:rsidRPr="007A1B95">
        <w:rPr>
          <w:rFonts w:hint="eastAsia"/>
        </w:rPr>
        <w:t>24%</w:t>
      </w:r>
      <w:r w:rsidRPr="007A1B95">
        <w:rPr>
          <w:rFonts w:hint="eastAsia"/>
        </w:rPr>
        <w:t>，达到了美国对单独一国的贸易逆差历史最高记录。美国贸易代表罗布·波特</w:t>
      </w:r>
      <w:proofErr w:type="gramStart"/>
      <w:r w:rsidRPr="007A1B95">
        <w:rPr>
          <w:rFonts w:hint="eastAsia"/>
        </w:rPr>
        <w:t>曼</w:t>
      </w:r>
      <w:proofErr w:type="gramEnd"/>
      <w:r w:rsidRPr="007A1B95">
        <w:rPr>
          <w:rFonts w:hint="eastAsia"/>
        </w:rPr>
        <w:t>在新闻发布会上称，“美中贸易关系缺乏平等、持久性和平衡”。他还说，“作为一个成熟的贸易伙伴，中国应当为它的行为负责，我们要求中国履行其义务”。</w:t>
      </w:r>
    </w:p>
    <w:p w:rsidR="003D7525" w:rsidRPr="007A1B95" w:rsidRDefault="003D7525" w:rsidP="003D7525">
      <w:pPr>
        <w:topLinePunct/>
        <w:ind w:firstLineChars="200"/>
      </w:pPr>
      <w:r w:rsidRPr="007A1B95">
        <w:rPr>
          <w:rFonts w:hint="eastAsia"/>
        </w:rPr>
        <w:t>很多美国人将贸易不平衡归咎于人民币的价值。国际经济研究所的主任弗雷德·伯格斯坦多年来一直呼吁人民币升值。他们认为人民币升值能帮助美国减少对中国的贸易逆差。因为人民币升值，中国的出口商品价格上涨，美国从中国的进口就会减少，巨额的贸易逆差最终会消失。</w:t>
      </w:r>
    </w:p>
    <w:p w:rsidR="003D7525" w:rsidRPr="007A1B95" w:rsidRDefault="003D7525" w:rsidP="003D7525">
      <w:pPr>
        <w:topLinePunct/>
        <w:ind w:firstLineChars="200"/>
      </w:pPr>
      <w:r w:rsidRPr="007A1B95">
        <w:rPr>
          <w:rFonts w:hint="eastAsia"/>
        </w:rPr>
        <w:t>此外，很多美国人还认为人民币升值能帮助美国缓解其国内通货膨胀的压力。</w:t>
      </w:r>
      <w:r w:rsidRPr="007A1B95">
        <w:rPr>
          <w:rFonts w:hint="eastAsia"/>
        </w:rPr>
        <w:t>2003</w:t>
      </w:r>
      <w:r w:rsidRPr="007A1B95">
        <w:rPr>
          <w:rFonts w:hint="eastAsia"/>
        </w:rPr>
        <w:t>年</w:t>
      </w:r>
      <w:r w:rsidRPr="007A1B95">
        <w:rPr>
          <w:rFonts w:hint="eastAsia"/>
        </w:rPr>
        <w:t>9</w:t>
      </w:r>
      <w:r w:rsidRPr="007A1B95">
        <w:rPr>
          <w:rFonts w:hint="eastAsia"/>
        </w:rPr>
        <w:t>月美国失业率高达</w:t>
      </w:r>
      <w:r w:rsidRPr="007A1B95">
        <w:rPr>
          <w:rFonts w:hint="eastAsia"/>
        </w:rPr>
        <w:t>6.1%</w:t>
      </w:r>
      <w:r w:rsidRPr="007A1B95">
        <w:rPr>
          <w:rFonts w:hint="eastAsia"/>
        </w:rPr>
        <w:t>，为历年最高。尽管美国经济出现复苏迹象，但是还需一段时间才能获得经济发展动力。制造业受失业率影响最大，因此恢复尤其缓慢。如果美国不能控制国内失业问题，会直接影响到即将举行的总统大选。美国国内各种政治势力各持己见，为应对选民，美国政府一直对中国施压。</w:t>
      </w:r>
    </w:p>
    <w:p w:rsidR="003D7525" w:rsidRPr="007A1B95" w:rsidRDefault="003D7525" w:rsidP="003D7525">
      <w:pPr>
        <w:topLinePunct/>
        <w:ind w:firstLineChars="200"/>
      </w:pPr>
      <w:r w:rsidRPr="007A1B95">
        <w:rPr>
          <w:rFonts w:hint="eastAsia"/>
        </w:rPr>
        <w:t>对于中国来说，人民币升值对于那些准备出国旅游、学习、投资和大规模公司采购的人来说是个好消息。进口成本的下降会促进中国进口的增长。以</w:t>
      </w:r>
      <w:r w:rsidRPr="007A1B95">
        <w:rPr>
          <w:rFonts w:hint="eastAsia"/>
        </w:rPr>
        <w:t>2004</w:t>
      </w:r>
      <w:r w:rsidRPr="007A1B95">
        <w:rPr>
          <w:rFonts w:hint="eastAsia"/>
        </w:rPr>
        <w:t>年数据为例，中国进口的生产材料高达</w:t>
      </w:r>
      <w:r w:rsidRPr="007A1B95">
        <w:rPr>
          <w:rFonts w:hint="eastAsia"/>
        </w:rPr>
        <w:t>3</w:t>
      </w:r>
      <w:r w:rsidRPr="007A1B95">
        <w:t> </w:t>
      </w:r>
      <w:r w:rsidRPr="007A1B95">
        <w:rPr>
          <w:rFonts w:hint="eastAsia"/>
        </w:rPr>
        <w:t>393</w:t>
      </w:r>
      <w:r w:rsidRPr="007A1B95">
        <w:rPr>
          <w:rFonts w:hint="eastAsia"/>
        </w:rPr>
        <w:t>亿美元，相当于汇率调整前的</w:t>
      </w:r>
      <w:r w:rsidRPr="007A1B95">
        <w:rPr>
          <w:rFonts w:hint="eastAsia"/>
        </w:rPr>
        <w:t>3.252</w:t>
      </w:r>
      <w:r w:rsidRPr="007A1B95">
        <w:t> </w:t>
      </w:r>
      <w:r w:rsidRPr="007A1B95">
        <w:rPr>
          <w:rFonts w:hint="eastAsia"/>
        </w:rPr>
        <w:t>2</w:t>
      </w:r>
      <w:proofErr w:type="gramStart"/>
      <w:r w:rsidRPr="007A1B95">
        <w:rPr>
          <w:rFonts w:hint="eastAsia"/>
        </w:rPr>
        <w:t>万亿</w:t>
      </w:r>
      <w:proofErr w:type="gramEnd"/>
      <w:r w:rsidRPr="007A1B95">
        <w:rPr>
          <w:rFonts w:hint="eastAsia"/>
        </w:rPr>
        <w:t>元人民币，按目前汇率合</w:t>
      </w:r>
      <w:r w:rsidRPr="007A1B95">
        <w:rPr>
          <w:rFonts w:hint="eastAsia"/>
        </w:rPr>
        <w:t>3.187</w:t>
      </w:r>
      <w:r w:rsidRPr="007A1B95">
        <w:t> </w:t>
      </w:r>
      <w:r w:rsidRPr="007A1B95">
        <w:rPr>
          <w:rFonts w:hint="eastAsia"/>
        </w:rPr>
        <w:t>2</w:t>
      </w:r>
      <w:proofErr w:type="gramStart"/>
      <w:r w:rsidRPr="007A1B95">
        <w:rPr>
          <w:rFonts w:hint="eastAsia"/>
        </w:rPr>
        <w:t>万亿</w:t>
      </w:r>
      <w:proofErr w:type="gramEnd"/>
      <w:r w:rsidRPr="007A1B95">
        <w:rPr>
          <w:rFonts w:hint="eastAsia"/>
        </w:rPr>
        <w:t>元人民币，节省了</w:t>
      </w:r>
      <w:r w:rsidRPr="007A1B95">
        <w:rPr>
          <w:rFonts w:hint="eastAsia"/>
        </w:rPr>
        <w:t>650</w:t>
      </w:r>
      <w:r w:rsidRPr="007A1B95">
        <w:rPr>
          <w:rFonts w:hint="eastAsia"/>
        </w:rPr>
        <w:t>亿元人民币。</w:t>
      </w:r>
    </w:p>
    <w:p w:rsidR="003D7525" w:rsidRPr="007A1B95" w:rsidRDefault="003D7525" w:rsidP="003D7525">
      <w:pPr>
        <w:topLinePunct/>
        <w:ind w:firstLineChars="200"/>
      </w:pPr>
      <w:r w:rsidRPr="007A1B95">
        <w:rPr>
          <w:rFonts w:hint="eastAsia"/>
        </w:rPr>
        <w:t>人民币升值对于中国市场是把“双刃剑”。很多经济学家认为，人民币升值会伤害中</w:t>
      </w:r>
      <w:r w:rsidRPr="007A1B95">
        <w:rPr>
          <w:rFonts w:hint="eastAsia"/>
        </w:rPr>
        <w:lastRenderedPageBreak/>
        <w:t>国经济的发展，而不是促进其发展。人民币升值会使中国出口商品变得昂贵，继而会减少出口量。中国出口的生产材料主要是科技含量低的初级产品，导致了出口竞争力较低。人民币升值后，出口产品的价格在国际市场上攀升。因此，市场竞争力将进一步被减弱，给出口增长带来压力。一些以出口为主的中小型公司可能无法生存，不得不解雇员工。</w:t>
      </w:r>
    </w:p>
    <w:p w:rsidR="003D7525" w:rsidRPr="007A1B95" w:rsidRDefault="003D7525" w:rsidP="003D7525">
      <w:pPr>
        <w:topLinePunct/>
        <w:ind w:firstLineChars="200"/>
      </w:pPr>
      <w:r w:rsidRPr="007A1B95">
        <w:rPr>
          <w:rFonts w:hint="eastAsia"/>
        </w:rPr>
        <w:t>很多美国主流经济学家曾经在不同的场合说过，美国政府给中国政府施压，迫使人民币急剧升值，不仅给中国造成危害，而且对</w:t>
      </w:r>
      <w:proofErr w:type="gramStart"/>
      <w:r w:rsidRPr="007A1B95">
        <w:rPr>
          <w:rFonts w:hint="eastAsia"/>
        </w:rPr>
        <w:t>本国也</w:t>
      </w:r>
      <w:proofErr w:type="gramEnd"/>
      <w:r w:rsidRPr="007A1B95">
        <w:rPr>
          <w:rFonts w:hint="eastAsia"/>
        </w:rPr>
        <w:t>不利。他们一致认为，人民币升值无力改变美国财政赤字和贸易逆差。只有通过调整宏观经济政策，压缩赤字和提高存款率才能扭转美国“双赤字”的现状。同时，人民币急剧升值会使中国出现通货紧缩，重蹈日本在</w:t>
      </w:r>
      <w:r w:rsidRPr="007A1B95">
        <w:rPr>
          <w:rFonts w:hint="eastAsia"/>
        </w:rPr>
        <w:t>20</w:t>
      </w:r>
      <w:r w:rsidRPr="007A1B95">
        <w:rPr>
          <w:rFonts w:hint="eastAsia"/>
        </w:rPr>
        <w:t>世纪</w:t>
      </w:r>
      <w:r w:rsidRPr="007A1B95">
        <w:rPr>
          <w:rFonts w:hint="eastAsia"/>
        </w:rPr>
        <w:t>90</w:t>
      </w:r>
      <w:r w:rsidRPr="007A1B95">
        <w:rPr>
          <w:rFonts w:hint="eastAsia"/>
        </w:rPr>
        <w:t>年代走过的道路，这会对亚洲经济复苏和稳定发展带来负面作用，而不是带来优势。所以，没有理由让人民币升值，尤其是极大幅度的升值。</w:t>
      </w:r>
    </w:p>
    <w:p w:rsidR="003D7525" w:rsidRPr="007A1B95" w:rsidRDefault="003D7525" w:rsidP="003D7525">
      <w:pPr>
        <w:topLinePunct/>
        <w:ind w:firstLineChars="200"/>
      </w:pPr>
      <w:r w:rsidRPr="007A1B95">
        <w:rPr>
          <w:rFonts w:hint="eastAsia"/>
        </w:rPr>
        <w:t>中国人大副主任成思危说，“我们应牢记在心，贸易合作对双方都有利。”他引用美国摩根士丹利银行的研究报告说，由于购买中国较为便宜的商品，美国的消费者在过去的十年里节约了</w:t>
      </w:r>
      <w:r w:rsidRPr="007A1B95">
        <w:rPr>
          <w:rFonts w:hint="eastAsia"/>
        </w:rPr>
        <w:t>6</w:t>
      </w:r>
      <w:r w:rsidRPr="007A1B95">
        <w:t> </w:t>
      </w:r>
      <w:r w:rsidRPr="007A1B95">
        <w:rPr>
          <w:rFonts w:hint="eastAsia"/>
        </w:rPr>
        <w:t>000</w:t>
      </w:r>
      <w:r w:rsidRPr="007A1B95">
        <w:rPr>
          <w:rFonts w:hint="eastAsia"/>
        </w:rPr>
        <w:t>亿美元。</w:t>
      </w:r>
    </w:p>
    <w:p w:rsidR="003D7525" w:rsidRPr="007A1B95" w:rsidRDefault="003D7525" w:rsidP="003D7525">
      <w:pPr>
        <w:topLinePunct/>
        <w:ind w:firstLineChars="200"/>
      </w:pPr>
      <w:r w:rsidRPr="007A1B95">
        <w:rPr>
          <w:rFonts w:hint="eastAsia"/>
        </w:rPr>
        <w:t>中国用其大量的外汇储备购买美国债券，部分外汇储备来自贸易顺差。到</w:t>
      </w:r>
      <w:r w:rsidRPr="007A1B95">
        <w:rPr>
          <w:rFonts w:hint="eastAsia"/>
        </w:rPr>
        <w:t>2005</w:t>
      </w:r>
      <w:r w:rsidRPr="007A1B95">
        <w:rPr>
          <w:rFonts w:hint="eastAsia"/>
        </w:rPr>
        <w:t>年底，中国持有</w:t>
      </w:r>
      <w:r w:rsidRPr="007A1B95">
        <w:rPr>
          <w:rFonts w:hint="eastAsia"/>
        </w:rPr>
        <w:t>3</w:t>
      </w:r>
      <w:r w:rsidRPr="007A1B95">
        <w:t> </w:t>
      </w:r>
      <w:r w:rsidRPr="007A1B95">
        <w:rPr>
          <w:rFonts w:hint="eastAsia"/>
        </w:rPr>
        <w:t>000</w:t>
      </w:r>
      <w:r w:rsidRPr="007A1B95">
        <w:rPr>
          <w:rFonts w:hint="eastAsia"/>
        </w:rPr>
        <w:t>亿美金的政府长期债券。</w:t>
      </w:r>
    </w:p>
    <w:p w:rsidR="003D7525" w:rsidRPr="007A1B95" w:rsidRDefault="003D7525" w:rsidP="003D7525">
      <w:pPr>
        <w:topLinePunct/>
        <w:ind w:firstLineChars="200"/>
      </w:pPr>
      <w:r w:rsidRPr="007A1B95">
        <w:rPr>
          <w:rFonts w:hint="eastAsia"/>
        </w:rPr>
        <w:t>如果中美贸易冲突升级，肯定对双方的政治关系造成负面影响。两国政府应该通过共同努力避免这种情形的出现。正如成思危所说，中美两国应该解决贸易摩擦，并通过磋商找到一个双赢的解决方法。</w:t>
      </w:r>
    </w:p>
    <w:p w:rsidR="003D7525" w:rsidRPr="007A1B95" w:rsidRDefault="003D7525" w:rsidP="003D7525">
      <w:pPr>
        <w:topLinePunct/>
        <w:ind w:firstLineChars="200"/>
      </w:pPr>
      <w:r w:rsidRPr="007A1B95">
        <w:rPr>
          <w:rFonts w:hint="eastAsia"/>
        </w:rPr>
        <w:t>有些学者称，中国政府的第一个措施应该是鼓励国内的出口商走向市场多样化，在同一个市场上竞争只能损害他们自己的利益。</w:t>
      </w:r>
    </w:p>
    <w:p w:rsidR="003D7525" w:rsidRPr="007A1B95" w:rsidRDefault="003D7525" w:rsidP="003D7525">
      <w:pPr>
        <w:topLinePunct/>
        <w:ind w:firstLineChars="200"/>
      </w:pPr>
      <w:r w:rsidRPr="007A1B95">
        <w:rPr>
          <w:rFonts w:hint="eastAsia"/>
        </w:rPr>
        <w:t>第二，中国应该以政府采购的形式从美国购买更多的产品，比如飞机、汽车等。这样一来中国贸易顺差会减少，而且可以减少美国对贸易不平衡的担忧。成思危呼吁美国减少对高科技产品出口的限制，以减少其对中国的贸易逆差。</w:t>
      </w:r>
    </w:p>
    <w:p w:rsidR="003D7525" w:rsidRPr="007A1B95" w:rsidRDefault="003D7525" w:rsidP="003D7525">
      <w:pPr>
        <w:topLinePunct/>
        <w:ind w:firstLineChars="200"/>
      </w:pPr>
      <w:r w:rsidRPr="007A1B95">
        <w:rPr>
          <w:rFonts w:hint="eastAsia"/>
        </w:rPr>
        <w:t>第三，中国应采取更积极的措施，比如每年发布白皮书，展示中国已经取得的巨大成就，表明其实现了加入世贸组织时所作的承诺，达到了进一步开放中国市场的目的。如果美国大众能明白美国经济其实是受益于中国经济的发展，而非因中国经济发展而陷入困境，那么中美之间的贸易关系可能会更平稳地发展。</w:t>
      </w:r>
    </w:p>
    <w:p w:rsidR="003D7525" w:rsidRPr="007A1B95" w:rsidRDefault="003D7525" w:rsidP="003D7525">
      <w:pPr>
        <w:topLinePunct/>
        <w:ind w:firstLineChars="200"/>
      </w:pPr>
      <w:r w:rsidRPr="007A1B95">
        <w:rPr>
          <w:rFonts w:hint="eastAsia"/>
        </w:rPr>
        <w:t>最后，中国政府应加快金融体制改革，做好准备，以双赢的态度来解决有关人民币汇率的问题。</w:t>
      </w:r>
    </w:p>
    <w:p w:rsidR="003D7525" w:rsidRPr="007A1B95" w:rsidRDefault="003D7525" w:rsidP="003D7525">
      <w:pPr>
        <w:topLinePunct/>
        <w:ind w:firstLineChars="200"/>
      </w:pPr>
      <w:r w:rsidRPr="007A1B95">
        <w:rPr>
          <w:rFonts w:hint="eastAsia"/>
        </w:rPr>
        <w:t>总之，贸易失衡不应该只和人民币汇率挂钩，实际上是一系列复杂的因素造成了贸易失衡，仅靠指责中国的外汇制度是解决不了这一问题的。</w:t>
      </w:r>
    </w:p>
    <w:p w:rsidR="003D7525" w:rsidRPr="007A1B95" w:rsidRDefault="003D7525" w:rsidP="003D7525">
      <w:pPr>
        <w:topLinePunct/>
      </w:pPr>
    </w:p>
    <w:p w:rsidR="003D7525" w:rsidRPr="007A1B95" w:rsidRDefault="003D7525" w:rsidP="003D7525">
      <w:pPr>
        <w:pStyle w:val="70"/>
      </w:pPr>
      <w:bookmarkStart w:id="7" w:name="_Toc231895431"/>
      <w:r w:rsidRPr="007A1B95">
        <w:br w:type="page"/>
      </w:r>
      <w:r w:rsidRPr="007A1B95">
        <w:rPr>
          <w:rFonts w:hint="eastAsia"/>
        </w:rPr>
        <w:lastRenderedPageBreak/>
        <w:t>快速阅读1</w:t>
      </w:r>
    </w:p>
    <w:p w:rsidR="003D7525" w:rsidRPr="007A1B95" w:rsidRDefault="003D7525" w:rsidP="003D7525">
      <w:pPr>
        <w:pStyle w:val="90"/>
      </w:pPr>
      <w:bookmarkStart w:id="8" w:name="_Toc231895432"/>
      <w:bookmarkEnd w:id="7"/>
      <w:r w:rsidRPr="007A1B95">
        <w:rPr>
          <w:rFonts w:hint="eastAsia"/>
        </w:rPr>
        <w:t xml:space="preserve">对“一带一路”的乐观情绪推动人民币国际化 </w:t>
      </w:r>
    </w:p>
    <w:p w:rsidR="003D7525" w:rsidRPr="007A1B95" w:rsidRDefault="003D7525" w:rsidP="003D7525">
      <w:pPr>
        <w:topLinePunct/>
        <w:ind w:firstLine="425"/>
      </w:pPr>
      <w:r w:rsidRPr="007A1B95">
        <w:rPr>
          <w:rFonts w:hint="eastAsia"/>
        </w:rPr>
        <w:t>一份新的报告显示，</w:t>
      </w:r>
      <w:r w:rsidRPr="007A1B95">
        <w:t>“</w:t>
      </w:r>
      <w:r w:rsidRPr="007A1B95">
        <w:t>一带一路</w:t>
      </w:r>
      <w:r w:rsidRPr="007A1B95">
        <w:t>”</w:t>
      </w:r>
      <w:r w:rsidRPr="007A1B95">
        <w:t>倡议</w:t>
      </w:r>
      <w:r w:rsidRPr="007A1B95">
        <w:rPr>
          <w:rFonts w:hint="eastAsia"/>
        </w:rPr>
        <w:t>已经</w:t>
      </w:r>
      <w:r w:rsidRPr="007A1B95">
        <w:t>将中国</w:t>
      </w:r>
      <w:r w:rsidRPr="007A1B95">
        <w:rPr>
          <w:rFonts w:hint="eastAsia"/>
        </w:rPr>
        <w:t>货币——</w:t>
      </w:r>
      <w:r w:rsidRPr="007A1B95">
        <w:t>人民币</w:t>
      </w:r>
      <w:r w:rsidRPr="007A1B95">
        <w:rPr>
          <w:rFonts w:hint="eastAsia"/>
        </w:rPr>
        <w:t>平稳推向</w:t>
      </w:r>
      <w:r w:rsidRPr="007A1B95">
        <w:t>国际化道路。</w:t>
      </w:r>
    </w:p>
    <w:p w:rsidR="003D7525" w:rsidRPr="007A1B95" w:rsidRDefault="003D7525" w:rsidP="003D7525">
      <w:pPr>
        <w:spacing w:line="310" w:lineRule="exact"/>
      </w:pPr>
      <w:r w:rsidRPr="007A1B95">
        <w:rPr>
          <w:rFonts w:hint="eastAsia"/>
        </w:rPr>
        <w:t>《</w:t>
      </w:r>
      <w:r w:rsidRPr="007A1B95">
        <w:t>亚洲银行家</w:t>
      </w:r>
      <w:r w:rsidRPr="007A1B95">
        <w:rPr>
          <w:rFonts w:hint="eastAsia"/>
        </w:rPr>
        <w:t>》杂志</w:t>
      </w:r>
      <w:r w:rsidRPr="007A1B95">
        <w:t>和中国建设银行</w:t>
      </w:r>
      <w:r w:rsidRPr="007A1B95">
        <w:rPr>
          <w:rFonts w:hint="eastAsia"/>
        </w:rPr>
        <w:t>共同发布的</w:t>
      </w:r>
      <w:r w:rsidRPr="007A1B95">
        <w:t>报告称</w:t>
      </w:r>
      <w:r w:rsidRPr="007A1B95">
        <w:rPr>
          <w:rFonts w:hint="eastAsia"/>
        </w:rPr>
        <w:t>，</w:t>
      </w:r>
      <w:r w:rsidRPr="007A1B95">
        <w:t>“</w:t>
      </w:r>
      <w:r w:rsidRPr="007A1B95">
        <w:t>世界上</w:t>
      </w:r>
      <w:r w:rsidRPr="007A1B95">
        <w:rPr>
          <w:rFonts w:hint="eastAsia"/>
        </w:rPr>
        <w:t>最长</w:t>
      </w:r>
      <w:r w:rsidRPr="007A1B95">
        <w:t>的经济走廊将加速人民币</w:t>
      </w:r>
      <w:r w:rsidRPr="007A1B95">
        <w:rPr>
          <w:rFonts w:hint="eastAsia"/>
        </w:rPr>
        <w:t>在</w:t>
      </w:r>
      <w:r w:rsidRPr="007A1B95">
        <w:t>贸易</w:t>
      </w:r>
      <w:r w:rsidRPr="007A1B95">
        <w:rPr>
          <w:rFonts w:hint="eastAsia"/>
        </w:rPr>
        <w:t>、</w:t>
      </w:r>
      <w:r w:rsidRPr="007A1B95">
        <w:t>融资和投资</w:t>
      </w:r>
      <w:r w:rsidRPr="007A1B95">
        <w:rPr>
          <w:rFonts w:hint="eastAsia"/>
        </w:rPr>
        <w:t>等方面的使用。</w:t>
      </w:r>
      <w:r w:rsidRPr="007A1B95">
        <w:t>”</w:t>
      </w:r>
      <w:r w:rsidRPr="007A1B95">
        <w:rPr>
          <w:rFonts w:hint="eastAsia"/>
        </w:rPr>
        <w:t xml:space="preserve"> </w:t>
      </w:r>
      <w:r w:rsidRPr="007A1B95">
        <w:t>该报告涉及多个领域，包括国际化</w:t>
      </w:r>
      <w:r w:rsidRPr="007A1B95">
        <w:rPr>
          <w:rFonts w:hint="eastAsia"/>
        </w:rPr>
        <w:t>进程、影响</w:t>
      </w:r>
      <w:r w:rsidRPr="007A1B95">
        <w:t>国际化的举措</w:t>
      </w:r>
      <w:r w:rsidRPr="007A1B95">
        <w:rPr>
          <w:rFonts w:hint="eastAsia"/>
        </w:rPr>
        <w:t>、业内</w:t>
      </w:r>
      <w:r w:rsidRPr="007A1B95">
        <w:t>情绪</w:t>
      </w:r>
      <w:r w:rsidRPr="007A1B95">
        <w:rPr>
          <w:rFonts w:hint="eastAsia"/>
        </w:rPr>
        <w:t>、</w:t>
      </w:r>
      <w:r w:rsidRPr="007A1B95">
        <w:t>在</w:t>
      </w:r>
      <w:r w:rsidRPr="007A1B95">
        <w:rPr>
          <w:rFonts w:hint="eastAsia"/>
        </w:rPr>
        <w:t>境外</w:t>
      </w:r>
      <w:r w:rsidRPr="007A1B95">
        <w:t>持有的</w:t>
      </w:r>
      <w:r w:rsidRPr="007A1B95">
        <w:rPr>
          <w:rFonts w:hint="eastAsia"/>
        </w:rPr>
        <w:t>以</w:t>
      </w:r>
      <w:r w:rsidRPr="007A1B95">
        <w:t>人民币计价的金融资产以及</w:t>
      </w:r>
      <w:r w:rsidRPr="007A1B95">
        <w:rPr>
          <w:rFonts w:hint="eastAsia"/>
        </w:rPr>
        <w:t>境外</w:t>
      </w:r>
      <w:r w:rsidRPr="007A1B95">
        <w:t>人民币债券持有。</w:t>
      </w:r>
    </w:p>
    <w:p w:rsidR="003D7525" w:rsidRPr="007A1B95" w:rsidRDefault="003D7525" w:rsidP="003D7525">
      <w:pPr>
        <w:spacing w:line="310" w:lineRule="exact"/>
      </w:pPr>
      <w:r w:rsidRPr="007A1B95">
        <w:t>对</w:t>
      </w:r>
      <w:r w:rsidRPr="007A1B95">
        <w:t>398</w:t>
      </w:r>
      <w:r w:rsidRPr="007A1B95">
        <w:t>家</w:t>
      </w:r>
      <w:r w:rsidRPr="007A1B95">
        <w:rPr>
          <w:rFonts w:hint="eastAsia"/>
        </w:rPr>
        <w:t>境内外</w:t>
      </w:r>
      <w:r w:rsidRPr="007A1B95">
        <w:t>企业和金融机构的</w:t>
      </w:r>
      <w:r w:rsidRPr="007A1B95">
        <w:rPr>
          <w:rFonts w:hint="eastAsia"/>
        </w:rPr>
        <w:t>调查结果</w:t>
      </w:r>
      <w:r w:rsidRPr="007A1B95">
        <w:t>显示，</w:t>
      </w:r>
      <w:r w:rsidRPr="007A1B95">
        <w:rPr>
          <w:rFonts w:hint="eastAsia"/>
        </w:rPr>
        <w:t>2017</w:t>
      </w:r>
      <w:r w:rsidRPr="007A1B95">
        <w:rPr>
          <w:rFonts w:hint="eastAsia"/>
        </w:rPr>
        <w:t>年</w:t>
      </w:r>
      <w:r w:rsidRPr="007A1B95">
        <w:rPr>
          <w:rFonts w:hint="eastAsia"/>
        </w:rPr>
        <w:t xml:space="preserve"> </w:t>
      </w:r>
      <w:r w:rsidRPr="007A1B95">
        <w:rPr>
          <w:rFonts w:hint="eastAsia"/>
        </w:rPr>
        <w:t>，“一带一路”举措及其未来发展的潜力加速了人民币国际化的进程</w:t>
      </w:r>
      <w:r w:rsidRPr="007A1B95">
        <w:t>。</w:t>
      </w:r>
    </w:p>
    <w:p w:rsidR="003D7525" w:rsidRPr="007A1B95" w:rsidRDefault="003D7525" w:rsidP="003D7525">
      <w:pPr>
        <w:spacing w:line="310" w:lineRule="exact"/>
      </w:pPr>
      <w:r w:rsidRPr="007A1B95">
        <w:t>当被问及哪些因素对人民币国际化产生最大</w:t>
      </w:r>
      <w:r w:rsidRPr="007A1B95">
        <w:rPr>
          <w:rFonts w:hint="eastAsia"/>
        </w:rPr>
        <w:t>的</w:t>
      </w:r>
      <w:r w:rsidRPr="007A1B95">
        <w:t>影响时，</w:t>
      </w:r>
      <w:r w:rsidRPr="007A1B95">
        <w:t>72</w:t>
      </w:r>
      <w:r w:rsidRPr="007A1B95">
        <w:t>％的受访者（包括</w:t>
      </w:r>
      <w:r w:rsidRPr="007A1B95">
        <w:t>80</w:t>
      </w:r>
      <w:r w:rsidRPr="007A1B95">
        <w:t>％的</w:t>
      </w:r>
      <w:r w:rsidRPr="007A1B95">
        <w:rPr>
          <w:rFonts w:hint="eastAsia"/>
        </w:rPr>
        <w:t>境内企业</w:t>
      </w:r>
      <w:r w:rsidRPr="007A1B95">
        <w:t>）</w:t>
      </w:r>
      <w:r w:rsidRPr="007A1B95">
        <w:rPr>
          <w:rFonts w:hint="eastAsia"/>
        </w:rPr>
        <w:t>给</w:t>
      </w:r>
      <w:r w:rsidRPr="007A1B95">
        <w:t>“</w:t>
      </w:r>
      <w:r w:rsidRPr="007A1B95">
        <w:t>一带一路</w:t>
      </w:r>
      <w:r w:rsidRPr="007A1B95">
        <w:t>”</w:t>
      </w:r>
      <w:r w:rsidRPr="007A1B95">
        <w:t>倡议</w:t>
      </w:r>
      <w:r w:rsidRPr="007A1B95">
        <w:rPr>
          <w:rFonts w:hint="eastAsia"/>
        </w:rPr>
        <w:t>投了票</w:t>
      </w:r>
      <w:r w:rsidRPr="007A1B95">
        <w:t>。</w:t>
      </w:r>
    </w:p>
    <w:p w:rsidR="003D7525" w:rsidRPr="007A1B95" w:rsidRDefault="003D7525" w:rsidP="003D7525">
      <w:pPr>
        <w:spacing w:line="310" w:lineRule="exact"/>
      </w:pPr>
      <w:r w:rsidRPr="007A1B95">
        <w:rPr>
          <w:rFonts w:hint="eastAsia"/>
        </w:rPr>
        <w:t>中国预计未来</w:t>
      </w:r>
      <w:r w:rsidRPr="007A1B95">
        <w:rPr>
          <w:rFonts w:hint="eastAsia"/>
        </w:rPr>
        <w:t>10</w:t>
      </w:r>
      <w:r w:rsidRPr="007A1B95">
        <w:rPr>
          <w:rFonts w:hint="eastAsia"/>
        </w:rPr>
        <w:t>年内与“一带一路”沿线国家和地区的年贸易额有望超过</w:t>
      </w:r>
      <w:r w:rsidRPr="007A1B95">
        <w:rPr>
          <w:rFonts w:hint="eastAsia"/>
        </w:rPr>
        <w:t>2.5</w:t>
      </w:r>
      <w:proofErr w:type="gramStart"/>
      <w:r w:rsidRPr="007A1B95">
        <w:rPr>
          <w:rFonts w:hint="eastAsia"/>
        </w:rPr>
        <w:t>万亿</w:t>
      </w:r>
      <w:proofErr w:type="gramEnd"/>
      <w:r w:rsidRPr="007A1B95">
        <w:rPr>
          <w:rFonts w:hint="eastAsia"/>
        </w:rPr>
        <w:t>美元。</w:t>
      </w:r>
    </w:p>
    <w:p w:rsidR="003D7525" w:rsidRPr="007A1B95" w:rsidRDefault="003D7525" w:rsidP="003D7525">
      <w:pPr>
        <w:spacing w:line="310" w:lineRule="exact"/>
      </w:pPr>
      <w:r w:rsidRPr="007A1B95">
        <w:t>推动人民币国际化的其他关键举措包括</w:t>
      </w:r>
      <w:r w:rsidRPr="007A1B95">
        <w:rPr>
          <w:rFonts w:hint="eastAsia"/>
        </w:rPr>
        <w:t>国际货币基金组织将人民币纳入特别提款权货币篮子</w:t>
      </w:r>
      <w:r w:rsidRPr="007A1B95">
        <w:t>以及中国监管机构发布的进一步</w:t>
      </w:r>
      <w:r w:rsidRPr="007A1B95">
        <w:rPr>
          <w:rFonts w:hint="eastAsia"/>
        </w:rPr>
        <w:t>对外开放</w:t>
      </w:r>
      <w:r w:rsidRPr="007A1B95">
        <w:t>政策。</w:t>
      </w:r>
    </w:p>
    <w:p w:rsidR="003D7525" w:rsidRPr="007A1B95" w:rsidRDefault="003D7525" w:rsidP="003D7525">
      <w:pPr>
        <w:spacing w:line="310" w:lineRule="exact"/>
      </w:pPr>
      <w:r w:rsidRPr="007A1B95">
        <w:t>报告称，</w:t>
      </w:r>
      <w:r w:rsidRPr="007A1B95">
        <w:rPr>
          <w:rFonts w:hint="eastAsia"/>
        </w:rPr>
        <w:t>人民币被纳入</w:t>
      </w:r>
      <w:r w:rsidRPr="007A1B95">
        <w:t>特别提款权不仅</w:t>
      </w:r>
      <w:r w:rsidRPr="007A1B95">
        <w:rPr>
          <w:rFonts w:hint="eastAsia"/>
        </w:rPr>
        <w:t>意味</w:t>
      </w:r>
      <w:r w:rsidRPr="007A1B95">
        <w:t>着</w:t>
      </w:r>
      <w:r w:rsidRPr="007A1B95">
        <w:rPr>
          <w:rFonts w:hint="eastAsia"/>
        </w:rPr>
        <w:t>对</w:t>
      </w:r>
      <w:r w:rsidRPr="007A1B95">
        <w:t>人民币作为国际货币的信任，而且</w:t>
      </w:r>
      <w:r w:rsidRPr="007A1B95">
        <w:rPr>
          <w:rFonts w:hint="eastAsia"/>
        </w:rPr>
        <w:t>有助于实现</w:t>
      </w:r>
      <w:r w:rsidRPr="007A1B95">
        <w:t>中国金融自由化</w:t>
      </w:r>
      <w:r w:rsidRPr="007A1B95">
        <w:rPr>
          <w:rFonts w:hint="eastAsia"/>
        </w:rPr>
        <w:t>的承诺</w:t>
      </w:r>
      <w:r w:rsidRPr="007A1B95">
        <w:t>。</w:t>
      </w:r>
    </w:p>
    <w:p w:rsidR="003D7525" w:rsidRPr="007A1B95" w:rsidRDefault="003D7525" w:rsidP="003D7525">
      <w:pPr>
        <w:spacing w:line="310" w:lineRule="exact"/>
      </w:pPr>
      <w:r w:rsidRPr="007A1B95">
        <w:rPr>
          <w:rFonts w:hint="eastAsia"/>
        </w:rPr>
        <w:t>整个行业</w:t>
      </w:r>
      <w:r w:rsidRPr="007A1B95">
        <w:t>，</w:t>
      </w:r>
      <w:r w:rsidRPr="007A1B95">
        <w:rPr>
          <w:rFonts w:hint="eastAsia"/>
        </w:rPr>
        <w:t>尤其</w:t>
      </w:r>
      <w:r w:rsidRPr="007A1B95">
        <w:t>是</w:t>
      </w:r>
      <w:r w:rsidRPr="007A1B95">
        <w:rPr>
          <w:rFonts w:hint="eastAsia"/>
        </w:rPr>
        <w:t>境内企业</w:t>
      </w:r>
      <w:r w:rsidRPr="007A1B95">
        <w:t>，对</w:t>
      </w:r>
      <w:r w:rsidRPr="007A1B95">
        <w:t>2018</w:t>
      </w:r>
      <w:r w:rsidRPr="007A1B95">
        <w:t>年人民币在贸易结算</w:t>
      </w:r>
      <w:r w:rsidRPr="007A1B95">
        <w:rPr>
          <w:rFonts w:hint="eastAsia"/>
        </w:rPr>
        <w:t>、离岸</w:t>
      </w:r>
      <w:r w:rsidRPr="007A1B95">
        <w:t>存款</w:t>
      </w:r>
      <w:r w:rsidRPr="007A1B95">
        <w:rPr>
          <w:rFonts w:hint="eastAsia"/>
        </w:rPr>
        <w:t>和</w:t>
      </w:r>
      <w:r w:rsidRPr="007A1B95">
        <w:t>支付</w:t>
      </w:r>
      <w:r w:rsidRPr="007A1B95">
        <w:rPr>
          <w:rFonts w:hint="eastAsia"/>
        </w:rPr>
        <w:t>及</w:t>
      </w:r>
      <w:r w:rsidRPr="007A1B95">
        <w:t>外汇交易等领域</w:t>
      </w:r>
      <w:r w:rsidRPr="007A1B95">
        <w:rPr>
          <w:rFonts w:hint="eastAsia"/>
        </w:rPr>
        <w:t>的参与度</w:t>
      </w:r>
      <w:r w:rsidRPr="007A1B95">
        <w:t>表示乐观</w:t>
      </w:r>
      <w:r w:rsidRPr="007A1B95">
        <w:rPr>
          <w:rFonts w:hint="eastAsia"/>
        </w:rPr>
        <w:t>。</w:t>
      </w:r>
    </w:p>
    <w:p w:rsidR="003D7525" w:rsidRPr="007A1B95" w:rsidRDefault="003D7525" w:rsidP="003D7525">
      <w:pPr>
        <w:spacing w:line="310" w:lineRule="exact"/>
      </w:pPr>
      <w:r w:rsidRPr="007A1B95">
        <w:t>今年约有</w:t>
      </w:r>
      <w:r w:rsidRPr="007A1B95">
        <w:t>63</w:t>
      </w:r>
      <w:r w:rsidRPr="007A1B95">
        <w:t>％的</w:t>
      </w:r>
      <w:r w:rsidRPr="007A1B95">
        <w:rPr>
          <w:rFonts w:hint="eastAsia"/>
        </w:rPr>
        <w:t>境内企业</w:t>
      </w:r>
      <w:r w:rsidRPr="007A1B95">
        <w:t>，</w:t>
      </w:r>
      <w:r w:rsidRPr="007A1B95">
        <w:t>47</w:t>
      </w:r>
      <w:r w:rsidRPr="007A1B95">
        <w:t>％的</w:t>
      </w:r>
      <w:r w:rsidRPr="007A1B95">
        <w:rPr>
          <w:rFonts w:hint="eastAsia"/>
        </w:rPr>
        <w:t>境外企业</w:t>
      </w:r>
      <w:r w:rsidRPr="007A1B95">
        <w:t>和</w:t>
      </w:r>
      <w:r w:rsidRPr="007A1B95">
        <w:t>57</w:t>
      </w:r>
      <w:r w:rsidRPr="007A1B95">
        <w:t>％的金融机构计划增加人民币跨境</w:t>
      </w:r>
      <w:r w:rsidRPr="007A1B95">
        <w:rPr>
          <w:rFonts w:hint="eastAsia"/>
        </w:rPr>
        <w:t>结算</w:t>
      </w:r>
      <w:r w:rsidRPr="007A1B95">
        <w:t>业务。</w:t>
      </w:r>
    </w:p>
    <w:p w:rsidR="003D7525" w:rsidRPr="007A1B95" w:rsidRDefault="003D7525" w:rsidP="003D7525">
      <w:pPr>
        <w:spacing w:line="310" w:lineRule="exact"/>
      </w:pPr>
      <w:r w:rsidRPr="007A1B95">
        <w:t>2017</w:t>
      </w:r>
      <w:r w:rsidRPr="007A1B95">
        <w:t>年，人民币国际化</w:t>
      </w:r>
      <w:r w:rsidRPr="007A1B95">
        <w:rPr>
          <w:rFonts w:hint="eastAsia"/>
        </w:rPr>
        <w:t>进程进一步推进</w:t>
      </w:r>
      <w:r w:rsidRPr="007A1B95">
        <w:t>，其作为新兴国际货币的地位得到进一步巩固。</w:t>
      </w:r>
    </w:p>
    <w:p w:rsidR="003D7525" w:rsidRPr="007A1B95" w:rsidRDefault="003D7525" w:rsidP="003D7525">
      <w:pPr>
        <w:spacing w:line="310" w:lineRule="exact"/>
      </w:pPr>
      <w:r w:rsidRPr="007A1B95">
        <w:rPr>
          <w:rFonts w:hint="eastAsia"/>
        </w:rPr>
        <w:t>截至</w:t>
      </w:r>
      <w:r w:rsidRPr="007A1B95">
        <w:t>2017</w:t>
      </w:r>
      <w:r w:rsidRPr="007A1B95">
        <w:t>年</w:t>
      </w:r>
      <w:r w:rsidRPr="007A1B95">
        <w:rPr>
          <w:rFonts w:hint="eastAsia"/>
        </w:rPr>
        <w:t>底</w:t>
      </w:r>
      <w:r w:rsidRPr="007A1B95">
        <w:t>，</w:t>
      </w:r>
      <w:r w:rsidRPr="007A1B95">
        <w:rPr>
          <w:rFonts w:hint="eastAsia"/>
        </w:rPr>
        <w:t>境外机构和个人持有境内人民币金融资产总量增加至</w:t>
      </w:r>
      <w:r w:rsidRPr="007A1B95">
        <w:rPr>
          <w:rFonts w:hint="eastAsia"/>
        </w:rPr>
        <w:t>4.28</w:t>
      </w:r>
      <w:proofErr w:type="gramStart"/>
      <w:r w:rsidRPr="007A1B95">
        <w:rPr>
          <w:rFonts w:hint="eastAsia"/>
        </w:rPr>
        <w:t>万亿</w:t>
      </w:r>
      <w:proofErr w:type="gramEnd"/>
      <w:r w:rsidRPr="007A1B95">
        <w:rPr>
          <w:rFonts w:hint="eastAsia"/>
        </w:rPr>
        <w:t>元</w:t>
      </w:r>
      <w:r w:rsidRPr="007A1B95">
        <w:t>（</w:t>
      </w:r>
      <w:r w:rsidRPr="007A1B95">
        <w:t>6300</w:t>
      </w:r>
      <w:r w:rsidRPr="007A1B95">
        <w:t>亿美元），同比</w:t>
      </w:r>
      <w:r w:rsidRPr="007A1B95">
        <w:rPr>
          <w:rFonts w:hint="eastAsia"/>
        </w:rPr>
        <w:t>增幅达</w:t>
      </w:r>
      <w:r w:rsidRPr="007A1B95">
        <w:t>41.3</w:t>
      </w:r>
      <w:r w:rsidRPr="007A1B95">
        <w:t>％。</w:t>
      </w:r>
    </w:p>
    <w:p w:rsidR="003D7525" w:rsidRPr="007A1B95" w:rsidRDefault="003D7525" w:rsidP="003D7525">
      <w:pPr>
        <w:spacing w:line="310" w:lineRule="exact"/>
      </w:pPr>
      <w:r w:rsidRPr="007A1B95">
        <w:rPr>
          <w:rFonts w:hint="eastAsia"/>
        </w:rPr>
        <w:t>境外机构共增持人民币债券</w:t>
      </w:r>
      <w:r w:rsidRPr="007A1B95">
        <w:rPr>
          <w:rFonts w:hint="eastAsia"/>
        </w:rPr>
        <w:t>3477</w:t>
      </w:r>
      <w:r w:rsidRPr="007A1B95">
        <w:rPr>
          <w:rFonts w:hint="eastAsia"/>
        </w:rPr>
        <w:t>亿元，年末境外机构持有人民币债券总量达到</w:t>
      </w:r>
      <w:r w:rsidRPr="007A1B95">
        <w:rPr>
          <w:rFonts w:hint="eastAsia"/>
        </w:rPr>
        <w:t>1.15</w:t>
      </w:r>
      <w:proofErr w:type="gramStart"/>
      <w:r w:rsidRPr="007A1B95">
        <w:rPr>
          <w:rFonts w:hint="eastAsia"/>
        </w:rPr>
        <w:t>万亿</w:t>
      </w:r>
      <w:proofErr w:type="gramEnd"/>
      <w:r w:rsidRPr="007A1B95">
        <w:rPr>
          <w:rFonts w:hint="eastAsia"/>
        </w:rPr>
        <w:t>元，创历史新高。</w:t>
      </w:r>
    </w:p>
    <w:p w:rsidR="003D7525" w:rsidRPr="007A1B95" w:rsidRDefault="003D7525" w:rsidP="003D7525">
      <w:pPr>
        <w:spacing w:line="310" w:lineRule="exact"/>
      </w:pPr>
      <w:r w:rsidRPr="007A1B95">
        <w:rPr>
          <w:rFonts w:hint="eastAsia"/>
        </w:rPr>
        <w:t>报告称，“</w:t>
      </w:r>
      <w:r w:rsidRPr="007A1B95">
        <w:t>一带一路倡议</w:t>
      </w:r>
      <w:r w:rsidRPr="007A1B95">
        <w:rPr>
          <w:rFonts w:hint="eastAsia"/>
        </w:rPr>
        <w:t>”、更明确的政策导向等这些有利因素，将促进人民币在</w:t>
      </w:r>
      <w:r w:rsidRPr="007A1B95">
        <w:t>全球范围内</w:t>
      </w:r>
      <w:r w:rsidRPr="007A1B95">
        <w:rPr>
          <w:rFonts w:hint="eastAsia"/>
        </w:rPr>
        <w:t>的</w:t>
      </w:r>
      <w:r w:rsidRPr="007A1B95">
        <w:t>中心</w:t>
      </w:r>
      <w:r w:rsidRPr="007A1B95">
        <w:rPr>
          <w:rFonts w:hint="eastAsia"/>
        </w:rPr>
        <w:t>化</w:t>
      </w:r>
      <w:r w:rsidRPr="007A1B95">
        <w:t>，在可预见的未来</w:t>
      </w:r>
      <w:r w:rsidRPr="007A1B95">
        <w:rPr>
          <w:rFonts w:hint="eastAsia"/>
        </w:rPr>
        <w:t>将</w:t>
      </w:r>
      <w:r w:rsidRPr="007A1B95">
        <w:t>进一步加强人民币在国际金融市场中的地位</w:t>
      </w:r>
      <w:r w:rsidRPr="007A1B95">
        <w:rPr>
          <w:rFonts w:hint="eastAsia"/>
        </w:rPr>
        <w:t>。”</w:t>
      </w:r>
    </w:p>
    <w:p w:rsidR="003D7525" w:rsidRPr="007A1B95" w:rsidRDefault="003D7525" w:rsidP="003D7525">
      <w:pPr>
        <w:spacing w:line="310" w:lineRule="exact"/>
      </w:pPr>
    </w:p>
    <w:p w:rsidR="003D7525" w:rsidRPr="007A1B95" w:rsidRDefault="003D7525" w:rsidP="003D7525">
      <w:pPr>
        <w:topLinePunct/>
        <w:ind w:firstLine="425"/>
        <w:outlineLvl w:val="1"/>
        <w:rPr>
          <w:b/>
        </w:rPr>
      </w:pPr>
    </w:p>
    <w:p w:rsidR="003D7525" w:rsidRPr="007A1B95" w:rsidRDefault="003D7525" w:rsidP="003D7525">
      <w:pPr>
        <w:pStyle w:val="70"/>
      </w:pPr>
      <w:r w:rsidRPr="007A1B95">
        <w:br w:type="page"/>
      </w:r>
      <w:r w:rsidRPr="007A1B95">
        <w:rPr>
          <w:rFonts w:hint="eastAsia"/>
        </w:rPr>
        <w:lastRenderedPageBreak/>
        <w:t>快速阅读2</w:t>
      </w:r>
    </w:p>
    <w:bookmarkEnd w:id="8"/>
    <w:p w:rsidR="003D7525" w:rsidRPr="007A1B95" w:rsidRDefault="003D7525" w:rsidP="003D7525">
      <w:pPr>
        <w:jc w:val="center"/>
        <w:rPr>
          <w:sz w:val="24"/>
          <w:szCs w:val="24"/>
        </w:rPr>
      </w:pPr>
      <w:r w:rsidRPr="007A1B95">
        <w:rPr>
          <w:rFonts w:ascii="方正小标宋_GBK" w:eastAsia="方正小标宋_GBK" w:hint="eastAsia"/>
          <w:sz w:val="32"/>
          <w:szCs w:val="32"/>
        </w:rPr>
        <w:t>亚洲国家货币贬值 各国政府能否躲过危机？</w:t>
      </w:r>
    </w:p>
    <w:p w:rsidR="003D7525" w:rsidRPr="007A1B95" w:rsidRDefault="00111402" w:rsidP="003D7525">
      <w:pPr>
        <w:spacing w:line="310" w:lineRule="exact"/>
      </w:pPr>
      <w:r w:rsidRPr="007A1B95">
        <w:rPr>
          <w:rFonts w:hint="eastAsia"/>
        </w:rPr>
        <w:t>今年，许多亚洲国家的货币对美元都在贬值。但是，专家认为，各国政府在管</w:t>
      </w:r>
      <w:proofErr w:type="gramStart"/>
      <w:r w:rsidRPr="007A1B95">
        <w:rPr>
          <w:rFonts w:hint="eastAsia"/>
        </w:rPr>
        <w:t>控损失</w:t>
      </w:r>
      <w:proofErr w:type="gramEnd"/>
      <w:r w:rsidRPr="007A1B95">
        <w:rPr>
          <w:rFonts w:hint="eastAsia"/>
        </w:rPr>
        <w:t>方面</w:t>
      </w:r>
      <w:r w:rsidR="003D7525" w:rsidRPr="007A1B95">
        <w:rPr>
          <w:rFonts w:hint="eastAsia"/>
        </w:rPr>
        <w:t>表现</w:t>
      </w:r>
      <w:r w:rsidRPr="007A1B95">
        <w:rPr>
          <w:rFonts w:hint="eastAsia"/>
        </w:rPr>
        <w:t>地</w:t>
      </w:r>
      <w:r w:rsidR="003D7525" w:rsidRPr="007A1B95">
        <w:rPr>
          <w:rFonts w:hint="eastAsia"/>
        </w:rPr>
        <w:t>比过去要好。</w:t>
      </w:r>
    </w:p>
    <w:p w:rsidR="003D7525" w:rsidRPr="007A1B95" w:rsidRDefault="003D7525" w:rsidP="003D7525">
      <w:pPr>
        <w:spacing w:line="310" w:lineRule="exact"/>
      </w:pPr>
      <w:r w:rsidRPr="007A1B95">
        <w:rPr>
          <w:rFonts w:hint="eastAsia"/>
        </w:rPr>
        <w:t>自</w:t>
      </w:r>
      <w:r w:rsidRPr="007A1B95">
        <w:rPr>
          <w:rFonts w:hint="eastAsia"/>
        </w:rPr>
        <w:t>2018</w:t>
      </w:r>
      <w:r w:rsidRPr="007A1B95">
        <w:rPr>
          <w:rFonts w:hint="eastAsia"/>
        </w:rPr>
        <w:t>年</w:t>
      </w:r>
      <w:r w:rsidRPr="007A1B95">
        <w:rPr>
          <w:rFonts w:hint="eastAsia"/>
        </w:rPr>
        <w:t>1</w:t>
      </w:r>
      <w:r w:rsidRPr="007A1B95">
        <w:rPr>
          <w:rFonts w:hint="eastAsia"/>
        </w:rPr>
        <w:t>月以来，中国、印度、印尼和都面临着货币贬值的问题。今年</w:t>
      </w:r>
      <w:r w:rsidRPr="007A1B95">
        <w:rPr>
          <w:rFonts w:hint="eastAsia"/>
        </w:rPr>
        <w:t>6</w:t>
      </w:r>
      <w:r w:rsidRPr="007A1B95">
        <w:rPr>
          <w:rFonts w:hint="eastAsia"/>
        </w:rPr>
        <w:t>月，印度卢比兑美元汇率创历史新低。人民币汇率在上半年贬值</w:t>
      </w:r>
      <w:r w:rsidRPr="007A1B95">
        <w:rPr>
          <w:rFonts w:hint="eastAsia"/>
        </w:rPr>
        <w:t>3.2%</w:t>
      </w:r>
      <w:r w:rsidRPr="007A1B95">
        <w:rPr>
          <w:rFonts w:hint="eastAsia"/>
        </w:rPr>
        <w:t>。</w:t>
      </w:r>
    </w:p>
    <w:p w:rsidR="003D7525" w:rsidRPr="007A1B95" w:rsidRDefault="003D7525" w:rsidP="003D7525">
      <w:pPr>
        <w:spacing w:line="310" w:lineRule="exact"/>
      </w:pPr>
      <w:r w:rsidRPr="007A1B95">
        <w:rPr>
          <w:rFonts w:hint="eastAsia"/>
        </w:rPr>
        <w:t>经济学家表示，多种原因促成这种情况的产生，</w:t>
      </w:r>
      <w:r w:rsidR="00111402" w:rsidRPr="007A1B95">
        <w:rPr>
          <w:rFonts w:hint="eastAsia"/>
        </w:rPr>
        <w:t>土耳其经济问题的</w:t>
      </w:r>
      <w:r w:rsidRPr="007A1B95">
        <w:rPr>
          <w:rFonts w:hint="eastAsia"/>
        </w:rPr>
        <w:t>蔓延</w:t>
      </w:r>
      <w:r w:rsidR="00111402" w:rsidRPr="007A1B95">
        <w:rPr>
          <w:rFonts w:hint="eastAsia"/>
        </w:rPr>
        <w:t>可能是原因之一</w:t>
      </w:r>
      <w:r w:rsidRPr="007A1B95">
        <w:rPr>
          <w:rFonts w:hint="eastAsia"/>
        </w:rPr>
        <w:t>。他们还声称，投资者对中美贸易争端的影响表示担忧。</w:t>
      </w:r>
      <w:proofErr w:type="gramStart"/>
      <w:r w:rsidR="004B1DDB" w:rsidRPr="007A1B95">
        <w:rPr>
          <w:rFonts w:hint="eastAsia"/>
        </w:rPr>
        <w:t>i</w:t>
      </w:r>
      <w:proofErr w:type="gramEnd"/>
    </w:p>
    <w:p w:rsidR="003D7525" w:rsidRPr="007A1B95" w:rsidRDefault="003D7525" w:rsidP="003D7525">
      <w:pPr>
        <w:spacing w:line="310" w:lineRule="exact"/>
      </w:pPr>
      <w:r w:rsidRPr="007A1B95">
        <w:rPr>
          <w:rFonts w:hint="eastAsia"/>
        </w:rPr>
        <w:t>下周，美国将对中国价值</w:t>
      </w:r>
      <w:r w:rsidRPr="007A1B95">
        <w:rPr>
          <w:rFonts w:hint="eastAsia"/>
        </w:rPr>
        <w:t>160</w:t>
      </w:r>
      <w:r w:rsidRPr="007A1B95">
        <w:rPr>
          <w:rFonts w:hint="eastAsia"/>
        </w:rPr>
        <w:t>亿美元的产品加</w:t>
      </w:r>
      <w:r w:rsidR="00746205" w:rsidRPr="007A1B95">
        <w:rPr>
          <w:rFonts w:hint="eastAsia"/>
        </w:rPr>
        <w:t>征关税。新加坡联昌国际银行的经济学家宋诚焕表示，“基本上我们常</w:t>
      </w:r>
      <w:r w:rsidRPr="007A1B95">
        <w:rPr>
          <w:rFonts w:hint="eastAsia"/>
        </w:rPr>
        <w:t>担心的问题都一起出现了。”</w:t>
      </w:r>
    </w:p>
    <w:p w:rsidR="003D7525" w:rsidRPr="007A1B95" w:rsidRDefault="003D7525" w:rsidP="003D7525">
      <w:pPr>
        <w:spacing w:line="310" w:lineRule="exact"/>
        <w:rPr>
          <w:b/>
        </w:rPr>
      </w:pPr>
      <w:r w:rsidRPr="007A1B95">
        <w:rPr>
          <w:rFonts w:hint="eastAsia"/>
          <w:b/>
        </w:rPr>
        <w:t>为什么亚洲货币会贬值？</w:t>
      </w:r>
    </w:p>
    <w:p w:rsidR="003D7525" w:rsidRPr="007A1B95" w:rsidRDefault="003D7525" w:rsidP="003D7525">
      <w:pPr>
        <w:spacing w:line="310" w:lineRule="exact"/>
      </w:pPr>
      <w:r w:rsidRPr="007A1B95">
        <w:rPr>
          <w:rFonts w:hint="eastAsia"/>
        </w:rPr>
        <w:t>有关专家声称，亚洲货币贬值的原因并不单一。例如：不断上涨的油价可能影响了印度卢比。但是，缅甸</w:t>
      </w:r>
      <w:r w:rsidR="00746205" w:rsidRPr="007A1B95">
        <w:rPr>
          <w:rFonts w:hint="eastAsia"/>
        </w:rPr>
        <w:t>货币贬值</w:t>
      </w:r>
      <w:r w:rsidRPr="007A1B95">
        <w:rPr>
          <w:rFonts w:hint="eastAsia"/>
        </w:rPr>
        <w:t>是由于进口产品大幅增长。越南金融公司保</w:t>
      </w:r>
      <w:proofErr w:type="gramStart"/>
      <w:r w:rsidRPr="007A1B95">
        <w:rPr>
          <w:rFonts w:hint="eastAsia"/>
        </w:rPr>
        <w:t>越证券</w:t>
      </w:r>
      <w:proofErr w:type="gramEnd"/>
      <w:r w:rsidRPr="007A1B95">
        <w:rPr>
          <w:rFonts w:hint="eastAsia"/>
        </w:rPr>
        <w:t>表示，越南货币贬值是因为邻国货币的贬值。但是，宋说，正是土耳其货币里拉的贬值以及它可能导致其他货币的贬值，导致亚洲货币市场出现了问题。</w:t>
      </w:r>
    </w:p>
    <w:p w:rsidR="003D7525" w:rsidRPr="007A1B95" w:rsidRDefault="003D7525" w:rsidP="003D7525">
      <w:pPr>
        <w:spacing w:line="310" w:lineRule="exact"/>
      </w:pPr>
      <w:r w:rsidRPr="007A1B95">
        <w:rPr>
          <w:rFonts w:hint="eastAsia"/>
        </w:rPr>
        <w:t>中美之间持续不断的贸易争端也是引发汇率问题的另一个原因。一些媒体报道称，中美贸易</w:t>
      </w:r>
      <w:proofErr w:type="gramStart"/>
      <w:r w:rsidRPr="007A1B95">
        <w:rPr>
          <w:rFonts w:hint="eastAsia"/>
        </w:rPr>
        <w:t>战导致</w:t>
      </w:r>
      <w:proofErr w:type="gramEnd"/>
      <w:r w:rsidRPr="007A1B95">
        <w:rPr>
          <w:rFonts w:hint="eastAsia"/>
        </w:rPr>
        <w:t>在印度的投资者抛弃当地的股票和类似资产。</w:t>
      </w:r>
    </w:p>
    <w:p w:rsidR="003D7525" w:rsidRPr="007A1B95" w:rsidRDefault="003D7525" w:rsidP="003D7525">
      <w:pPr>
        <w:spacing w:line="310" w:lineRule="exact"/>
      </w:pPr>
      <w:r w:rsidRPr="007A1B95">
        <w:rPr>
          <w:rFonts w:hint="eastAsia"/>
        </w:rPr>
        <w:t>麦克斯菲尔德·布朗是一名协力商业管理咨询公司的专家。他谈到了越南货币的汇率问题。他说：“我认为很多原因促成了越南货币的贬值。”布朗表示，越南官方对中美之间最近的行动感到担心。大家目前都持谨慎态度。</w:t>
      </w:r>
    </w:p>
    <w:p w:rsidR="003D7525" w:rsidRPr="007A1B95" w:rsidRDefault="003D7525" w:rsidP="003D7525">
      <w:pPr>
        <w:spacing w:line="310" w:lineRule="exact"/>
        <w:rPr>
          <w:b/>
        </w:rPr>
      </w:pPr>
      <w:r w:rsidRPr="007A1B95">
        <w:rPr>
          <w:rFonts w:hint="eastAsia"/>
          <w:b/>
        </w:rPr>
        <w:t>从过去的错误中吸取经验、教训</w:t>
      </w:r>
    </w:p>
    <w:p w:rsidR="003D7525" w:rsidRPr="007A1B95" w:rsidRDefault="003D7525" w:rsidP="003D7525">
      <w:pPr>
        <w:spacing w:line="310" w:lineRule="exact"/>
      </w:pPr>
      <w:r w:rsidRPr="007A1B95">
        <w:rPr>
          <w:rFonts w:hint="eastAsia"/>
        </w:rPr>
        <w:t>一些亚洲政府的财政官员通过提高利率来应对市场的不确定性。上调利率通常会提高货币的汇率。</w:t>
      </w:r>
    </w:p>
    <w:p w:rsidR="003D7525" w:rsidRPr="007A1B95" w:rsidRDefault="003D7525" w:rsidP="003D7525">
      <w:pPr>
        <w:spacing w:line="310" w:lineRule="exact"/>
      </w:pPr>
      <w:r w:rsidRPr="007A1B95">
        <w:rPr>
          <w:rFonts w:hint="eastAsia"/>
        </w:rPr>
        <w:t>印尼在过去三个月里四次上调利率。印度和菲律宾也提高了利率。</w:t>
      </w:r>
    </w:p>
    <w:p w:rsidR="003D7525" w:rsidRPr="007A1B95" w:rsidRDefault="003D7525" w:rsidP="003D7525">
      <w:pPr>
        <w:spacing w:line="310" w:lineRule="exact"/>
      </w:pPr>
      <w:r w:rsidRPr="007A1B95">
        <w:rPr>
          <w:rFonts w:hint="eastAsia"/>
        </w:rPr>
        <w:t>穆迪投资者服务公司驻新加坡负责人玛丽·迪隆表示，亚洲国家正在加大本国的外汇储备并试图减少国债。她说，提高利率等措施有助于控制利率下跌。</w:t>
      </w:r>
    </w:p>
    <w:p w:rsidR="003D7525" w:rsidRPr="007A1B95" w:rsidRDefault="003D7525" w:rsidP="003D7525">
      <w:pPr>
        <w:spacing w:line="310" w:lineRule="exact"/>
      </w:pPr>
      <w:r w:rsidRPr="007A1B95">
        <w:rPr>
          <w:rFonts w:hint="eastAsia"/>
        </w:rPr>
        <w:t>布朗表示，越南政府官员从过去糟糕的货币政策中吸取了教训。他们现在的应对措施是“慎重的”。</w:t>
      </w:r>
    </w:p>
    <w:p w:rsidR="003D7525" w:rsidRPr="007A1B95" w:rsidRDefault="003D7525" w:rsidP="003D7525">
      <w:pPr>
        <w:spacing w:line="310" w:lineRule="exact"/>
      </w:pPr>
      <w:r w:rsidRPr="007A1B95">
        <w:rPr>
          <w:rFonts w:hint="eastAsia"/>
        </w:rPr>
        <w:t>法国外贸银行（</w:t>
      </w:r>
      <w:proofErr w:type="gramStart"/>
      <w:r w:rsidRPr="007A1B95">
        <w:rPr>
          <w:rFonts w:hint="eastAsia"/>
        </w:rPr>
        <w:t>那提西银行</w:t>
      </w:r>
      <w:proofErr w:type="gramEnd"/>
      <w:r w:rsidRPr="007A1B95">
        <w:rPr>
          <w:rFonts w:hint="eastAsia"/>
        </w:rPr>
        <w:t>）周五表示，中国可能会采取措施支持本国经济。这些举措还有助于稳定国际金融市场。大多数经济学家一致认为，现在还不是危机时期。宋诚焕表示，亚洲货币贬值不会对世界经济构成威胁。</w:t>
      </w:r>
    </w:p>
    <w:p w:rsidR="003D7525" w:rsidRPr="007A1B95" w:rsidRDefault="003D7525" w:rsidP="003D7525">
      <w:pPr>
        <w:rPr>
          <w:sz w:val="24"/>
          <w:szCs w:val="24"/>
        </w:rPr>
      </w:pPr>
    </w:p>
    <w:p w:rsidR="003D7525" w:rsidRPr="007A1B95" w:rsidRDefault="003D7525" w:rsidP="003D7525">
      <w:pPr>
        <w:topLinePunct/>
        <w:ind w:firstLine="425"/>
      </w:pPr>
    </w:p>
    <w:p w:rsidR="003D7525" w:rsidRPr="007A1B95" w:rsidRDefault="003D7525" w:rsidP="003D7525">
      <w:pPr>
        <w:pStyle w:val="10"/>
        <w:topLinePunct/>
      </w:pPr>
      <w:r w:rsidRPr="007A1B95">
        <w:rPr>
          <w:noProof/>
        </w:rPr>
        <w:drawing>
          <wp:inline distT="0" distB="0" distL="0" distR="0">
            <wp:extent cx="304800" cy="295275"/>
            <wp:effectExtent l="19050" t="0" r="0" b="0"/>
            <wp:docPr id="4" name="图片 4" descr="S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Some"/>
                    <pic:cNvPicPr>
                      <a:picLocks noChangeAspect="1" noChangeArrowheads="1"/>
                    </pic:cNvPicPr>
                  </pic:nvPicPr>
                  <pic:blipFill>
                    <a:blip r:embed="rId8" cstate="print"/>
                    <a:srcRect/>
                    <a:stretch>
                      <a:fillRect/>
                    </a:stretch>
                  </pic:blipFill>
                  <pic:spPr bwMode="auto">
                    <a:xfrm>
                      <a:off x="0" y="0"/>
                      <a:ext cx="304800" cy="295275"/>
                    </a:xfrm>
                    <a:prstGeom prst="rect">
                      <a:avLst/>
                    </a:prstGeom>
                    <a:noFill/>
                    <a:ln w="9525">
                      <a:noFill/>
                      <a:miter lim="800000"/>
                      <a:headEnd/>
                      <a:tailEnd/>
                    </a:ln>
                  </pic:spPr>
                </pic:pic>
              </a:graphicData>
            </a:graphic>
          </wp:inline>
        </w:drawing>
      </w:r>
      <w:r w:rsidRPr="007A1B95">
        <w:rPr>
          <w:rFonts w:hint="eastAsia"/>
        </w:rPr>
        <w:t xml:space="preserve"> </w:t>
      </w:r>
      <w:r w:rsidRPr="007A1B95">
        <w:rPr>
          <w:rFonts w:hint="eastAsia"/>
        </w:rPr>
        <w:t>练习答案</w:t>
      </w:r>
    </w:p>
    <w:p w:rsidR="003D7525" w:rsidRPr="007A1B95" w:rsidRDefault="003D7525" w:rsidP="003D7525">
      <w:pPr>
        <w:topLinePunct/>
        <w:ind w:left="316" w:hangingChars="150" w:hanging="316"/>
        <w:rPr>
          <w:b/>
        </w:rPr>
      </w:pPr>
      <w:r w:rsidRPr="007A1B95">
        <w:rPr>
          <w:rFonts w:hint="eastAsia"/>
          <w:b/>
        </w:rPr>
        <w:lastRenderedPageBreak/>
        <w:t xml:space="preserve">I.  </w:t>
      </w:r>
    </w:p>
    <w:p w:rsidR="003D7525" w:rsidRPr="007A1B95" w:rsidRDefault="003D7525" w:rsidP="003D7525">
      <w:pPr>
        <w:topLinePunct/>
        <w:ind w:left="227" w:hanging="227"/>
      </w:pPr>
      <w:r w:rsidRPr="007A1B95">
        <w:rPr>
          <w:rFonts w:hint="eastAsia"/>
        </w:rPr>
        <w:t>1.</w:t>
      </w:r>
      <w:r w:rsidRPr="007A1B95">
        <w:rPr>
          <w:rFonts w:hint="eastAsia"/>
        </w:rPr>
        <w:tab/>
      </w:r>
      <w:r w:rsidRPr="007A1B95">
        <w:t>It has caused friction with many of China’s trade partners and America is one of them.</w:t>
      </w:r>
    </w:p>
    <w:p w:rsidR="003D7525" w:rsidRPr="007A1B95" w:rsidRDefault="003D7525" w:rsidP="003D7525">
      <w:pPr>
        <w:topLinePunct/>
        <w:ind w:left="227" w:hanging="227"/>
      </w:pPr>
      <w:r w:rsidRPr="007A1B95">
        <w:rPr>
          <w:rFonts w:hint="eastAsia"/>
        </w:rPr>
        <w:t>2.</w:t>
      </w:r>
      <w:r w:rsidRPr="007A1B95">
        <w:rPr>
          <w:rFonts w:hint="eastAsia"/>
        </w:rPr>
        <w:tab/>
      </w:r>
      <w:r w:rsidRPr="007A1B95">
        <w:t>They believe the appreciation of the yuan can help US reduce its trade deficit with China and ease domestic inflation pressure.</w:t>
      </w:r>
    </w:p>
    <w:p w:rsidR="003D7525" w:rsidRPr="007A1B95" w:rsidRDefault="003D7525" w:rsidP="003D7525">
      <w:pPr>
        <w:topLinePunct/>
        <w:ind w:left="227" w:hanging="227"/>
      </w:pPr>
      <w:r w:rsidRPr="007A1B95">
        <w:rPr>
          <w:rFonts w:hint="eastAsia"/>
        </w:rPr>
        <w:t>3.</w:t>
      </w:r>
      <w:r w:rsidRPr="007A1B95">
        <w:rPr>
          <w:rFonts w:hint="eastAsia"/>
        </w:rPr>
        <w:tab/>
      </w:r>
      <w:r w:rsidRPr="007A1B95">
        <w:t>On the one hand, a stronger RMB is good news for those planning overseas travel, study, investment and large-scale company procurement. And it will also stimulate import growth in China. On the other hand, appreciation of the yuan will harm China’s economy, by bringing pressure on export growth.</w:t>
      </w:r>
    </w:p>
    <w:p w:rsidR="003D7525" w:rsidRPr="007A1B95" w:rsidRDefault="003D7525" w:rsidP="003D7525">
      <w:pPr>
        <w:topLinePunct/>
        <w:ind w:left="227" w:hanging="227"/>
      </w:pPr>
      <w:r w:rsidRPr="007A1B95">
        <w:rPr>
          <w:rFonts w:hint="eastAsia"/>
        </w:rPr>
        <w:t>4.</w:t>
      </w:r>
      <w:r w:rsidRPr="007A1B95">
        <w:rPr>
          <w:rFonts w:hint="eastAsia"/>
        </w:rPr>
        <w:tab/>
      </w:r>
      <w:r w:rsidRPr="007A1B95">
        <w:t>The appreciation of the yuan will make Chinese exports more expensive and therefore reduce export volume. Due to export pressure and low competitiveness, some export-driven small and medium companies may not be able to survive and have to lay off employees.</w:t>
      </w:r>
    </w:p>
    <w:p w:rsidR="003D7525" w:rsidRPr="007A1B95" w:rsidRDefault="003D7525" w:rsidP="003D7525">
      <w:pPr>
        <w:topLinePunct/>
        <w:ind w:left="227" w:hanging="227"/>
      </w:pPr>
      <w:r w:rsidRPr="007A1B95">
        <w:rPr>
          <w:rFonts w:hint="eastAsia"/>
        </w:rPr>
        <w:t>5.</w:t>
      </w:r>
      <w:r w:rsidRPr="007A1B95">
        <w:rPr>
          <w:rFonts w:hint="eastAsia"/>
        </w:rPr>
        <w:tab/>
      </w:r>
      <w:r w:rsidRPr="007A1B95">
        <w:t>The Chinese Government should encourage domestic exporters to diversify their market, purchase more products made by the United States in the form of government procurement, take more active measures, such as issuing an annul white paper, and accelerate China’s reform of the financial system</w:t>
      </w:r>
      <w:r w:rsidRPr="007A1B95">
        <w:rPr>
          <w:rFonts w:hint="eastAsia"/>
        </w:rPr>
        <w:t>.</w:t>
      </w:r>
      <w:r w:rsidRPr="007A1B95">
        <w:t xml:space="preserve"> </w:t>
      </w:r>
    </w:p>
    <w:p w:rsidR="003D7525" w:rsidRPr="007A1B95" w:rsidRDefault="003D7525" w:rsidP="003D7525">
      <w:pPr>
        <w:topLinePunct/>
        <w:ind w:left="227" w:hanging="227"/>
      </w:pPr>
      <w:r w:rsidRPr="007A1B95">
        <w:rPr>
          <w:rFonts w:hint="eastAsia"/>
        </w:rPr>
        <w:t>6.</w:t>
      </w:r>
      <w:r w:rsidRPr="007A1B95">
        <w:rPr>
          <w:rFonts w:hint="eastAsia"/>
        </w:rPr>
        <w:tab/>
      </w:r>
      <w:r w:rsidRPr="007A1B95">
        <w:t xml:space="preserve">On the American side, US consumers had saved US$600 billion in the past decade by buying cheaper goods made in China. China had also used a significant chunk of foreign exchange reserves, partly earnings from its trade surplus, to buy US bonds. For China, exports volume contributes a lot to the economic growth. </w:t>
      </w:r>
    </w:p>
    <w:p w:rsidR="003D7525" w:rsidRPr="007A1B95" w:rsidRDefault="003D7525" w:rsidP="003D7525">
      <w:pPr>
        <w:topLinePunct/>
        <w:ind w:left="227" w:hanging="227"/>
      </w:pPr>
    </w:p>
    <w:p w:rsidR="003D7525" w:rsidRPr="007A1B95" w:rsidRDefault="003D7525" w:rsidP="003D7525">
      <w:pPr>
        <w:topLinePunct/>
        <w:ind w:firstLine="0"/>
        <w:rPr>
          <w:bCs/>
        </w:rPr>
      </w:pPr>
      <w:r w:rsidRPr="007A1B95">
        <w:rPr>
          <w:rFonts w:hint="eastAsia"/>
          <w:b/>
        </w:rPr>
        <w:t xml:space="preserve">II. </w:t>
      </w:r>
      <w:r w:rsidRPr="007A1B95">
        <w:rPr>
          <w:rFonts w:hint="eastAsia"/>
          <w:bCs/>
        </w:rPr>
        <w:t xml:space="preserve">1. </w:t>
      </w:r>
      <w:proofErr w:type="gramStart"/>
      <w:r w:rsidRPr="007A1B95">
        <w:rPr>
          <w:rFonts w:hint="eastAsia"/>
          <w:bCs/>
        </w:rPr>
        <w:t xml:space="preserve">b  </w:t>
      </w:r>
      <w:r w:rsidRPr="007A1B95">
        <w:rPr>
          <w:bCs/>
        </w:rPr>
        <w:t>2</w:t>
      </w:r>
      <w:proofErr w:type="gramEnd"/>
      <w:r w:rsidRPr="007A1B95">
        <w:rPr>
          <w:bCs/>
        </w:rPr>
        <w:t xml:space="preserve">. </w:t>
      </w:r>
      <w:proofErr w:type="gramStart"/>
      <w:r w:rsidRPr="007A1B95">
        <w:rPr>
          <w:rFonts w:hint="eastAsia"/>
          <w:bCs/>
        </w:rPr>
        <w:t xml:space="preserve">f  </w:t>
      </w:r>
      <w:r w:rsidRPr="007A1B95">
        <w:rPr>
          <w:bCs/>
        </w:rPr>
        <w:t>3</w:t>
      </w:r>
      <w:proofErr w:type="gramEnd"/>
      <w:r w:rsidRPr="007A1B95">
        <w:rPr>
          <w:bCs/>
        </w:rPr>
        <w:t>.</w:t>
      </w:r>
      <w:r w:rsidRPr="007A1B95">
        <w:rPr>
          <w:rFonts w:hint="eastAsia"/>
          <w:bCs/>
        </w:rPr>
        <w:t xml:space="preserve"> </w:t>
      </w:r>
      <w:proofErr w:type="gramStart"/>
      <w:r w:rsidRPr="007A1B95">
        <w:rPr>
          <w:rFonts w:hint="eastAsia"/>
          <w:bCs/>
        </w:rPr>
        <w:t>j  4</w:t>
      </w:r>
      <w:proofErr w:type="gramEnd"/>
      <w:r w:rsidRPr="007A1B95">
        <w:rPr>
          <w:rFonts w:hint="eastAsia"/>
          <w:bCs/>
        </w:rPr>
        <w:t xml:space="preserve">. </w:t>
      </w:r>
      <w:proofErr w:type="gramStart"/>
      <w:r w:rsidRPr="007A1B95">
        <w:rPr>
          <w:rFonts w:hint="eastAsia"/>
          <w:bCs/>
        </w:rPr>
        <w:t>c  5</w:t>
      </w:r>
      <w:proofErr w:type="gramEnd"/>
      <w:r w:rsidRPr="007A1B95">
        <w:rPr>
          <w:rFonts w:hint="eastAsia"/>
          <w:bCs/>
        </w:rPr>
        <w:t xml:space="preserve">. </w:t>
      </w:r>
      <w:proofErr w:type="gramStart"/>
      <w:r w:rsidRPr="007A1B95">
        <w:rPr>
          <w:rFonts w:hint="eastAsia"/>
          <w:bCs/>
        </w:rPr>
        <w:t>i  6</w:t>
      </w:r>
      <w:proofErr w:type="gramEnd"/>
      <w:r w:rsidRPr="007A1B95">
        <w:rPr>
          <w:rFonts w:hint="eastAsia"/>
          <w:bCs/>
        </w:rPr>
        <w:t xml:space="preserve">. </w:t>
      </w:r>
      <w:proofErr w:type="gramStart"/>
      <w:r w:rsidRPr="007A1B95">
        <w:rPr>
          <w:rFonts w:hint="eastAsia"/>
          <w:bCs/>
        </w:rPr>
        <w:t>d  7</w:t>
      </w:r>
      <w:proofErr w:type="gramEnd"/>
      <w:r w:rsidRPr="007A1B95">
        <w:rPr>
          <w:rFonts w:hint="eastAsia"/>
          <w:bCs/>
        </w:rPr>
        <w:t xml:space="preserve">. </w:t>
      </w:r>
      <w:proofErr w:type="gramStart"/>
      <w:r w:rsidRPr="007A1B95">
        <w:rPr>
          <w:rFonts w:hint="eastAsia"/>
          <w:bCs/>
        </w:rPr>
        <w:t>e  8</w:t>
      </w:r>
      <w:proofErr w:type="gramEnd"/>
      <w:r w:rsidRPr="007A1B95">
        <w:rPr>
          <w:rFonts w:hint="eastAsia"/>
          <w:bCs/>
        </w:rPr>
        <w:t xml:space="preserve">. </w:t>
      </w:r>
      <w:proofErr w:type="gramStart"/>
      <w:r w:rsidRPr="007A1B95">
        <w:rPr>
          <w:rFonts w:hint="eastAsia"/>
          <w:bCs/>
        </w:rPr>
        <w:t>a  9</w:t>
      </w:r>
      <w:proofErr w:type="gramEnd"/>
      <w:r w:rsidRPr="007A1B95">
        <w:rPr>
          <w:rFonts w:hint="eastAsia"/>
          <w:bCs/>
        </w:rPr>
        <w:t xml:space="preserve">. </w:t>
      </w:r>
      <w:proofErr w:type="gramStart"/>
      <w:r w:rsidRPr="007A1B95">
        <w:rPr>
          <w:rFonts w:hint="eastAsia"/>
          <w:bCs/>
        </w:rPr>
        <w:t>g  10</w:t>
      </w:r>
      <w:proofErr w:type="gramEnd"/>
      <w:r w:rsidRPr="007A1B95">
        <w:rPr>
          <w:rFonts w:hint="eastAsia"/>
          <w:bCs/>
        </w:rPr>
        <w:t xml:space="preserve">. </w:t>
      </w:r>
      <w:proofErr w:type="gramStart"/>
      <w:r w:rsidRPr="007A1B95">
        <w:rPr>
          <w:rFonts w:hint="eastAsia"/>
          <w:bCs/>
        </w:rPr>
        <w:t>h</w:t>
      </w:r>
      <w:proofErr w:type="gramEnd"/>
    </w:p>
    <w:p w:rsidR="003D7525" w:rsidRPr="007A1B95" w:rsidRDefault="003D7525" w:rsidP="003D7525">
      <w:pPr>
        <w:topLinePunct/>
        <w:ind w:firstLine="0"/>
        <w:rPr>
          <w:bCs/>
        </w:rPr>
      </w:pPr>
    </w:p>
    <w:p w:rsidR="003D7525" w:rsidRPr="007A1B95" w:rsidRDefault="003D7525" w:rsidP="003D7525">
      <w:pPr>
        <w:topLinePunct/>
        <w:ind w:left="316" w:hangingChars="150" w:hanging="316"/>
        <w:rPr>
          <w:b/>
        </w:rPr>
      </w:pPr>
      <w:proofErr w:type="gramStart"/>
      <w:r w:rsidRPr="007A1B95">
        <w:rPr>
          <w:rFonts w:hint="eastAsia"/>
          <w:b/>
        </w:rPr>
        <w:t>III.</w:t>
      </w:r>
      <w:proofErr w:type="gramEnd"/>
      <w:r w:rsidRPr="007A1B95">
        <w:rPr>
          <w:rFonts w:hint="eastAsia"/>
          <w:b/>
        </w:rPr>
        <w:t xml:space="preserve"> </w:t>
      </w:r>
    </w:p>
    <w:p w:rsidR="003D7525" w:rsidRPr="007A1B95" w:rsidRDefault="003D7525" w:rsidP="003D7525">
      <w:pPr>
        <w:topLinePunct/>
      </w:pPr>
      <w:r w:rsidRPr="007A1B95">
        <w:rPr>
          <w:rFonts w:hint="eastAsia"/>
        </w:rPr>
        <w:t>人民币升值对于中国市场是把“双刃剑”。很多经济学家认为，人民币升值会伤害中国经济发展，而不是促进其发展。人民币升值会使中国出口商品变得昂贵，继而会减少出口量。中国出口的生产材料主要是科技含量低的初级产品，导致了出口竞争力较低。人民币升值后，出口产品的价格在国际市场上攀升。因此，市场竞争力将进一步被减弱，给出口增长带来压力。一些以出口为主的中小型公司可能无法生存，不得不解雇员工。</w:t>
      </w:r>
    </w:p>
    <w:p w:rsidR="003D7525" w:rsidRPr="007A1B95" w:rsidRDefault="003D7525" w:rsidP="003D7525">
      <w:pPr>
        <w:topLinePunct/>
      </w:pPr>
    </w:p>
    <w:p w:rsidR="003D7525" w:rsidRPr="007A1B95" w:rsidRDefault="003D7525" w:rsidP="003D7525">
      <w:pPr>
        <w:topLinePunct/>
        <w:ind w:left="316" w:hangingChars="150" w:hanging="316"/>
        <w:rPr>
          <w:b/>
        </w:rPr>
      </w:pPr>
      <w:proofErr w:type="gramStart"/>
      <w:r w:rsidRPr="007A1B95">
        <w:rPr>
          <w:rFonts w:hint="eastAsia"/>
          <w:b/>
        </w:rPr>
        <w:t>IV.</w:t>
      </w:r>
      <w:proofErr w:type="gramEnd"/>
    </w:p>
    <w:p w:rsidR="003D7525" w:rsidRPr="007A1B95" w:rsidRDefault="003D7525" w:rsidP="003D7525">
      <w:pPr>
        <w:topLinePunct/>
        <w:ind w:left="227" w:hanging="227"/>
      </w:pPr>
      <w:r w:rsidRPr="007A1B95">
        <w:rPr>
          <w:rFonts w:hint="eastAsia"/>
        </w:rPr>
        <w:t>1.</w:t>
      </w:r>
      <w:r w:rsidRPr="007A1B95">
        <w:rPr>
          <w:rFonts w:hint="eastAsia"/>
        </w:rPr>
        <w:tab/>
      </w:r>
      <w:r w:rsidRPr="007A1B95">
        <w:t>As the comprehensive strength of the national economy grows, the Chinese currency, Renminbi (RMB), began to appreciate.</w:t>
      </w:r>
    </w:p>
    <w:p w:rsidR="003D7525" w:rsidRPr="007A1B95" w:rsidRDefault="003D7525" w:rsidP="003D7525">
      <w:pPr>
        <w:topLinePunct/>
        <w:ind w:left="227" w:hanging="227"/>
      </w:pPr>
      <w:r w:rsidRPr="007A1B95">
        <w:rPr>
          <w:rFonts w:hint="eastAsia"/>
        </w:rPr>
        <w:t>2.</w:t>
      </w:r>
      <w:r w:rsidRPr="007A1B95">
        <w:rPr>
          <w:rFonts w:hint="eastAsia"/>
        </w:rPr>
        <w:tab/>
      </w:r>
      <w:r w:rsidRPr="007A1B95">
        <w:t xml:space="preserve">As </w:t>
      </w:r>
      <w:r w:rsidRPr="007A1B95">
        <w:rPr>
          <w:rFonts w:hint="eastAsia"/>
        </w:rPr>
        <w:t xml:space="preserve">the </w:t>
      </w:r>
      <w:r w:rsidRPr="007A1B95">
        <w:t xml:space="preserve">added value </w:t>
      </w:r>
      <w:r w:rsidRPr="007A1B95">
        <w:rPr>
          <w:rFonts w:hint="eastAsia"/>
        </w:rPr>
        <w:t xml:space="preserve">of the exported products </w:t>
      </w:r>
      <w:r w:rsidRPr="007A1B95">
        <w:t>is low, the appreciation of RMB will affect China’s export.</w:t>
      </w:r>
    </w:p>
    <w:p w:rsidR="003D7525" w:rsidRPr="007A1B95" w:rsidRDefault="003D7525" w:rsidP="003D7525">
      <w:pPr>
        <w:topLinePunct/>
        <w:ind w:left="227" w:hanging="227"/>
      </w:pPr>
      <w:r w:rsidRPr="007A1B95">
        <w:rPr>
          <w:rFonts w:hint="eastAsia"/>
        </w:rPr>
        <w:t>3.</w:t>
      </w:r>
      <w:r w:rsidRPr="007A1B95">
        <w:rPr>
          <w:rFonts w:hint="eastAsia"/>
        </w:rPr>
        <w:tab/>
      </w:r>
      <w:r w:rsidRPr="007A1B95">
        <w:t>Trade friction between the United States and China will increase in the coming years</w:t>
      </w:r>
      <w:r w:rsidRPr="007A1B95">
        <w:rPr>
          <w:rFonts w:hint="eastAsia"/>
        </w:rPr>
        <w:t>.</w:t>
      </w:r>
    </w:p>
    <w:p w:rsidR="003D7525" w:rsidRPr="007A1B95" w:rsidRDefault="003D7525" w:rsidP="003D7525">
      <w:pPr>
        <w:topLinePunct/>
        <w:ind w:left="227" w:hanging="227"/>
      </w:pPr>
      <w:r w:rsidRPr="007A1B95">
        <w:rPr>
          <w:rFonts w:hint="eastAsia"/>
        </w:rPr>
        <w:t>4.</w:t>
      </w:r>
      <w:r w:rsidRPr="007A1B95">
        <w:rPr>
          <w:rFonts w:hint="eastAsia"/>
        </w:rPr>
        <w:tab/>
      </w:r>
      <w:r w:rsidRPr="007A1B95">
        <w:t>The processing of a primary product will add value to the product, thereby improving export returns</w:t>
      </w:r>
      <w:r w:rsidRPr="007A1B95">
        <w:rPr>
          <w:rFonts w:hint="eastAsia"/>
        </w:rPr>
        <w:t xml:space="preserve"> and </w:t>
      </w:r>
      <w:r w:rsidRPr="007A1B95">
        <w:t>creating job opportunities</w:t>
      </w:r>
      <w:r w:rsidRPr="007A1B95">
        <w:rPr>
          <w:rFonts w:hint="eastAsia"/>
        </w:rPr>
        <w:t>.</w:t>
      </w:r>
    </w:p>
    <w:p w:rsidR="003D7525" w:rsidRPr="007A1B95" w:rsidRDefault="003D7525" w:rsidP="003D7525">
      <w:pPr>
        <w:topLinePunct/>
        <w:ind w:left="227" w:hanging="227"/>
      </w:pPr>
      <w:r w:rsidRPr="007A1B95">
        <w:rPr>
          <w:rFonts w:hint="eastAsia"/>
        </w:rPr>
        <w:t>5.</w:t>
      </w:r>
      <w:r w:rsidRPr="007A1B95">
        <w:rPr>
          <w:rFonts w:hint="eastAsia"/>
        </w:rPr>
        <w:tab/>
        <w:t>I</w:t>
      </w:r>
      <w:r w:rsidRPr="007A1B95">
        <w:t xml:space="preserve">t is of great importance to persist in small-magnitude appreciation and to improve the </w:t>
      </w:r>
      <w:r w:rsidRPr="007A1B95">
        <w:lastRenderedPageBreak/>
        <w:t>managed floating exchange rate system.</w:t>
      </w:r>
      <w:r w:rsidRPr="007A1B95">
        <w:rPr>
          <w:rFonts w:hint="eastAsia"/>
        </w:rPr>
        <w:t xml:space="preserve"> </w:t>
      </w:r>
    </w:p>
    <w:p w:rsidR="003D7525" w:rsidRPr="007A1B95" w:rsidRDefault="003D7525" w:rsidP="003D7525">
      <w:pPr>
        <w:topLinePunct/>
        <w:ind w:left="227" w:hanging="227"/>
      </w:pPr>
    </w:p>
    <w:p w:rsidR="003D7525" w:rsidRPr="007A1B95" w:rsidRDefault="003D7525" w:rsidP="003D7525">
      <w:pPr>
        <w:topLinePunct/>
        <w:ind w:left="316" w:hangingChars="150" w:hanging="316"/>
        <w:rPr>
          <w:b/>
        </w:rPr>
      </w:pPr>
      <w:r w:rsidRPr="007A1B95">
        <w:rPr>
          <w:rFonts w:hint="eastAsia"/>
          <w:b/>
        </w:rPr>
        <w:t>V. Omitted</w:t>
      </w:r>
    </w:p>
    <w:p w:rsidR="003D7525" w:rsidRPr="007A1B95" w:rsidRDefault="003D7525" w:rsidP="003D7525">
      <w:pPr>
        <w:topLinePunct/>
      </w:pPr>
    </w:p>
    <w:p w:rsidR="003D7525" w:rsidRPr="007A1B95" w:rsidRDefault="003D7525" w:rsidP="003D7525">
      <w:pPr>
        <w:pStyle w:val="60"/>
      </w:pPr>
      <w:r w:rsidRPr="007A1B95">
        <w:rPr>
          <w:rFonts w:hint="eastAsia"/>
        </w:rPr>
        <w:t>快速阅读1</w:t>
      </w:r>
    </w:p>
    <w:p w:rsidR="003D7525" w:rsidRPr="007A1B95" w:rsidRDefault="003D7525" w:rsidP="003D7525">
      <w:pPr>
        <w:topLinePunct/>
        <w:ind w:left="227" w:hanging="227"/>
        <w:rPr>
          <w:b/>
        </w:rPr>
      </w:pPr>
      <w:r w:rsidRPr="007A1B95">
        <w:rPr>
          <w:rFonts w:hint="eastAsia"/>
          <w:b/>
        </w:rPr>
        <w:t>I.</w:t>
      </w:r>
      <w:r w:rsidRPr="007A1B95">
        <w:rPr>
          <w:b/>
        </w:rPr>
        <w:t xml:space="preserve"> </w:t>
      </w:r>
    </w:p>
    <w:p w:rsidR="003D7525" w:rsidRPr="007A1B95" w:rsidRDefault="003D7525" w:rsidP="003D7525">
      <w:pPr>
        <w:topLinePunct/>
        <w:ind w:left="227" w:hanging="227"/>
      </w:pPr>
      <w:r w:rsidRPr="007A1B95">
        <w:t>1. The</w:t>
      </w:r>
      <w:r w:rsidRPr="007A1B95">
        <w:rPr>
          <w:rFonts w:hint="eastAsia"/>
        </w:rPr>
        <w:t xml:space="preserve"> report covered several areas, including the rate of internationalization, initiatives influencing internationalization, industry sentiment, RMB-denominated financial assets held abroad, and foreign RMB bond-holding.</w:t>
      </w:r>
    </w:p>
    <w:p w:rsidR="003D7525" w:rsidRPr="007A1B95" w:rsidRDefault="003D7525" w:rsidP="003D7525">
      <w:pPr>
        <w:topLinePunct/>
        <w:ind w:left="227" w:hanging="227"/>
      </w:pPr>
      <w:r w:rsidRPr="007A1B95">
        <w:rPr>
          <w:rFonts w:hint="eastAsia"/>
        </w:rPr>
        <w:t>2. 398 Chinese and overseas enterprises and financial institutions have taken part in the survey.</w:t>
      </w:r>
    </w:p>
    <w:p w:rsidR="003D7525" w:rsidRPr="007A1B95" w:rsidRDefault="003D7525" w:rsidP="003D7525">
      <w:pPr>
        <w:topLinePunct/>
        <w:ind w:left="227" w:hanging="227"/>
      </w:pPr>
      <w:r w:rsidRPr="007A1B95">
        <w:rPr>
          <w:rFonts w:hint="eastAsia"/>
        </w:rPr>
        <w:t>3. The Belt and Road Initiative, the inclusion of RMB into Special Drawing Rights currency basket and policies to further open the market released by Chinese regulators.</w:t>
      </w:r>
    </w:p>
    <w:p w:rsidR="003D7525" w:rsidRPr="007A1B95" w:rsidRDefault="003D7525" w:rsidP="003D7525">
      <w:pPr>
        <w:topLinePunct/>
        <w:ind w:left="227" w:hanging="227"/>
      </w:pPr>
      <w:r w:rsidRPr="007A1B95">
        <w:rPr>
          <w:rFonts w:hint="eastAsia"/>
        </w:rPr>
        <w:t>4. At the end of 2017, total RMB-denominated financial assets held by foreign institutions and individuals amounted to 4.28 trillion yuan (630 billion U.S. dollars).</w:t>
      </w:r>
    </w:p>
    <w:p w:rsidR="003D7525" w:rsidRPr="007A1B95" w:rsidRDefault="003D7525" w:rsidP="003D7525">
      <w:pPr>
        <w:topLinePunct/>
        <w:ind w:left="227" w:hanging="227"/>
      </w:pPr>
      <w:r w:rsidRPr="007A1B95">
        <w:t>5. Foreign</w:t>
      </w:r>
      <w:r w:rsidRPr="007A1B95">
        <w:rPr>
          <w:rFonts w:hint="eastAsia"/>
        </w:rPr>
        <w:t xml:space="preserve"> institutions increased RMB bond-holdings by 347.7 billion yuan, and total outstanding yuan bonds held by foreign institutions at the year-end reached a record high level of 1.15 trillion yuan.</w:t>
      </w:r>
    </w:p>
    <w:p w:rsidR="003D7525" w:rsidRPr="007A1B95" w:rsidRDefault="003D7525" w:rsidP="003D7525">
      <w:pPr>
        <w:topLinePunct/>
        <w:ind w:left="227" w:hanging="227"/>
      </w:pPr>
    </w:p>
    <w:p w:rsidR="003D7525" w:rsidRPr="007A1B95" w:rsidRDefault="003D7525" w:rsidP="003D7525">
      <w:pPr>
        <w:topLinePunct/>
        <w:ind w:firstLine="0"/>
      </w:pPr>
      <w:r w:rsidRPr="007A1B95">
        <w:rPr>
          <w:rFonts w:hint="eastAsia"/>
          <w:b/>
        </w:rPr>
        <w:t>II.</w:t>
      </w:r>
      <w:r w:rsidRPr="007A1B95">
        <w:rPr>
          <w:b/>
        </w:rPr>
        <w:t xml:space="preserve"> </w:t>
      </w:r>
      <w:proofErr w:type="gramStart"/>
      <w:r w:rsidRPr="007A1B95">
        <w:rPr>
          <w:rFonts w:hint="eastAsia"/>
        </w:rPr>
        <w:t>1.T  2</w:t>
      </w:r>
      <w:proofErr w:type="gramEnd"/>
      <w:r w:rsidRPr="007A1B95">
        <w:rPr>
          <w:rFonts w:hint="eastAsia"/>
        </w:rPr>
        <w:t xml:space="preserve">. </w:t>
      </w:r>
      <w:proofErr w:type="gramStart"/>
      <w:r w:rsidRPr="007A1B95">
        <w:rPr>
          <w:rFonts w:hint="eastAsia"/>
        </w:rPr>
        <w:t>F  3</w:t>
      </w:r>
      <w:proofErr w:type="gramEnd"/>
      <w:r w:rsidRPr="007A1B95">
        <w:rPr>
          <w:rFonts w:hint="eastAsia"/>
        </w:rPr>
        <w:t xml:space="preserve">. </w:t>
      </w:r>
      <w:proofErr w:type="gramStart"/>
      <w:r w:rsidRPr="007A1B95">
        <w:rPr>
          <w:rFonts w:hint="eastAsia"/>
        </w:rPr>
        <w:t>T  4.T</w:t>
      </w:r>
      <w:proofErr w:type="gramEnd"/>
      <w:r w:rsidRPr="007A1B95">
        <w:rPr>
          <w:rFonts w:hint="eastAsia"/>
        </w:rPr>
        <w:t xml:space="preserve">  5. T</w:t>
      </w:r>
    </w:p>
    <w:p w:rsidR="003D7525" w:rsidRPr="007A1B95" w:rsidRDefault="003D7525" w:rsidP="003D7525">
      <w:pPr>
        <w:topLinePunct/>
        <w:ind w:firstLine="0"/>
        <w:rPr>
          <w:b/>
        </w:rPr>
      </w:pPr>
    </w:p>
    <w:p w:rsidR="003D7525" w:rsidRPr="007A1B95" w:rsidRDefault="003D7525" w:rsidP="003D7525">
      <w:pPr>
        <w:pStyle w:val="60"/>
      </w:pPr>
      <w:r w:rsidRPr="007A1B95">
        <w:rPr>
          <w:rFonts w:hint="eastAsia"/>
        </w:rPr>
        <w:t>快速阅读2</w:t>
      </w:r>
    </w:p>
    <w:p w:rsidR="003D7525" w:rsidRPr="007A1B95" w:rsidRDefault="003D7525" w:rsidP="003D7525">
      <w:pPr>
        <w:ind w:firstLine="0"/>
        <w:rPr>
          <w:b/>
        </w:rPr>
      </w:pPr>
      <w:bookmarkStart w:id="9" w:name="_Toc231895433"/>
      <w:r w:rsidRPr="007A1B95">
        <w:rPr>
          <w:rFonts w:hint="eastAsia"/>
          <w:b/>
        </w:rPr>
        <w:t xml:space="preserve">I. </w:t>
      </w:r>
    </w:p>
    <w:p w:rsidR="003D7525" w:rsidRPr="007A1B95" w:rsidRDefault="003D7525" w:rsidP="003D7525">
      <w:pPr>
        <w:topLinePunct/>
        <w:ind w:left="227" w:hanging="227"/>
      </w:pPr>
      <w:r w:rsidRPr="007A1B95">
        <w:rPr>
          <w:rFonts w:hint="eastAsia"/>
        </w:rPr>
        <w:t>1. Economists say there are many reasons for this, including possible contagion from financial problems in Turkey. They also say investors are worried about the effects of the trade dispute between the United States and China.</w:t>
      </w:r>
    </w:p>
    <w:p w:rsidR="003D7525" w:rsidRPr="007A1B95" w:rsidRDefault="003D7525" w:rsidP="003D7525">
      <w:pPr>
        <w:topLinePunct/>
        <w:ind w:left="227" w:hanging="227"/>
      </w:pPr>
      <w:r w:rsidRPr="007A1B95">
        <w:rPr>
          <w:rFonts w:hint="eastAsia"/>
        </w:rPr>
        <w:t>2. It is the fall of Turkey's lira and the possibility that it could bring down other currencies that has caused problems in Asian currency markets.</w:t>
      </w:r>
    </w:p>
    <w:p w:rsidR="003D7525" w:rsidRPr="007A1B95" w:rsidRDefault="003D7525" w:rsidP="003D7525">
      <w:pPr>
        <w:topLinePunct/>
        <w:ind w:left="227" w:hanging="227"/>
      </w:pPr>
      <w:r w:rsidRPr="007A1B95">
        <w:rPr>
          <w:rFonts w:hint="eastAsia"/>
        </w:rPr>
        <w:t>3. Some media reports have said that the U.S.-China trade war has caused investors in India to move away from local stocks and similar assets.</w:t>
      </w:r>
    </w:p>
    <w:p w:rsidR="003D7525" w:rsidRPr="007A1B95" w:rsidRDefault="003D7525" w:rsidP="003D7525">
      <w:pPr>
        <w:topLinePunct/>
        <w:ind w:left="227" w:hanging="227"/>
      </w:pPr>
      <w:r w:rsidRPr="007A1B95">
        <w:rPr>
          <w:rFonts w:hint="eastAsia"/>
        </w:rPr>
        <w:t>4. Vietnamese officials are frightened about recent U.S. and Chinese actions and everyone is being cautious.</w:t>
      </w:r>
    </w:p>
    <w:p w:rsidR="003D7525" w:rsidRPr="007A1B95" w:rsidRDefault="003D7525" w:rsidP="003D7525">
      <w:pPr>
        <w:topLinePunct/>
        <w:ind w:left="227" w:hanging="227"/>
      </w:pPr>
      <w:r w:rsidRPr="007A1B95">
        <w:rPr>
          <w:rFonts w:hint="eastAsia"/>
        </w:rPr>
        <w:t>5. Financial officials of some Asian governments have answered market uncertainty by raising interest rates.</w:t>
      </w:r>
    </w:p>
    <w:p w:rsidR="003D7525" w:rsidRPr="007A1B95" w:rsidRDefault="003D7525" w:rsidP="003D7525">
      <w:pPr>
        <w:topLinePunct/>
        <w:ind w:firstLine="0"/>
      </w:pPr>
    </w:p>
    <w:p w:rsidR="003D7525" w:rsidRPr="007A1B95" w:rsidRDefault="003D7525" w:rsidP="003D7525">
      <w:pPr>
        <w:topLinePunct/>
        <w:ind w:firstLine="0"/>
        <w:sectPr w:rsidR="003D7525" w:rsidRPr="007A1B95">
          <w:headerReference w:type="default" r:id="rId13"/>
          <w:pgSz w:w="10433" w:h="14742"/>
          <w:pgMar w:top="1701" w:right="1134" w:bottom="1077" w:left="1304" w:header="1134" w:footer="0" w:gutter="0"/>
          <w:cols w:space="720"/>
          <w:titlePg/>
          <w:docGrid w:type="lines" w:linePitch="315"/>
        </w:sectPr>
      </w:pPr>
      <w:r w:rsidRPr="007A1B95">
        <w:rPr>
          <w:rFonts w:hint="eastAsia"/>
          <w:b/>
        </w:rPr>
        <w:t>II.</w:t>
      </w:r>
      <w:r w:rsidRPr="007A1B95">
        <w:rPr>
          <w:b/>
        </w:rPr>
        <w:t xml:space="preserve"> </w:t>
      </w:r>
      <w:r w:rsidRPr="007A1B95">
        <w:rPr>
          <w:rFonts w:hint="eastAsia"/>
        </w:rPr>
        <w:t xml:space="preserve">1. </w:t>
      </w:r>
      <w:proofErr w:type="gramStart"/>
      <w:r w:rsidRPr="007A1B95">
        <w:rPr>
          <w:rFonts w:hint="eastAsia"/>
        </w:rPr>
        <w:t>F  2</w:t>
      </w:r>
      <w:proofErr w:type="gramEnd"/>
      <w:r w:rsidRPr="007A1B95">
        <w:rPr>
          <w:rFonts w:hint="eastAsia"/>
        </w:rPr>
        <w:t xml:space="preserve">. </w:t>
      </w:r>
      <w:proofErr w:type="gramStart"/>
      <w:r w:rsidRPr="007A1B95">
        <w:rPr>
          <w:rFonts w:hint="eastAsia"/>
        </w:rPr>
        <w:t>F  3</w:t>
      </w:r>
      <w:proofErr w:type="gramEnd"/>
      <w:r w:rsidRPr="007A1B95">
        <w:rPr>
          <w:rFonts w:hint="eastAsia"/>
        </w:rPr>
        <w:t xml:space="preserve">. </w:t>
      </w:r>
      <w:proofErr w:type="gramStart"/>
      <w:r w:rsidRPr="007A1B95">
        <w:rPr>
          <w:rFonts w:hint="eastAsia"/>
        </w:rPr>
        <w:t>T  4</w:t>
      </w:r>
      <w:proofErr w:type="gramEnd"/>
      <w:r w:rsidRPr="007A1B95">
        <w:rPr>
          <w:rFonts w:hint="eastAsia"/>
        </w:rPr>
        <w:t xml:space="preserve">. </w:t>
      </w:r>
      <w:proofErr w:type="gramStart"/>
      <w:r w:rsidRPr="007A1B95">
        <w:rPr>
          <w:rFonts w:hint="eastAsia"/>
        </w:rPr>
        <w:t>F  5</w:t>
      </w:r>
      <w:proofErr w:type="gramEnd"/>
      <w:r w:rsidRPr="007A1B95">
        <w:rPr>
          <w:rFonts w:hint="eastAsia"/>
        </w:rPr>
        <w:t>. T</w:t>
      </w:r>
    </w:p>
    <w:bookmarkEnd w:id="9"/>
    <w:p w:rsidR="00B84334" w:rsidRPr="007A1B95" w:rsidRDefault="00B84334" w:rsidP="00B84334">
      <w:pPr>
        <w:topLinePunct/>
        <w:spacing w:before="40" w:after="40"/>
      </w:pPr>
    </w:p>
    <w:p w:rsidR="00B84334" w:rsidRPr="007A1B95" w:rsidRDefault="00E96007" w:rsidP="00B84334">
      <w:pPr>
        <w:pBdr>
          <w:bottom w:val="single" w:sz="48" w:space="28" w:color="999999"/>
        </w:pBdr>
        <w:topLinePunct/>
        <w:spacing w:before="80"/>
        <w:ind w:right="5216" w:firstLine="0"/>
        <w:rPr>
          <w:rFonts w:ascii="方正小标宋_GBK" w:eastAsia="方正小标宋_GBK"/>
          <w:w w:val="95"/>
          <w:sz w:val="60"/>
          <w:szCs w:val="60"/>
          <w:lang w:eastAsia="zh-TW"/>
        </w:rPr>
      </w:pPr>
      <w:r w:rsidRPr="00E96007">
        <w:rPr>
          <w:rFonts w:ascii="方正小标宋_GBK" w:eastAsia="方正小标宋_GBK"/>
          <w:noProof/>
        </w:rPr>
        <w:pict>
          <v:shape id="_x0000_s1034" type="#_x0000_t202" style="position:absolute;left:0;text-align:left;margin-left:161.9pt;margin-top:50.25pt;width:253.25pt;height:56.75pt;z-index:251669504" o:allowoverlap="f" filled="f" stroked="f">
            <v:textbox style="mso-next-textbox:#_x0000_s1034" inset="0,0,0,0">
              <w:txbxContent>
                <w:p w:rsidR="006E64E7" w:rsidRPr="006B0316" w:rsidRDefault="006E64E7" w:rsidP="00B84334">
                  <w:pPr>
                    <w:ind w:firstLine="0"/>
                    <w:rPr>
                      <w:rFonts w:ascii="方正大黑_GBK" w:eastAsia="方正大黑_GBK"/>
                      <w:b/>
                      <w:w w:val="80"/>
                      <w:sz w:val="44"/>
                      <w:szCs w:val="44"/>
                      <w:lang w:eastAsia="zh-TW"/>
                    </w:rPr>
                  </w:pPr>
                  <w:r w:rsidRPr="00AE7239">
                    <w:rPr>
                      <w:rFonts w:ascii="方正大黑_GBK" w:eastAsia="方正大黑_GBK" w:hint="eastAsia"/>
                      <w:w w:val="80"/>
                      <w:sz w:val="44"/>
                      <w:szCs w:val="44"/>
                    </w:rPr>
                    <w:t>请别阻隔我</w:t>
                  </w:r>
                </w:p>
                <w:p w:rsidR="006E64E7" w:rsidRDefault="006E64E7" w:rsidP="00B84334"/>
                <w:p w:rsidR="006E64E7" w:rsidRDefault="006E64E7" w:rsidP="00B84334"/>
                <w:p w:rsidR="006E64E7" w:rsidRDefault="006E64E7" w:rsidP="00B84334"/>
              </w:txbxContent>
            </v:textbox>
          </v:shape>
        </w:pict>
      </w:r>
      <w:r w:rsidR="00B84334" w:rsidRPr="007A1B95">
        <w:rPr>
          <w:rFonts w:ascii="方正小标宋_GBK" w:eastAsia="方正小标宋_GBK" w:hAnsi="宋体" w:cs="宋体" w:hint="eastAsia"/>
          <w:w w:val="95"/>
          <w:sz w:val="60"/>
          <w:szCs w:val="60"/>
        </w:rPr>
        <w:t>第五单元</w:t>
      </w:r>
    </w:p>
    <w:p w:rsidR="00B84334" w:rsidRPr="007A1B95" w:rsidRDefault="00B84334" w:rsidP="00B84334">
      <w:pPr>
        <w:topLinePunct/>
        <w:rPr>
          <w:b/>
          <w:shd w:val="pct15" w:color="auto" w:fill="FFFFFF"/>
        </w:rPr>
      </w:pPr>
    </w:p>
    <w:p w:rsidR="00B84334" w:rsidRPr="007A1B95" w:rsidRDefault="00B84334" w:rsidP="00B84334">
      <w:pPr>
        <w:topLinePunct/>
        <w:rPr>
          <w:b/>
        </w:rPr>
      </w:pPr>
    </w:p>
    <w:p w:rsidR="00B84334" w:rsidRPr="007A1B95" w:rsidRDefault="00B84334" w:rsidP="00B84334">
      <w:pPr>
        <w:topLinePunct/>
        <w:rPr>
          <w:b/>
        </w:rPr>
      </w:pPr>
    </w:p>
    <w:p w:rsidR="00B84334" w:rsidRPr="007A1B95" w:rsidRDefault="00B84334" w:rsidP="00B84334">
      <w:pPr>
        <w:topLinePunct/>
        <w:rPr>
          <w:b/>
        </w:rPr>
      </w:pPr>
    </w:p>
    <w:p w:rsidR="00B84334" w:rsidRPr="007A1B95" w:rsidRDefault="00B84334" w:rsidP="00B84334">
      <w:pPr>
        <w:topLinePunct/>
        <w:rPr>
          <w:b/>
        </w:rPr>
      </w:pPr>
    </w:p>
    <w:p w:rsidR="00B84334" w:rsidRPr="007A1B95" w:rsidRDefault="00B84334" w:rsidP="00B84334">
      <w:pPr>
        <w:topLinePunct/>
        <w:ind w:firstLine="425"/>
      </w:pPr>
      <w:r w:rsidRPr="007A1B95">
        <w:rPr>
          <w:rFonts w:hint="eastAsia"/>
        </w:rPr>
        <w:t>相对优势的概念为国家间自由、无限制的贸易提供了充足的理由。与此同时，经济学家认为自由贸易将是互惠互利的，然而许多贸易壁垒至今存在，即当局强加的法规和措施，不正当地阻止商品或服务贸易，出口或进口。贸易壁垒最严重的影响就是失去商机，但即使是微小的影响可能也会费时费力，从而引发额外的费用。例如，美国对每年来自其他国家进口车的数量设限，并对某些进口商品征税；日本向一些公司提供补贴，这样他们即可以更低的价格向其他国家销售自己的产品；</w:t>
      </w:r>
      <w:r w:rsidRPr="007A1B95">
        <w:rPr>
          <w:rFonts w:hint="eastAsia"/>
        </w:rPr>
        <w:t>15%</w:t>
      </w:r>
      <w:r w:rsidRPr="007A1B95">
        <w:rPr>
          <w:rFonts w:hint="eastAsia"/>
        </w:rPr>
        <w:t>的征税使得来自墨西哥的珠宝比美国的珠宝价位更高。</w:t>
      </w:r>
    </w:p>
    <w:p w:rsidR="00B84334" w:rsidRPr="007A1B95" w:rsidRDefault="00B84334" w:rsidP="00B84334">
      <w:pPr>
        <w:topLinePunct/>
        <w:ind w:firstLine="425"/>
      </w:pPr>
      <w:r w:rsidRPr="007A1B95">
        <w:rPr>
          <w:rFonts w:hint="eastAsia"/>
        </w:rPr>
        <w:t>自由贸易的益处众所周知，但是为何有些人却支持利用关税或配额来限制或阻止商品和服务在国际市场中的自由流通呢？我们可以先来关注世界贸易是如何形成的。众所周知，有些地区资源丰富，而其他地区资源储量稀少或毫无资源可言。这样，为满足人们对更为富裕生活的要求，商品和服务的交换逐渐扮演了日益重要的角色。世界上各国的资源，亦被称为商品，其分布位置决定了世界贸易的模式。通过充分的分工和贸易往来，世界上的资源可以得到最有效的利用，而这一状态只有在完全实现自由贸易时才可能达到。不幸的是，世界上每个国家都设有贸易壁垒，来保护自身的经济不受到国际市场的冲击，如保护本国产业或新生产业，维护就业机会，为政府盈利等。</w:t>
      </w:r>
    </w:p>
    <w:p w:rsidR="00B84334" w:rsidRPr="007A1B95" w:rsidRDefault="00B84334" w:rsidP="00B84334">
      <w:pPr>
        <w:topLinePunct/>
        <w:ind w:firstLine="425"/>
      </w:pPr>
      <w:r w:rsidRPr="007A1B95">
        <w:rPr>
          <w:rFonts w:hint="eastAsia"/>
        </w:rPr>
        <w:t>这些壁垒可分为关税壁垒和非关税壁垒两种。</w:t>
      </w:r>
    </w:p>
    <w:p w:rsidR="00B84334" w:rsidRPr="007A1B95" w:rsidRDefault="00B84334" w:rsidP="00B84334">
      <w:pPr>
        <w:topLinePunct/>
        <w:ind w:firstLine="425"/>
        <w:rPr>
          <w:rFonts w:eastAsia="黑体"/>
        </w:rPr>
      </w:pPr>
      <w:r w:rsidRPr="007A1B95">
        <w:rPr>
          <w:rFonts w:eastAsia="黑体" w:hint="eastAsia"/>
        </w:rPr>
        <w:t>关税壁垒</w:t>
      </w:r>
    </w:p>
    <w:p w:rsidR="00B84334" w:rsidRPr="007A1B95" w:rsidRDefault="00B84334" w:rsidP="00B84334">
      <w:pPr>
        <w:topLinePunct/>
        <w:ind w:firstLine="425"/>
      </w:pPr>
      <w:r w:rsidRPr="007A1B95">
        <w:rPr>
          <w:rFonts w:hint="eastAsia"/>
        </w:rPr>
        <w:t>关税指商品在进出国家边境时被征收的税，通常是对进口商品征税，旨在提高其在进口国家市场中的销售价格来削弱他们对抗国内生产商的竞争力。这是限制贸易往来最常见的方法。由于国家鼓励出口，出口商品很少被征收关税。关税会以下列四种形式出现：从价税、从量税、选择税或复合关税。最常使用的一种是从价税，是以商品价格的百分比计算，例如</w:t>
      </w:r>
      <w:r w:rsidRPr="007A1B95">
        <w:rPr>
          <w:rFonts w:hint="eastAsia"/>
        </w:rPr>
        <w:t>10%</w:t>
      </w:r>
      <w:r w:rsidRPr="007A1B95">
        <w:rPr>
          <w:rFonts w:hint="eastAsia"/>
        </w:rPr>
        <w:t>，</w:t>
      </w:r>
      <w:r w:rsidRPr="007A1B95">
        <w:rPr>
          <w:rFonts w:hint="eastAsia"/>
        </w:rPr>
        <w:t>20%</w:t>
      </w:r>
      <w:r w:rsidRPr="007A1B95">
        <w:rPr>
          <w:rFonts w:hint="eastAsia"/>
        </w:rPr>
        <w:t>或</w:t>
      </w:r>
      <w:r w:rsidRPr="007A1B95">
        <w:rPr>
          <w:rFonts w:hint="eastAsia"/>
        </w:rPr>
        <w:t>25%</w:t>
      </w:r>
      <w:r w:rsidRPr="007A1B95">
        <w:rPr>
          <w:rFonts w:hint="eastAsia"/>
        </w:rPr>
        <w:t>。根据不同国家，它们不是以到达目的港的商品价格为依据，就是以原产国港口的货物价格为依据。从量税是根据商品的重量、数量、长度、体积或其他单位来征税，例如，每磅或每码</w:t>
      </w:r>
      <w:r w:rsidRPr="007A1B95">
        <w:rPr>
          <w:rFonts w:hint="eastAsia"/>
        </w:rPr>
        <w:t>25</w:t>
      </w:r>
      <w:r w:rsidRPr="007A1B95">
        <w:rPr>
          <w:rFonts w:hint="eastAsia"/>
        </w:rPr>
        <w:t>美元。选择税，即规定对一种产品既可以征收从价税又可以征收从量税，最终按照税额更多的税种征收。复合关税，即对进口货物同时征收从量税和从价税，例如，征收商品价格的</w:t>
      </w:r>
      <w:r w:rsidRPr="007A1B95">
        <w:rPr>
          <w:rFonts w:hint="eastAsia"/>
        </w:rPr>
        <w:t>10%</w:t>
      </w:r>
      <w:r w:rsidRPr="007A1B95">
        <w:rPr>
          <w:rFonts w:hint="eastAsia"/>
        </w:rPr>
        <w:t>外加每千克</w:t>
      </w:r>
      <w:r w:rsidRPr="007A1B95">
        <w:rPr>
          <w:rFonts w:hint="eastAsia"/>
        </w:rPr>
        <w:t>1</w:t>
      </w:r>
      <w:r w:rsidRPr="007A1B95">
        <w:rPr>
          <w:rFonts w:hint="eastAsia"/>
        </w:rPr>
        <w:t>美元。</w:t>
      </w:r>
    </w:p>
    <w:p w:rsidR="00B84334" w:rsidRPr="007A1B95" w:rsidRDefault="00B84334" w:rsidP="00B84334">
      <w:pPr>
        <w:topLinePunct/>
        <w:ind w:firstLine="425"/>
      </w:pPr>
      <w:r w:rsidRPr="007A1B95">
        <w:rPr>
          <w:rFonts w:hint="eastAsia"/>
        </w:rPr>
        <w:lastRenderedPageBreak/>
        <w:t>关税有其优势，可根据产品和费税的不同有选择地征收。因此一个国家可通过征收关税达成十分明确的目标，同时增加政府的财政收入。其不利之处是为了增加进口商品的成本费用，需由消费者承担。</w:t>
      </w:r>
    </w:p>
    <w:p w:rsidR="00B84334" w:rsidRPr="007A1B95" w:rsidRDefault="00B84334" w:rsidP="00B84334">
      <w:pPr>
        <w:topLinePunct/>
        <w:ind w:firstLine="425"/>
        <w:rPr>
          <w:rFonts w:eastAsia="黑体"/>
        </w:rPr>
      </w:pPr>
      <w:r w:rsidRPr="007A1B95">
        <w:rPr>
          <w:rFonts w:eastAsia="黑体" w:hint="eastAsia"/>
        </w:rPr>
        <w:t>非关税壁垒</w:t>
      </w:r>
    </w:p>
    <w:p w:rsidR="00B84334" w:rsidRPr="007A1B95" w:rsidRDefault="00B84334" w:rsidP="00B84334">
      <w:pPr>
        <w:topLinePunct/>
        <w:ind w:firstLine="425"/>
      </w:pPr>
      <w:r w:rsidRPr="007A1B95">
        <w:rPr>
          <w:rFonts w:hint="eastAsia"/>
        </w:rPr>
        <w:t>与相对透明的关税的征收恰恰相反，非关税壁垒更复杂、更难以察觉，因此也更难以估算，因为他们可能会隐藏在规则和实践中，这些又具有完全合法的目的。另外，非关税壁垒比关税壁垒对贸易产生的限制效果更明显，它能增加某一特定产品的成本，并最终将其完全逐出市场。如技术性贸易壁垒、环境贸易壁垒等被称作绿色贸易壁垒的新型非关税壁垒已呈现出取代传统的贸易壁垒的趋势。</w:t>
      </w:r>
    </w:p>
    <w:p w:rsidR="00B84334" w:rsidRPr="007A1B95" w:rsidRDefault="00B84334" w:rsidP="00B84334">
      <w:pPr>
        <w:topLinePunct/>
        <w:ind w:firstLine="425"/>
      </w:pPr>
      <w:r w:rsidRPr="007A1B95">
        <w:rPr>
          <w:rFonts w:hint="eastAsia"/>
        </w:rPr>
        <w:t>非关税壁垒包括了除关税壁垒之外的区别对待进口商品的所有形式，通常可分为两类：数量限制或非数量限制。</w:t>
      </w:r>
    </w:p>
    <w:p w:rsidR="00B84334" w:rsidRPr="007A1B95" w:rsidRDefault="00B84334" w:rsidP="00B84334">
      <w:pPr>
        <w:topLinePunct/>
        <w:ind w:firstLine="425"/>
        <w:rPr>
          <w:rFonts w:eastAsia="黑体"/>
        </w:rPr>
      </w:pPr>
      <w:r w:rsidRPr="007A1B95">
        <w:rPr>
          <w:rFonts w:eastAsia="黑体" w:hint="eastAsia"/>
        </w:rPr>
        <w:t>数量限制</w:t>
      </w:r>
    </w:p>
    <w:p w:rsidR="00B84334" w:rsidRPr="007A1B95" w:rsidRDefault="00B84334" w:rsidP="00B84334">
      <w:pPr>
        <w:topLinePunct/>
        <w:ind w:firstLine="425"/>
      </w:pPr>
      <w:r w:rsidRPr="007A1B95">
        <w:rPr>
          <w:rFonts w:hint="eastAsia"/>
        </w:rPr>
        <w:t>配额是数量壁垒的一种类型，也是最常见的一种形式。进口配额是对在指定时期内进口到国内的商品的数量进行限制，例如，韩国一年内可能只能向美国出口</w:t>
      </w:r>
      <w:r w:rsidRPr="007A1B95">
        <w:rPr>
          <w:rFonts w:hint="eastAsia"/>
        </w:rPr>
        <w:t>15</w:t>
      </w:r>
      <w:r w:rsidRPr="007A1B95">
        <w:t> </w:t>
      </w:r>
      <w:r w:rsidRPr="007A1B95">
        <w:rPr>
          <w:rFonts w:hint="eastAsia"/>
        </w:rPr>
        <w:t>000</w:t>
      </w:r>
      <w:r w:rsidRPr="007A1B95">
        <w:rPr>
          <w:rFonts w:hint="eastAsia"/>
        </w:rPr>
        <w:t>辆汽车。配额有两种基本类型：绝对配额和关税配额。绝对配额是在一个指定的时期内将进口商品的数量限制到一个指定的标准。有时这些配额针对全球设定，因此会影响所有的进口商品，而有时只针对指定的国家。绝对配额的实施一般遵循“先来先得”的原则。因此，配额期一经开放，许多配额很快就被排满了。这个时期的配额一旦排满，就不再发放进口许可证了。关税配额允许在指定的配额期内以降低的关税进口指定数量的商品。可以是单方的，也可以所谓自愿的方式双方或多方进行协商。</w:t>
      </w:r>
    </w:p>
    <w:p w:rsidR="00B84334" w:rsidRPr="007A1B95" w:rsidRDefault="00B84334" w:rsidP="00B84334">
      <w:pPr>
        <w:topLinePunct/>
        <w:ind w:firstLine="425"/>
      </w:pPr>
      <w:r w:rsidRPr="007A1B95">
        <w:rPr>
          <w:rFonts w:hint="eastAsia"/>
        </w:rPr>
        <w:t>多年来，国家间皆有协议，不能对商品单方施加配额限制。因此，政府与其他国家协商自动出口限制。例如，为避免美国对日本的汽车施加进口配额限制，日本汽车制造商建立了自动出口限制计划，同意限制每年向美国出口的客车的数量。</w:t>
      </w:r>
    </w:p>
    <w:p w:rsidR="00B84334" w:rsidRPr="007A1B95" w:rsidRDefault="00B84334" w:rsidP="00B84334">
      <w:pPr>
        <w:topLinePunct/>
        <w:ind w:firstLine="425"/>
      </w:pPr>
      <w:r w:rsidRPr="007A1B95">
        <w:rPr>
          <w:rFonts w:hint="eastAsia"/>
        </w:rPr>
        <w:t>有秩序销售协定属于自动出口限制，是出口和进口国政府间的官方协定，旨在限制国际竞争，为当地制造商维护部分国内市场。通常会规定每个国家对某种特定商品所施加的出口或进口配额的数量。</w:t>
      </w:r>
    </w:p>
    <w:p w:rsidR="00B84334" w:rsidRPr="007A1B95" w:rsidRDefault="00B84334" w:rsidP="00B84334">
      <w:pPr>
        <w:topLinePunct/>
        <w:ind w:firstLine="425"/>
        <w:rPr>
          <w:rFonts w:eastAsia="黑体"/>
        </w:rPr>
      </w:pPr>
      <w:r w:rsidRPr="007A1B95">
        <w:rPr>
          <w:rFonts w:eastAsia="黑体" w:hint="eastAsia"/>
        </w:rPr>
        <w:t>非数量限制</w:t>
      </w:r>
    </w:p>
    <w:p w:rsidR="00B84334" w:rsidRPr="007A1B95" w:rsidRDefault="00B84334" w:rsidP="00B84334">
      <w:pPr>
        <w:topLinePunct/>
        <w:ind w:firstLine="425"/>
      </w:pPr>
      <w:r w:rsidRPr="007A1B95">
        <w:rPr>
          <w:rFonts w:hint="eastAsia"/>
        </w:rPr>
        <w:t>许多国际贸易专家声称，非数量限制类是最重要的非关税壁垒。各种不同形式可大</w:t>
      </w:r>
      <w:r w:rsidRPr="007A1B95">
        <w:rPr>
          <w:rFonts w:ascii="Times" w:hint="eastAsia"/>
          <w:spacing w:val="-2"/>
        </w:rPr>
        <w:t>致分为三个主要方面：（</w:t>
      </w:r>
      <w:r w:rsidRPr="007A1B95">
        <w:rPr>
          <w:rFonts w:ascii="Times" w:hAnsi="Times" w:hint="eastAsia"/>
          <w:spacing w:val="-2"/>
        </w:rPr>
        <w:t>1</w:t>
      </w:r>
      <w:r w:rsidRPr="007A1B95">
        <w:rPr>
          <w:rFonts w:ascii="Times" w:hint="eastAsia"/>
          <w:spacing w:val="-2"/>
        </w:rPr>
        <w:t>）政府直接参与贸易，（</w:t>
      </w:r>
      <w:r w:rsidRPr="007A1B95">
        <w:rPr>
          <w:rFonts w:ascii="Times" w:hAnsi="Times" w:hint="eastAsia"/>
          <w:spacing w:val="-2"/>
        </w:rPr>
        <w:t>2</w:t>
      </w:r>
      <w:r w:rsidRPr="007A1B95">
        <w:rPr>
          <w:rFonts w:ascii="Times" w:hint="eastAsia"/>
          <w:spacing w:val="-2"/>
        </w:rPr>
        <w:t>）海关和其他行政程序，（</w:t>
      </w:r>
      <w:r w:rsidRPr="007A1B95">
        <w:rPr>
          <w:rFonts w:ascii="Times" w:hAnsi="Times" w:hint="eastAsia"/>
          <w:spacing w:val="-2"/>
        </w:rPr>
        <w:t>3</w:t>
      </w:r>
      <w:r w:rsidRPr="007A1B95">
        <w:rPr>
          <w:rFonts w:ascii="Times" w:hint="eastAsia"/>
          <w:spacing w:val="-2"/>
        </w:rPr>
        <w:t>）多种标</w:t>
      </w:r>
      <w:r w:rsidRPr="007A1B95">
        <w:rPr>
          <w:rFonts w:hint="eastAsia"/>
        </w:rPr>
        <w:t>准。</w:t>
      </w:r>
    </w:p>
    <w:p w:rsidR="00B84334" w:rsidRPr="007A1B95" w:rsidRDefault="00B84334" w:rsidP="00B84334">
      <w:pPr>
        <w:topLinePunct/>
        <w:ind w:firstLine="425"/>
      </w:pPr>
      <w:r w:rsidRPr="007A1B95">
        <w:rPr>
          <w:rFonts w:hint="eastAsia"/>
        </w:rPr>
        <w:t>补贴是政府直接参与最常见的形式，主要为保护农业和工业。政府采购政策也是贸易壁垒，因为他们会向国内制造商倾斜，却对政府机构购买的进口商品进行严格限定。这些政策还要求，当地产品在机构所购入产品中的比例需达到规定的最低额。</w:t>
      </w:r>
    </w:p>
    <w:p w:rsidR="00B84334" w:rsidRPr="007A1B95" w:rsidRDefault="00B84334" w:rsidP="00B84334">
      <w:pPr>
        <w:topLinePunct/>
        <w:ind w:firstLine="425"/>
      </w:pPr>
      <w:r w:rsidRPr="007A1B95">
        <w:rPr>
          <w:rFonts w:hint="eastAsia"/>
        </w:rPr>
        <w:t>海关和其他行政程序涵盖了各种各样的政府政策和程序，或排斥进口或偏袒出口。与此同时，政府还找到有效的方法限制服务进口。外国公司可能会发觉，比起国内的服务提供商，那些注册要求、办理许可证的手续、资质条件和考察程序，在他们办理时都更为繁琐。</w:t>
      </w:r>
    </w:p>
    <w:p w:rsidR="00B84334" w:rsidRPr="007A1B95" w:rsidRDefault="00B84334" w:rsidP="00B84334">
      <w:pPr>
        <w:topLinePunct/>
        <w:ind w:firstLine="425"/>
        <w:rPr>
          <w:rFonts w:ascii="Times" w:hAnsi="Times"/>
          <w:spacing w:val="4"/>
        </w:rPr>
      </w:pPr>
      <w:r w:rsidRPr="007A1B95">
        <w:rPr>
          <w:rFonts w:ascii="Times" w:hint="eastAsia"/>
          <w:spacing w:val="4"/>
        </w:rPr>
        <w:t>设立有关保护国民健康及安全的政府和私人标准当然是合理得，但多年来，出口公司一直遭遇很多复杂的、歧视性的标准，比如新的技术标准、贴标要求、繁琐的测</w:t>
      </w:r>
      <w:r w:rsidRPr="007A1B95">
        <w:rPr>
          <w:rFonts w:ascii="Times" w:hint="eastAsia"/>
          <w:spacing w:val="4"/>
        </w:rPr>
        <w:lastRenderedPageBreak/>
        <w:t>试等。</w:t>
      </w:r>
    </w:p>
    <w:p w:rsidR="00B84334" w:rsidRPr="007A1B95" w:rsidRDefault="00B84334" w:rsidP="00B84334">
      <w:pPr>
        <w:topLinePunct/>
        <w:ind w:firstLine="425"/>
      </w:pPr>
      <w:r w:rsidRPr="007A1B95">
        <w:rPr>
          <w:rFonts w:hint="eastAsia"/>
        </w:rPr>
        <w:t>与关税相比，非关税壁垒具有更多的优势：更灵活恰当、更有效地限制进口，而且也更隐蔽。随着世界经济和技术的发展，非关税壁垒会更多变，让人难以捉摸。</w:t>
      </w:r>
    </w:p>
    <w:p w:rsidR="00B84334" w:rsidRPr="007A1B95" w:rsidRDefault="00B84334" w:rsidP="00B84334">
      <w:pPr>
        <w:topLinePunct/>
        <w:ind w:firstLine="425"/>
      </w:pPr>
      <w:r w:rsidRPr="007A1B95">
        <w:rPr>
          <w:rFonts w:hint="eastAsia"/>
        </w:rPr>
        <w:t>然而，众所周知，市场已趋向全球化。大量类似于自由贸易区、经济联盟等旨在消除贸易壁垒的团体业已形成。所付出的这些努力会促进国际贸易的繁荣发展，亦可相应提升总体的经济效益。</w:t>
      </w:r>
    </w:p>
    <w:p w:rsidR="00B84334" w:rsidRPr="007A1B95" w:rsidRDefault="00B84334" w:rsidP="00B84334">
      <w:pPr>
        <w:topLinePunct/>
        <w:ind w:firstLine="425"/>
      </w:pPr>
    </w:p>
    <w:p w:rsidR="00B84334" w:rsidRPr="007A1B95" w:rsidRDefault="00B84334" w:rsidP="00B84334">
      <w:pPr>
        <w:pStyle w:val="70"/>
      </w:pPr>
      <w:bookmarkStart w:id="10" w:name="_Toc231895434"/>
      <w:r w:rsidRPr="007A1B95">
        <w:rPr>
          <w:rFonts w:hint="eastAsia"/>
        </w:rPr>
        <w:t>快速阅读1</w:t>
      </w:r>
    </w:p>
    <w:bookmarkEnd w:id="10"/>
    <w:p w:rsidR="00B84334" w:rsidRPr="007A1B95" w:rsidRDefault="00B84334" w:rsidP="00B84334">
      <w:pPr>
        <w:topLinePunct/>
        <w:ind w:firstLine="425"/>
        <w:jc w:val="center"/>
        <w:rPr>
          <w:rFonts w:ascii="方正小标宋_GBK" w:eastAsia="方正小标宋_GBK"/>
          <w:sz w:val="32"/>
          <w:szCs w:val="32"/>
        </w:rPr>
      </w:pPr>
      <w:r w:rsidRPr="007A1B95">
        <w:rPr>
          <w:rFonts w:ascii="方正小标宋_GBK" w:eastAsia="方正小标宋_GBK" w:hint="eastAsia"/>
          <w:sz w:val="32"/>
          <w:szCs w:val="32"/>
        </w:rPr>
        <w:t>习近平表示中国将降低贸易壁垒</w:t>
      </w:r>
    </w:p>
    <w:p w:rsidR="00B84334" w:rsidRPr="007A1B95" w:rsidRDefault="00B84334" w:rsidP="00B84334">
      <w:pPr>
        <w:topLinePunct/>
        <w:ind w:firstLine="425"/>
        <w:jc w:val="center"/>
        <w:rPr>
          <w:rFonts w:ascii="方正小标宋_GBK" w:eastAsia="方正小标宋_GBK"/>
          <w:sz w:val="32"/>
          <w:szCs w:val="32"/>
        </w:rPr>
      </w:pPr>
      <w:r w:rsidRPr="007A1B95">
        <w:rPr>
          <w:rFonts w:ascii="方正小标宋_GBK" w:eastAsia="方正小标宋_GBK" w:hint="eastAsia"/>
          <w:sz w:val="32"/>
          <w:szCs w:val="32"/>
        </w:rPr>
        <w:t>同时向世贸组织起诉美国</w:t>
      </w:r>
    </w:p>
    <w:p w:rsidR="00B84334" w:rsidRPr="007A1B95" w:rsidRDefault="00B84334" w:rsidP="00B84334">
      <w:pPr>
        <w:topLinePunct/>
        <w:ind w:firstLine="425"/>
      </w:pPr>
      <w:r w:rsidRPr="007A1B95">
        <w:rPr>
          <w:rFonts w:hint="eastAsia"/>
        </w:rPr>
        <w:t>中国国家主席习近平表示，中国将“相当程度降低汽车进口关税”，这是与美国发生重大贸易争端过程中更大幅度开放经济的举措之一。</w:t>
      </w:r>
      <w:r w:rsidRPr="007A1B95">
        <w:rPr>
          <w:rFonts w:hint="eastAsia"/>
        </w:rPr>
        <w:t xml:space="preserve"> </w:t>
      </w:r>
    </w:p>
    <w:p w:rsidR="00B84334" w:rsidRPr="007A1B95" w:rsidRDefault="00B84334" w:rsidP="00B84334">
      <w:pPr>
        <w:topLinePunct/>
        <w:ind w:firstLine="425"/>
      </w:pPr>
      <w:r w:rsidRPr="007A1B95">
        <w:rPr>
          <w:rFonts w:hint="eastAsia"/>
        </w:rPr>
        <w:t>习近平在中国南部海南岛举行的博鳌亚洲论坛上发表讲话，旨在展示中国在推动全球自由市场和消除与华盛顿贸易紧张关系方面的领先地位。</w:t>
      </w:r>
      <w:r w:rsidRPr="007A1B95">
        <w:rPr>
          <w:rFonts w:hint="eastAsia"/>
        </w:rPr>
        <w:t xml:space="preserve"> </w:t>
      </w:r>
    </w:p>
    <w:p w:rsidR="00B84334" w:rsidRPr="007A1B95" w:rsidRDefault="00B84334" w:rsidP="00B84334">
      <w:pPr>
        <w:topLinePunct/>
        <w:ind w:firstLine="425"/>
      </w:pPr>
      <w:r w:rsidRPr="007A1B95">
        <w:rPr>
          <w:rFonts w:hint="eastAsia"/>
        </w:rPr>
        <w:t>习近平表示，“过去，中国主要靠优惠政策”，并补充说，未来，需要“更多靠改善投资环境。我们将加强同国际规则对接，强化产权保护。”</w:t>
      </w:r>
    </w:p>
    <w:p w:rsidR="00B84334" w:rsidRPr="007A1B95" w:rsidRDefault="00B84334" w:rsidP="00B84334">
      <w:pPr>
        <w:topLinePunct/>
        <w:ind w:firstLine="425"/>
      </w:pPr>
      <w:r w:rsidRPr="007A1B95">
        <w:rPr>
          <w:rFonts w:hint="eastAsia"/>
        </w:rPr>
        <w:t>在最近几周与美国的贸易补偿争端中，特朗普政府威胁要对从中国进口的</w:t>
      </w:r>
      <w:r w:rsidRPr="007A1B95">
        <w:rPr>
          <w:rFonts w:hint="eastAsia"/>
        </w:rPr>
        <w:t>500</w:t>
      </w:r>
      <w:r w:rsidRPr="007A1B95">
        <w:rPr>
          <w:rFonts w:hint="eastAsia"/>
        </w:rPr>
        <w:t>亿美元商品加征关税，而中国则以自己列出的对</w:t>
      </w:r>
      <w:r w:rsidRPr="007A1B95">
        <w:rPr>
          <w:rFonts w:hint="eastAsia"/>
        </w:rPr>
        <w:t>500</w:t>
      </w:r>
      <w:r w:rsidRPr="007A1B95">
        <w:rPr>
          <w:rFonts w:hint="eastAsia"/>
        </w:rPr>
        <w:t>亿美元美国商品征收更高关税的清单作为回应。</w:t>
      </w:r>
    </w:p>
    <w:p w:rsidR="00B84334" w:rsidRPr="007A1B95" w:rsidRDefault="00B84334" w:rsidP="00B84334">
      <w:pPr>
        <w:topLinePunct/>
        <w:ind w:firstLine="425"/>
      </w:pPr>
      <w:r w:rsidRPr="007A1B95">
        <w:rPr>
          <w:rFonts w:hint="eastAsia"/>
        </w:rPr>
        <w:t>发表上述讲话的同一天，中国向总部设在日内瓦的世界贸易组织提出申诉，反对美国对钢铁和铝加征的关税。</w:t>
      </w:r>
    </w:p>
    <w:p w:rsidR="00B84334" w:rsidRPr="007A1B95" w:rsidRDefault="00B84334" w:rsidP="00B84334">
      <w:pPr>
        <w:topLinePunct/>
        <w:ind w:firstLine="425"/>
      </w:pPr>
      <w:r w:rsidRPr="007A1B95">
        <w:rPr>
          <w:rFonts w:hint="eastAsia"/>
        </w:rPr>
        <w:t>习近平在论坛上对投资者们说：“开放还是封闭，前进还是后退，人类面临着新的重大抉择。”“当今世界，和平合作的潮流滚滚向前。冷战思维、零和博弈愈发陈旧落伍。”</w:t>
      </w:r>
    </w:p>
    <w:p w:rsidR="00B84334" w:rsidRPr="007A1B95" w:rsidRDefault="00B84334" w:rsidP="00B84334">
      <w:pPr>
        <w:topLinePunct/>
        <w:ind w:firstLine="425"/>
      </w:pPr>
      <w:r w:rsidRPr="007A1B95">
        <w:rPr>
          <w:rFonts w:hint="eastAsia"/>
        </w:rPr>
        <w:t>他承诺说：“中国开放的大门不会关闭，只会越开越大。”</w:t>
      </w:r>
      <w:r w:rsidRPr="007A1B95">
        <w:rPr>
          <w:rFonts w:hint="eastAsia"/>
        </w:rPr>
        <w:t xml:space="preserve"> </w:t>
      </w:r>
    </w:p>
    <w:p w:rsidR="00B84334" w:rsidRPr="007A1B95" w:rsidRDefault="00B84334" w:rsidP="00B84334">
      <w:pPr>
        <w:topLinePunct/>
        <w:ind w:firstLine="425"/>
      </w:pPr>
      <w:r w:rsidRPr="007A1B95">
        <w:rPr>
          <w:rFonts w:hint="eastAsia"/>
        </w:rPr>
        <w:t>据《南华早报》报道，“特朗普在推特上抱怨美国</w:t>
      </w:r>
      <w:r w:rsidRPr="007A1B95">
        <w:rPr>
          <w:rFonts w:hint="eastAsia"/>
        </w:rPr>
        <w:t>2.5%</w:t>
      </w:r>
      <w:r w:rsidRPr="007A1B95">
        <w:rPr>
          <w:rFonts w:hint="eastAsia"/>
        </w:rPr>
        <w:t>与中国</w:t>
      </w:r>
      <w:r w:rsidRPr="007A1B95">
        <w:rPr>
          <w:rFonts w:hint="eastAsia"/>
        </w:rPr>
        <w:t>25%</w:t>
      </w:r>
      <w:r w:rsidRPr="007A1B95">
        <w:rPr>
          <w:rFonts w:hint="eastAsia"/>
        </w:rPr>
        <w:t>的汽车进口税之间的‘愚蠢’失衡，一天之后，习近平建议降低汽车进口关税。”</w:t>
      </w:r>
    </w:p>
    <w:p w:rsidR="00B84334" w:rsidRPr="007A1B95" w:rsidRDefault="00B84334" w:rsidP="00B84334">
      <w:pPr>
        <w:topLinePunct/>
        <w:ind w:firstLine="425"/>
      </w:pPr>
      <w:r w:rsidRPr="007A1B95">
        <w:rPr>
          <w:rFonts w:hint="eastAsia"/>
        </w:rPr>
        <w:t>总部位于香港的《英国日报》指出，“习近平在讲话中没有直接提及美国总统唐纳德·特朗普，而是援用了各种中国谚语和隐喻，有力地捍卫了中国经济开放和进一步改革的决心。”</w:t>
      </w:r>
      <w:r w:rsidRPr="007A1B95">
        <w:rPr>
          <w:rFonts w:hint="eastAsia"/>
        </w:rPr>
        <w:t xml:space="preserve"> </w:t>
      </w:r>
    </w:p>
    <w:p w:rsidR="00B84334" w:rsidRPr="007A1B95" w:rsidRDefault="00B84334" w:rsidP="00B84334">
      <w:pPr>
        <w:topLinePunct/>
        <w:ind w:firstLine="425"/>
      </w:pPr>
      <w:r w:rsidRPr="007A1B95">
        <w:rPr>
          <w:rFonts w:hint="eastAsia"/>
        </w:rPr>
        <w:t>彭博社援引一位不愿透露姓名的白宫官员的话说，这次讲话似乎为双方建立信任提供了一个开端，但美国希望看到北京的具体提议。</w:t>
      </w:r>
      <w:r w:rsidRPr="007A1B95">
        <w:rPr>
          <w:rFonts w:hint="eastAsia"/>
        </w:rPr>
        <w:t xml:space="preserve"> </w:t>
      </w:r>
    </w:p>
    <w:p w:rsidR="00B84334" w:rsidRPr="007A1B95" w:rsidRDefault="00B84334" w:rsidP="00B84334">
      <w:pPr>
        <w:topLinePunct/>
        <w:ind w:firstLine="425"/>
      </w:pPr>
      <w:r w:rsidRPr="007A1B95">
        <w:rPr>
          <w:rFonts w:hint="eastAsia"/>
        </w:rPr>
        <w:t>不过，习近平似乎在讲话中对特朗普总统经常提出的另一个批评——中美之间的贸易鸿沟表达了意见。</w:t>
      </w:r>
    </w:p>
    <w:p w:rsidR="00B84334" w:rsidRPr="007A1B95" w:rsidRDefault="00B84334" w:rsidP="00B84334">
      <w:pPr>
        <w:topLinePunct/>
        <w:ind w:firstLine="425"/>
      </w:pPr>
      <w:r w:rsidRPr="007A1B95">
        <w:rPr>
          <w:rFonts w:hint="eastAsia"/>
        </w:rPr>
        <w:t>根据讲话的译文，习近平说，“中国不以追求贸易顺差为目标，真诚希望扩大进口，促进经常项目收支平衡”。</w:t>
      </w:r>
      <w:r w:rsidRPr="007A1B95">
        <w:rPr>
          <w:rFonts w:hint="eastAsia"/>
        </w:rPr>
        <w:t xml:space="preserve"> </w:t>
      </w:r>
    </w:p>
    <w:p w:rsidR="00B84334" w:rsidRPr="007A1B95" w:rsidRDefault="00B84334" w:rsidP="00B84334">
      <w:pPr>
        <w:topLinePunct/>
        <w:ind w:firstLine="425"/>
      </w:pPr>
      <w:r w:rsidRPr="007A1B95">
        <w:rPr>
          <w:rFonts w:hint="eastAsia"/>
        </w:rPr>
        <w:lastRenderedPageBreak/>
        <w:t>在周二提交的世贸组织申诉中，中国要求与美国进行</w:t>
      </w:r>
      <w:r w:rsidRPr="007A1B95">
        <w:rPr>
          <w:rFonts w:hint="eastAsia"/>
        </w:rPr>
        <w:t>60</w:t>
      </w:r>
      <w:r w:rsidRPr="007A1B95">
        <w:rPr>
          <w:rFonts w:hint="eastAsia"/>
        </w:rPr>
        <w:t>天的磋商，以解决特朗普政府上个月对钢铁征收</w:t>
      </w:r>
      <w:r w:rsidRPr="007A1B95">
        <w:rPr>
          <w:rFonts w:hint="eastAsia"/>
        </w:rPr>
        <w:t>25%</w:t>
      </w:r>
      <w:r w:rsidRPr="007A1B95">
        <w:rPr>
          <w:rFonts w:hint="eastAsia"/>
        </w:rPr>
        <w:t>进口关税，对铝征收</w:t>
      </w:r>
      <w:r w:rsidRPr="007A1B95">
        <w:rPr>
          <w:rFonts w:hint="eastAsia"/>
        </w:rPr>
        <w:t>10%</w:t>
      </w:r>
      <w:r w:rsidRPr="007A1B95">
        <w:rPr>
          <w:rFonts w:hint="eastAsia"/>
        </w:rPr>
        <w:t>关税的争端。北京方面说，征税违反了国际贸易规则。</w:t>
      </w:r>
    </w:p>
    <w:p w:rsidR="00B84334" w:rsidRPr="007A1B95" w:rsidRDefault="00B84334" w:rsidP="00B84334">
      <w:pPr>
        <w:topLinePunct/>
        <w:ind w:firstLine="425"/>
      </w:pPr>
    </w:p>
    <w:p w:rsidR="00B84334" w:rsidRPr="007A1B95" w:rsidRDefault="00B84334" w:rsidP="00B84334">
      <w:pPr>
        <w:topLinePunct/>
        <w:ind w:firstLine="425"/>
      </w:pPr>
    </w:p>
    <w:p w:rsidR="00B84334" w:rsidRPr="007A1B95" w:rsidRDefault="00B84334" w:rsidP="00B84334">
      <w:pPr>
        <w:pStyle w:val="70"/>
      </w:pPr>
      <w:bookmarkStart w:id="11" w:name="_Toc231895435"/>
      <w:r w:rsidRPr="007A1B95">
        <w:rPr>
          <w:rFonts w:hint="eastAsia"/>
        </w:rPr>
        <w:t>快速阅读2</w:t>
      </w:r>
    </w:p>
    <w:bookmarkEnd w:id="11"/>
    <w:p w:rsidR="00B84334" w:rsidRPr="007A1B95" w:rsidRDefault="00B84334" w:rsidP="00B84334">
      <w:pPr>
        <w:pStyle w:val="90"/>
      </w:pPr>
      <w:r w:rsidRPr="007A1B95">
        <w:rPr>
          <w:rFonts w:hint="eastAsia"/>
        </w:rPr>
        <w:t>欧盟提议保护塑料瓶产业</w:t>
      </w:r>
    </w:p>
    <w:p w:rsidR="00B84334" w:rsidRPr="007A1B95" w:rsidRDefault="00B84334" w:rsidP="00B84334">
      <w:pPr>
        <w:topLinePunct/>
        <w:ind w:firstLine="425"/>
      </w:pPr>
      <w:r w:rsidRPr="007A1B95">
        <w:rPr>
          <w:rFonts w:hint="eastAsia"/>
        </w:rPr>
        <w:t>布鲁塞尔——欧盟意欲对从伊朗、巴基斯坦和阿联酋进口的塑料施加新的贸易壁垒，因为这些国家非法援助那些为欧洲快速发展的软</w:t>
      </w:r>
      <w:proofErr w:type="gramStart"/>
      <w:r w:rsidRPr="007A1B95">
        <w:rPr>
          <w:rFonts w:hint="eastAsia"/>
        </w:rPr>
        <w:t>饮市场</w:t>
      </w:r>
      <w:proofErr w:type="gramEnd"/>
      <w:r w:rsidRPr="007A1B95">
        <w:rPr>
          <w:rFonts w:hint="eastAsia"/>
        </w:rPr>
        <w:t>提供塑料的出口商。</w:t>
      </w:r>
    </w:p>
    <w:p w:rsidR="00B84334" w:rsidRPr="007A1B95" w:rsidRDefault="00B84334" w:rsidP="00B84334">
      <w:pPr>
        <w:topLinePunct/>
        <w:ind w:firstLine="425"/>
      </w:pPr>
      <w:r w:rsidRPr="007A1B95">
        <w:rPr>
          <w:rFonts w:hint="eastAsia"/>
        </w:rPr>
        <w:t>据路透社周一所见之文件，欧盟的执行机构</w:t>
      </w:r>
      <w:r w:rsidRPr="007A1B95">
        <w:rPr>
          <w:rFonts w:hint="eastAsia"/>
        </w:rPr>
        <w:t>---</w:t>
      </w:r>
      <w:r w:rsidRPr="007A1B95">
        <w:rPr>
          <w:rFonts w:hint="eastAsia"/>
        </w:rPr>
        <w:t>欧盟委员会，意欲对从伊朗、巴基斯坦和阿联酋进口的瓶子和食品包装所用的塑料，每吨分别征收约</w:t>
      </w:r>
      <w:r w:rsidRPr="007A1B95">
        <w:rPr>
          <w:rFonts w:hint="eastAsia"/>
        </w:rPr>
        <w:t>140</w:t>
      </w:r>
      <w:r w:rsidRPr="007A1B95">
        <w:rPr>
          <w:rFonts w:hint="eastAsia"/>
        </w:rPr>
        <w:t>、</w:t>
      </w:r>
      <w:r w:rsidRPr="007A1B95">
        <w:rPr>
          <w:rFonts w:hint="eastAsia"/>
        </w:rPr>
        <w:t>44</w:t>
      </w:r>
      <w:r w:rsidRPr="007A1B95">
        <w:rPr>
          <w:rFonts w:hint="eastAsia"/>
        </w:rPr>
        <w:t>及</w:t>
      </w:r>
      <w:r w:rsidRPr="007A1B95">
        <w:rPr>
          <w:rFonts w:hint="eastAsia"/>
        </w:rPr>
        <w:t>42</w:t>
      </w:r>
      <w:r w:rsidRPr="007A1B95">
        <w:rPr>
          <w:rFonts w:hint="eastAsia"/>
        </w:rPr>
        <w:t>欧元的税。</w:t>
      </w:r>
    </w:p>
    <w:p w:rsidR="00B84334" w:rsidRPr="007A1B95" w:rsidRDefault="00B84334" w:rsidP="00B84334">
      <w:pPr>
        <w:topLinePunct/>
        <w:ind w:firstLine="425"/>
      </w:pPr>
      <w:r w:rsidRPr="007A1B95">
        <w:rPr>
          <w:rFonts w:hint="eastAsia"/>
        </w:rPr>
        <w:t>去年，针对以上三国非法贸易补贴的指控进行了一次调查，此调查源于欧洲的塑料制造商宣称，非法的贸易</w:t>
      </w:r>
      <w:proofErr w:type="gramStart"/>
      <w:r w:rsidRPr="007A1B95">
        <w:rPr>
          <w:rFonts w:hint="eastAsia"/>
        </w:rPr>
        <w:t>操作正</w:t>
      </w:r>
      <w:proofErr w:type="gramEnd"/>
      <w:r w:rsidRPr="007A1B95">
        <w:rPr>
          <w:rFonts w:hint="eastAsia"/>
        </w:rPr>
        <w:t>把他们挤出欧洲市场。调查后便有了此次的征税提议。</w:t>
      </w:r>
    </w:p>
    <w:p w:rsidR="00B84334" w:rsidRPr="007A1B95" w:rsidRDefault="00B84334" w:rsidP="00B84334">
      <w:pPr>
        <w:topLinePunct/>
        <w:ind w:firstLine="425"/>
      </w:pPr>
      <w:r w:rsidRPr="007A1B95">
        <w:rPr>
          <w:rFonts w:hint="eastAsia"/>
        </w:rPr>
        <w:t>欧委会在结论中说道，“鉴于最终达成的结论，考虑对从伊朗、巴基斯坦和阿联酋进口的相关产品征收最终的反补贴税。”</w:t>
      </w:r>
    </w:p>
    <w:p w:rsidR="00B84334" w:rsidRPr="007A1B95" w:rsidRDefault="00B84334" w:rsidP="00B84334">
      <w:pPr>
        <w:topLinePunct/>
        <w:ind w:firstLine="425"/>
      </w:pPr>
      <w:r w:rsidRPr="007A1B95">
        <w:rPr>
          <w:rFonts w:hint="eastAsia"/>
        </w:rPr>
        <w:t>下周，预计欧洲各国政府会广泛支持这个计划。外交家们评论说，团结起来反对来自外国的非法援助是欧盟的传统做法。</w:t>
      </w:r>
    </w:p>
    <w:p w:rsidR="00B84334" w:rsidRPr="007A1B95" w:rsidRDefault="00B84334" w:rsidP="00B84334">
      <w:pPr>
        <w:topLinePunct/>
        <w:ind w:firstLine="425"/>
      </w:pPr>
      <w:r w:rsidRPr="007A1B95">
        <w:rPr>
          <w:rFonts w:hint="eastAsia"/>
        </w:rPr>
        <w:t>欧洲是塑料出口商的主要市场。据业界估计，全球每年售出的</w:t>
      </w:r>
      <w:r w:rsidRPr="007A1B95">
        <w:rPr>
          <w:rFonts w:hint="eastAsia"/>
        </w:rPr>
        <w:t>5</w:t>
      </w:r>
      <w:proofErr w:type="gramStart"/>
      <w:r w:rsidRPr="007A1B95">
        <w:rPr>
          <w:rFonts w:hint="eastAsia"/>
        </w:rPr>
        <w:t>千亿个</w:t>
      </w:r>
      <w:proofErr w:type="gramEnd"/>
      <w:r w:rsidRPr="007A1B95">
        <w:rPr>
          <w:rFonts w:hint="eastAsia"/>
        </w:rPr>
        <w:t>塑料瓶中，欧洲人的购买量占五分之一，同时，他们也是世界食品包装业很重要的购买力量。</w:t>
      </w:r>
    </w:p>
    <w:p w:rsidR="00B84334" w:rsidRPr="007A1B95" w:rsidRDefault="00B84334" w:rsidP="00B84334">
      <w:pPr>
        <w:topLinePunct/>
        <w:ind w:firstLine="425"/>
      </w:pPr>
      <w:r w:rsidRPr="007A1B95">
        <w:rPr>
          <w:rFonts w:hint="eastAsia"/>
        </w:rPr>
        <w:t>业界数据显示，正面临被征税的这种塑料——聚对苯二甲酸乙二酯或叫聚酯合成纤维，去年欧洲对其需求的总量约达</w:t>
      </w:r>
      <w:r w:rsidRPr="007A1B95">
        <w:rPr>
          <w:rFonts w:hint="eastAsia"/>
        </w:rPr>
        <w:t>300</w:t>
      </w:r>
      <w:r w:rsidRPr="007A1B95">
        <w:rPr>
          <w:rFonts w:hint="eastAsia"/>
        </w:rPr>
        <w:t>万吨，总价值约为</w:t>
      </w:r>
      <w:r w:rsidRPr="007A1B95">
        <w:rPr>
          <w:rFonts w:hint="eastAsia"/>
        </w:rPr>
        <w:t>30</w:t>
      </w:r>
      <w:r w:rsidRPr="007A1B95">
        <w:rPr>
          <w:rFonts w:hint="eastAsia"/>
        </w:rPr>
        <w:t>亿欧元，其中约</w:t>
      </w:r>
      <w:r w:rsidRPr="007A1B95">
        <w:rPr>
          <w:rFonts w:hint="eastAsia"/>
        </w:rPr>
        <w:t>100</w:t>
      </w:r>
      <w:r w:rsidRPr="007A1B95">
        <w:rPr>
          <w:rFonts w:hint="eastAsia"/>
        </w:rPr>
        <w:t>万吨来自进口。</w:t>
      </w:r>
    </w:p>
    <w:p w:rsidR="00B84334" w:rsidRPr="007A1B95" w:rsidRDefault="00B84334" w:rsidP="00B84334">
      <w:pPr>
        <w:topLinePunct/>
        <w:ind w:firstLine="425"/>
      </w:pPr>
      <w:r w:rsidRPr="007A1B95">
        <w:rPr>
          <w:rFonts w:hint="eastAsia"/>
        </w:rPr>
        <w:t>在最终的结论中，欧委会放弃了对以上三国非法的市场倾销行为额外征税的计划。预计欧盟成员国也会支持这个决定。</w:t>
      </w:r>
    </w:p>
    <w:p w:rsidR="00B84334" w:rsidRPr="007A1B95" w:rsidRDefault="00B84334" w:rsidP="00B84334">
      <w:pPr>
        <w:topLinePunct/>
        <w:ind w:firstLine="425"/>
      </w:pPr>
      <w:r w:rsidRPr="007A1B95">
        <w:rPr>
          <w:rFonts w:hint="eastAsia"/>
        </w:rPr>
        <w:t>欧洲已对来自一些国家，如中国、印度、印尼、韩国和马来西亚的塑料进口设置了贸易壁垒，而像西班牙</w:t>
      </w:r>
      <w:r w:rsidRPr="007A1B95">
        <w:rPr>
          <w:rFonts w:hint="eastAsia"/>
        </w:rPr>
        <w:t>La Seda</w:t>
      </w:r>
      <w:r w:rsidRPr="007A1B95">
        <w:rPr>
          <w:rFonts w:hint="eastAsia"/>
        </w:rPr>
        <w:t>集团这样的欧洲制造商已关闭了工厂，正在竞争中挣扎。</w:t>
      </w:r>
    </w:p>
    <w:p w:rsidR="00B84334" w:rsidRPr="007A1B95" w:rsidRDefault="00B84334" w:rsidP="00B84334">
      <w:pPr>
        <w:topLinePunct/>
        <w:ind w:firstLine="425"/>
      </w:pPr>
      <w:r w:rsidRPr="007A1B95">
        <w:rPr>
          <w:rFonts w:hint="eastAsia"/>
        </w:rPr>
        <w:t>据欧委会文件中所述，征税遭到了可口可乐集团、达能和百事等多家公司的强烈反对。软饮制造商担心征税会导致塑料的短缺。</w:t>
      </w:r>
    </w:p>
    <w:p w:rsidR="00B84334" w:rsidRPr="007A1B95" w:rsidRDefault="00B84334" w:rsidP="00B84334">
      <w:pPr>
        <w:topLinePunct/>
        <w:ind w:firstLine="425"/>
      </w:pPr>
      <w:r w:rsidRPr="007A1B95">
        <w:rPr>
          <w:rFonts w:hint="eastAsia"/>
        </w:rPr>
        <w:t>进口商和塑料瓶的制造商说，关税会榨取他们的利润，将他们自己的机会让给国外的竞争对手，却无法长期的解救当地的塑料制造业。</w:t>
      </w:r>
    </w:p>
    <w:p w:rsidR="00B84334" w:rsidRPr="007A1B95" w:rsidRDefault="00B84334" w:rsidP="00B84334">
      <w:pPr>
        <w:topLinePunct/>
        <w:ind w:firstLine="425"/>
      </w:pPr>
      <w:r w:rsidRPr="007A1B95">
        <w:rPr>
          <w:rFonts w:hint="eastAsia"/>
        </w:rPr>
        <w:t>“这个产业现在萎靡不振，征收这些税只会使这种状态延续的更久，”塑料原料采购商</w:t>
      </w:r>
      <w:r w:rsidRPr="007A1B95">
        <w:rPr>
          <w:rFonts w:hint="eastAsia"/>
        </w:rPr>
        <w:t>GSI</w:t>
      </w:r>
      <w:r w:rsidRPr="007A1B95">
        <w:rPr>
          <w:rFonts w:hint="eastAsia"/>
        </w:rPr>
        <w:t>公司的首席执行官弗朗西斯科·赞奇如是说，此公司使用了进口至欧洲的聚酯合成纤维总量的</w:t>
      </w:r>
      <w:r w:rsidRPr="007A1B95">
        <w:rPr>
          <w:rFonts w:hint="eastAsia"/>
        </w:rPr>
        <w:t>40%</w:t>
      </w:r>
      <w:r w:rsidRPr="007A1B95">
        <w:rPr>
          <w:rFonts w:hint="eastAsia"/>
        </w:rPr>
        <w:t>。</w:t>
      </w:r>
    </w:p>
    <w:p w:rsidR="00B84334" w:rsidRPr="007A1B95" w:rsidRDefault="00B84334" w:rsidP="00B84334">
      <w:pPr>
        <w:topLinePunct/>
        <w:ind w:firstLine="425"/>
      </w:pPr>
      <w:r w:rsidRPr="007A1B95">
        <w:rPr>
          <w:rFonts w:hint="eastAsia"/>
        </w:rPr>
        <w:t>“此案例中的国家会被征税，但欧盟各国政府的确应该开始考虑反对这些</w:t>
      </w:r>
      <w:proofErr w:type="gramStart"/>
      <w:r w:rsidRPr="007A1B95">
        <w:rPr>
          <w:rFonts w:hint="eastAsia"/>
        </w:rPr>
        <w:t>弊</w:t>
      </w:r>
      <w:proofErr w:type="gramEnd"/>
      <w:r w:rsidRPr="007A1B95">
        <w:rPr>
          <w:rFonts w:hint="eastAsia"/>
        </w:rPr>
        <w:t>大于利的无意义的政策了。”</w:t>
      </w:r>
    </w:p>
    <w:p w:rsidR="00B84334" w:rsidRPr="007A1B95" w:rsidRDefault="00B84334" w:rsidP="00B84334">
      <w:pPr>
        <w:pStyle w:val="10"/>
        <w:topLinePunct/>
      </w:pPr>
      <w:r w:rsidRPr="007A1B95">
        <w:rPr>
          <w:noProof/>
        </w:rPr>
        <w:lastRenderedPageBreak/>
        <w:drawing>
          <wp:inline distT="0" distB="0" distL="0" distR="0">
            <wp:extent cx="304800" cy="295275"/>
            <wp:effectExtent l="19050" t="0" r="0" b="0"/>
            <wp:docPr id="9" name="图片 9" descr="S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me"/>
                    <pic:cNvPicPr>
                      <a:picLocks noChangeAspect="1" noChangeArrowheads="1"/>
                    </pic:cNvPicPr>
                  </pic:nvPicPr>
                  <pic:blipFill>
                    <a:blip r:embed="rId8" cstate="print"/>
                    <a:srcRect/>
                    <a:stretch>
                      <a:fillRect/>
                    </a:stretch>
                  </pic:blipFill>
                  <pic:spPr bwMode="auto">
                    <a:xfrm>
                      <a:off x="0" y="0"/>
                      <a:ext cx="304800" cy="295275"/>
                    </a:xfrm>
                    <a:prstGeom prst="rect">
                      <a:avLst/>
                    </a:prstGeom>
                    <a:noFill/>
                    <a:ln w="9525">
                      <a:noFill/>
                      <a:miter lim="800000"/>
                      <a:headEnd/>
                      <a:tailEnd/>
                    </a:ln>
                  </pic:spPr>
                </pic:pic>
              </a:graphicData>
            </a:graphic>
          </wp:inline>
        </w:drawing>
      </w:r>
      <w:r w:rsidRPr="007A1B95">
        <w:rPr>
          <w:rFonts w:hint="eastAsia"/>
        </w:rPr>
        <w:t xml:space="preserve"> </w:t>
      </w:r>
      <w:r w:rsidRPr="007A1B95">
        <w:rPr>
          <w:rFonts w:hint="eastAsia"/>
        </w:rPr>
        <w:t>练习答案</w:t>
      </w:r>
    </w:p>
    <w:p w:rsidR="00B84334" w:rsidRPr="007A1B95" w:rsidRDefault="00B84334" w:rsidP="00B84334">
      <w:pPr>
        <w:topLinePunct/>
        <w:ind w:left="316" w:hangingChars="150" w:hanging="316"/>
        <w:rPr>
          <w:b/>
        </w:rPr>
      </w:pPr>
      <w:r w:rsidRPr="007A1B95">
        <w:rPr>
          <w:rFonts w:hint="eastAsia"/>
          <w:b/>
        </w:rPr>
        <w:t xml:space="preserve">I.  </w:t>
      </w:r>
    </w:p>
    <w:p w:rsidR="00B84334" w:rsidRPr="007A1B95" w:rsidRDefault="00B84334" w:rsidP="00B84334">
      <w:pPr>
        <w:topLinePunct/>
        <w:ind w:left="227" w:hanging="227"/>
      </w:pPr>
      <w:r w:rsidRPr="007A1B95">
        <w:rPr>
          <w:rFonts w:hint="eastAsia"/>
        </w:rPr>
        <w:t>1.</w:t>
      </w:r>
      <w:r w:rsidRPr="007A1B95">
        <w:rPr>
          <w:rFonts w:hint="eastAsia"/>
        </w:rPr>
        <w:tab/>
      </w:r>
      <w:r w:rsidRPr="007A1B95">
        <w:t>A tariff is a tax or duty levied on commodities when they cross national boundaries, normally an import duty, for the purpose of raising their selling price in the importing nation’s market to reduce competition against domestic producers. It is the most common method of restricting trade.</w:t>
      </w:r>
    </w:p>
    <w:p w:rsidR="00B84334" w:rsidRPr="007A1B95" w:rsidRDefault="00B84334" w:rsidP="00B84334">
      <w:pPr>
        <w:topLinePunct/>
        <w:ind w:left="227" w:hanging="227"/>
      </w:pPr>
      <w:proofErr w:type="gramStart"/>
      <w:r w:rsidRPr="007A1B95">
        <w:rPr>
          <w:rFonts w:hint="eastAsia"/>
        </w:rPr>
        <w:t>2.</w:t>
      </w:r>
      <w:r w:rsidRPr="007A1B95">
        <w:rPr>
          <w:rFonts w:hint="eastAsia"/>
        </w:rPr>
        <w:tab/>
      </w:r>
      <w:r w:rsidRPr="007A1B95">
        <w:t>Ad valorem, specific, alternative, or compound.</w:t>
      </w:r>
      <w:proofErr w:type="gramEnd"/>
      <w:r w:rsidRPr="007A1B95">
        <w:t xml:space="preserve"> </w:t>
      </w:r>
    </w:p>
    <w:p w:rsidR="00B84334" w:rsidRPr="007A1B95" w:rsidRDefault="00B84334" w:rsidP="00B84334">
      <w:pPr>
        <w:numPr>
          <w:ilvl w:val="1"/>
          <w:numId w:val="1"/>
        </w:numPr>
        <w:tabs>
          <w:tab w:val="clear" w:pos="840"/>
          <w:tab w:val="left" w:pos="504"/>
        </w:tabs>
        <w:topLinePunct/>
        <w:ind w:left="504" w:hanging="280"/>
      </w:pPr>
      <w:r w:rsidRPr="007A1B95">
        <w:t xml:space="preserve">An ad valorem is figured as a percentage on the value of goods. It may be based, depending on the country, either on the value of the goods landed at the port of destination, or at the port in the country of origin. </w:t>
      </w:r>
    </w:p>
    <w:p w:rsidR="00B84334" w:rsidRPr="007A1B95" w:rsidRDefault="00B84334" w:rsidP="00B84334">
      <w:pPr>
        <w:numPr>
          <w:ilvl w:val="1"/>
          <w:numId w:val="1"/>
        </w:numPr>
        <w:tabs>
          <w:tab w:val="clear" w:pos="840"/>
          <w:tab w:val="left" w:pos="504"/>
        </w:tabs>
        <w:topLinePunct/>
        <w:ind w:left="504" w:hanging="280"/>
      </w:pPr>
      <w:r w:rsidRPr="007A1B95">
        <w:t xml:space="preserve">A specific duty relates to local currency per unit of goods based on weight, number, length, volume, or other unit of measurement. </w:t>
      </w:r>
    </w:p>
    <w:p w:rsidR="00B84334" w:rsidRPr="007A1B95" w:rsidRDefault="00B84334" w:rsidP="00B84334">
      <w:pPr>
        <w:numPr>
          <w:ilvl w:val="1"/>
          <w:numId w:val="1"/>
        </w:numPr>
        <w:tabs>
          <w:tab w:val="clear" w:pos="840"/>
          <w:tab w:val="left" w:pos="504"/>
        </w:tabs>
        <w:topLinePunct/>
        <w:ind w:left="504" w:hanging="280"/>
      </w:pPr>
      <w:r w:rsidRPr="007A1B95">
        <w:t xml:space="preserve">An alternative duty is where either an ad valorem duty or a specific one can be prescribed for a product, with the requirement that the more exertive one shall apply. </w:t>
      </w:r>
    </w:p>
    <w:p w:rsidR="00B84334" w:rsidRPr="007A1B95" w:rsidRDefault="00B84334" w:rsidP="00B84334">
      <w:pPr>
        <w:numPr>
          <w:ilvl w:val="1"/>
          <w:numId w:val="1"/>
        </w:numPr>
        <w:tabs>
          <w:tab w:val="clear" w:pos="840"/>
          <w:tab w:val="left" w:pos="504"/>
        </w:tabs>
        <w:topLinePunct/>
        <w:ind w:left="504" w:hanging="280"/>
      </w:pPr>
      <w:r w:rsidRPr="007A1B95">
        <w:t>A compound duty is a combination of an ad valorem duty and a specific one.</w:t>
      </w:r>
    </w:p>
    <w:p w:rsidR="00B84334" w:rsidRPr="007A1B95" w:rsidRDefault="00B84334" w:rsidP="00B84334">
      <w:pPr>
        <w:topLinePunct/>
        <w:ind w:left="227" w:hanging="227"/>
      </w:pPr>
      <w:r w:rsidRPr="007A1B95">
        <w:rPr>
          <w:rFonts w:hint="eastAsia"/>
        </w:rPr>
        <w:t>3.</w:t>
      </w:r>
      <w:r w:rsidRPr="007A1B95">
        <w:rPr>
          <w:rFonts w:hint="eastAsia"/>
        </w:rPr>
        <w:tab/>
      </w:r>
      <w:r w:rsidRPr="007A1B95">
        <w:t xml:space="preserve">Contrary to tariff duties which are relatively transparent, non-tariff barriers are often more complex and difficult to sniff and therefore assess than tariffs. Furthermore, </w:t>
      </w:r>
      <w:r w:rsidRPr="007A1B95">
        <w:rPr>
          <w:rFonts w:hint="eastAsia"/>
        </w:rPr>
        <w:t>non-tariff barriers</w:t>
      </w:r>
      <w:r w:rsidRPr="007A1B95">
        <w:t xml:space="preserve"> can have more trade-restrictive effects than tariffs.</w:t>
      </w:r>
    </w:p>
    <w:p w:rsidR="00B84334" w:rsidRPr="007A1B95" w:rsidRDefault="00B84334" w:rsidP="00B84334">
      <w:pPr>
        <w:topLinePunct/>
        <w:ind w:left="227" w:hanging="227"/>
      </w:pPr>
      <w:r w:rsidRPr="007A1B95">
        <w:rPr>
          <w:rFonts w:hint="eastAsia"/>
        </w:rPr>
        <w:t>4.</w:t>
      </w:r>
      <w:r w:rsidRPr="007A1B95">
        <w:rPr>
          <w:rFonts w:hint="eastAsia"/>
        </w:rPr>
        <w:tab/>
      </w:r>
      <w:r w:rsidRPr="007A1B95">
        <w:t>Quotas and voluntary export restraints.</w:t>
      </w:r>
    </w:p>
    <w:p w:rsidR="00B84334" w:rsidRPr="007A1B95" w:rsidRDefault="00B84334" w:rsidP="00B84334">
      <w:pPr>
        <w:topLinePunct/>
        <w:ind w:left="227" w:hanging="227"/>
      </w:pPr>
      <w:r w:rsidRPr="007A1B95">
        <w:rPr>
          <w:rFonts w:hint="eastAsia"/>
        </w:rPr>
        <w:t>5.</w:t>
      </w:r>
      <w:r w:rsidRPr="007A1B95">
        <w:rPr>
          <w:rFonts w:hint="eastAsia"/>
        </w:rPr>
        <w:tab/>
      </w:r>
      <w:r w:rsidRPr="007A1B95">
        <w:t>All the distinct forms may generally be classified under three principal headings: (a) direct government participation in trade, (b) customs and other administrative procedures, and (c) various standards.</w:t>
      </w:r>
    </w:p>
    <w:p w:rsidR="00B84334" w:rsidRPr="007A1B95" w:rsidRDefault="00B84334" w:rsidP="00B84334">
      <w:pPr>
        <w:topLinePunct/>
        <w:ind w:left="227" w:hanging="227"/>
      </w:pPr>
    </w:p>
    <w:p w:rsidR="00B84334" w:rsidRPr="007A1B95" w:rsidRDefault="00B84334" w:rsidP="00B84334">
      <w:pPr>
        <w:topLinePunct/>
        <w:ind w:firstLine="0"/>
        <w:rPr>
          <w:bCs/>
          <w:lang w:val="pt-BR"/>
        </w:rPr>
      </w:pPr>
      <w:r w:rsidRPr="007A1B95">
        <w:rPr>
          <w:rFonts w:hint="eastAsia"/>
          <w:b/>
          <w:lang w:val="pt-BR"/>
        </w:rPr>
        <w:t>II.</w:t>
      </w:r>
      <w:r w:rsidRPr="007A1B95">
        <w:rPr>
          <w:b/>
          <w:lang w:val="pt-BR"/>
        </w:rPr>
        <w:t xml:space="preserve"> </w:t>
      </w:r>
      <w:r w:rsidRPr="007A1B95">
        <w:rPr>
          <w:bCs/>
          <w:lang w:val="pt-BR"/>
        </w:rPr>
        <w:t>1.</w:t>
      </w:r>
      <w:r w:rsidRPr="007A1B95">
        <w:rPr>
          <w:rFonts w:hint="eastAsia"/>
          <w:bCs/>
          <w:lang w:val="pt-BR"/>
        </w:rPr>
        <w:t xml:space="preserve"> </w:t>
      </w:r>
      <w:r w:rsidRPr="007A1B95">
        <w:rPr>
          <w:bCs/>
          <w:lang w:val="pt-BR"/>
        </w:rPr>
        <w:t>c  2.</w:t>
      </w:r>
      <w:r w:rsidRPr="007A1B95">
        <w:rPr>
          <w:rFonts w:hint="eastAsia"/>
          <w:bCs/>
          <w:lang w:val="pt-BR"/>
        </w:rPr>
        <w:t xml:space="preserve"> </w:t>
      </w:r>
      <w:r w:rsidRPr="007A1B95">
        <w:rPr>
          <w:bCs/>
          <w:lang w:val="pt-BR"/>
        </w:rPr>
        <w:t>f  3.</w:t>
      </w:r>
      <w:r w:rsidRPr="007A1B95">
        <w:rPr>
          <w:rFonts w:hint="eastAsia"/>
          <w:bCs/>
          <w:lang w:val="pt-BR"/>
        </w:rPr>
        <w:t xml:space="preserve"> </w:t>
      </w:r>
      <w:r w:rsidRPr="007A1B95">
        <w:rPr>
          <w:bCs/>
          <w:lang w:val="pt-BR"/>
        </w:rPr>
        <w:t>a  4.</w:t>
      </w:r>
      <w:r w:rsidRPr="007A1B95">
        <w:rPr>
          <w:rFonts w:hint="eastAsia"/>
          <w:bCs/>
          <w:lang w:val="pt-BR"/>
        </w:rPr>
        <w:t xml:space="preserve"> </w:t>
      </w:r>
      <w:r w:rsidRPr="007A1B95">
        <w:rPr>
          <w:bCs/>
          <w:lang w:val="pt-BR"/>
        </w:rPr>
        <w:t>e  5.</w:t>
      </w:r>
      <w:r w:rsidRPr="007A1B95">
        <w:rPr>
          <w:rFonts w:hint="eastAsia"/>
          <w:bCs/>
          <w:lang w:val="pt-BR"/>
        </w:rPr>
        <w:t xml:space="preserve"> </w:t>
      </w:r>
      <w:r w:rsidRPr="007A1B95">
        <w:rPr>
          <w:bCs/>
          <w:lang w:val="pt-BR"/>
        </w:rPr>
        <w:t>h</w:t>
      </w:r>
      <w:r w:rsidRPr="007A1B95">
        <w:rPr>
          <w:rFonts w:hint="eastAsia"/>
          <w:bCs/>
          <w:lang w:val="pt-BR"/>
        </w:rPr>
        <w:t xml:space="preserve"> </w:t>
      </w:r>
      <w:r w:rsidRPr="007A1B95">
        <w:rPr>
          <w:bCs/>
          <w:lang w:val="pt-BR"/>
        </w:rPr>
        <w:t xml:space="preserve"> 6.</w:t>
      </w:r>
      <w:r w:rsidRPr="007A1B95">
        <w:rPr>
          <w:rFonts w:hint="eastAsia"/>
          <w:bCs/>
          <w:lang w:val="pt-BR"/>
        </w:rPr>
        <w:t xml:space="preserve"> </w:t>
      </w:r>
      <w:r w:rsidRPr="007A1B95">
        <w:rPr>
          <w:bCs/>
          <w:lang w:val="pt-BR"/>
        </w:rPr>
        <w:t>g  7.</w:t>
      </w:r>
      <w:r w:rsidRPr="007A1B95">
        <w:rPr>
          <w:rFonts w:hint="eastAsia"/>
          <w:bCs/>
          <w:lang w:val="pt-BR"/>
        </w:rPr>
        <w:t xml:space="preserve"> </w:t>
      </w:r>
      <w:r w:rsidRPr="007A1B95">
        <w:rPr>
          <w:bCs/>
          <w:lang w:val="pt-BR"/>
        </w:rPr>
        <w:t>b  8</w:t>
      </w:r>
      <w:r w:rsidRPr="007A1B95">
        <w:rPr>
          <w:rFonts w:hint="eastAsia"/>
          <w:bCs/>
          <w:lang w:val="pt-BR"/>
        </w:rPr>
        <w:t xml:space="preserve">. </w:t>
      </w:r>
      <w:r w:rsidRPr="007A1B95">
        <w:rPr>
          <w:bCs/>
          <w:lang w:val="pt-BR"/>
        </w:rPr>
        <w:t>j  9.</w:t>
      </w:r>
      <w:r w:rsidRPr="007A1B95">
        <w:rPr>
          <w:rFonts w:hint="eastAsia"/>
          <w:bCs/>
          <w:lang w:val="pt-BR"/>
        </w:rPr>
        <w:t xml:space="preserve"> </w:t>
      </w:r>
      <w:r w:rsidRPr="007A1B95">
        <w:rPr>
          <w:bCs/>
          <w:lang w:val="pt-BR"/>
        </w:rPr>
        <w:t>d  10.</w:t>
      </w:r>
      <w:r w:rsidRPr="007A1B95">
        <w:rPr>
          <w:rFonts w:hint="eastAsia"/>
          <w:bCs/>
          <w:lang w:val="pt-BR"/>
        </w:rPr>
        <w:t xml:space="preserve"> </w:t>
      </w:r>
      <w:r w:rsidRPr="007A1B95">
        <w:rPr>
          <w:bCs/>
          <w:lang w:val="pt-BR"/>
        </w:rPr>
        <w:t>i</w:t>
      </w:r>
    </w:p>
    <w:p w:rsidR="00B84334" w:rsidRPr="007A1B95" w:rsidRDefault="00B84334" w:rsidP="00B84334">
      <w:pPr>
        <w:topLinePunct/>
        <w:ind w:firstLine="0"/>
        <w:rPr>
          <w:bCs/>
          <w:lang w:val="pt-BR"/>
        </w:rPr>
      </w:pPr>
    </w:p>
    <w:p w:rsidR="00B84334" w:rsidRPr="007A1B95" w:rsidRDefault="00B84334" w:rsidP="00B84334">
      <w:pPr>
        <w:topLinePunct/>
        <w:ind w:left="316" w:hangingChars="150" w:hanging="316"/>
        <w:rPr>
          <w:b/>
        </w:rPr>
      </w:pPr>
      <w:proofErr w:type="gramStart"/>
      <w:r w:rsidRPr="007A1B95">
        <w:rPr>
          <w:rFonts w:hint="eastAsia"/>
          <w:b/>
        </w:rPr>
        <w:t>III.</w:t>
      </w:r>
      <w:proofErr w:type="gramEnd"/>
      <w:r w:rsidRPr="007A1B95">
        <w:rPr>
          <w:rFonts w:hint="eastAsia"/>
          <w:b/>
        </w:rPr>
        <w:t xml:space="preserve"> </w:t>
      </w:r>
    </w:p>
    <w:p w:rsidR="00B84334" w:rsidRPr="007A1B95" w:rsidRDefault="00B84334" w:rsidP="00B84334">
      <w:pPr>
        <w:topLinePunct/>
      </w:pPr>
      <w:r w:rsidRPr="007A1B95">
        <w:rPr>
          <w:rFonts w:hint="eastAsia"/>
        </w:rPr>
        <w:t>关税会以下列四种形式出现：从价税、从量税、选择税或复合关税。最常使用的一种是从价税，是以商品价格的百分比计算，例如</w:t>
      </w:r>
      <w:r w:rsidRPr="007A1B95">
        <w:rPr>
          <w:rFonts w:hint="eastAsia"/>
        </w:rPr>
        <w:t>10%</w:t>
      </w:r>
      <w:r w:rsidRPr="007A1B95">
        <w:rPr>
          <w:rFonts w:hint="eastAsia"/>
        </w:rPr>
        <w:t>，</w:t>
      </w:r>
      <w:r w:rsidRPr="007A1B95">
        <w:rPr>
          <w:rFonts w:hint="eastAsia"/>
        </w:rPr>
        <w:t>20%</w:t>
      </w:r>
      <w:r w:rsidRPr="007A1B95">
        <w:rPr>
          <w:rFonts w:hint="eastAsia"/>
        </w:rPr>
        <w:t>或</w:t>
      </w:r>
      <w:r w:rsidRPr="007A1B95">
        <w:rPr>
          <w:rFonts w:hint="eastAsia"/>
        </w:rPr>
        <w:t>25%</w:t>
      </w:r>
      <w:r w:rsidRPr="007A1B95">
        <w:rPr>
          <w:rFonts w:hint="eastAsia"/>
        </w:rPr>
        <w:t>。根据不同国家，它们不是以到达目的港的商品价格为依据，就是以原产国港口的货物价格为依据。从量税是根据商品的重量、数量、长度、体积或其他单位来征税—例如，每磅或每码</w:t>
      </w:r>
      <w:r w:rsidRPr="007A1B95">
        <w:rPr>
          <w:rFonts w:hint="eastAsia"/>
        </w:rPr>
        <w:t>25</w:t>
      </w:r>
      <w:r w:rsidRPr="007A1B95">
        <w:rPr>
          <w:rFonts w:hint="eastAsia"/>
        </w:rPr>
        <w:t>美元。选择税，即规定对一种产品既可以征收从价税又可以征收从量税，最终按照税额更多的税种征收。复合关税，即对进口货物同时征收从量税和从价税，例如，征收商品价格的</w:t>
      </w:r>
      <w:r w:rsidRPr="007A1B95">
        <w:rPr>
          <w:rFonts w:hint="eastAsia"/>
        </w:rPr>
        <w:t>10%</w:t>
      </w:r>
      <w:r w:rsidRPr="007A1B95">
        <w:rPr>
          <w:rFonts w:hint="eastAsia"/>
        </w:rPr>
        <w:t>外加每千克</w:t>
      </w:r>
      <w:r w:rsidRPr="007A1B95">
        <w:rPr>
          <w:rFonts w:hint="eastAsia"/>
        </w:rPr>
        <w:t>1</w:t>
      </w:r>
      <w:r w:rsidRPr="007A1B95">
        <w:rPr>
          <w:rFonts w:hint="eastAsia"/>
        </w:rPr>
        <w:t>美元。</w:t>
      </w:r>
    </w:p>
    <w:p w:rsidR="00B84334" w:rsidRPr="007A1B95" w:rsidRDefault="00B84334" w:rsidP="00B84334">
      <w:pPr>
        <w:topLinePunct/>
      </w:pPr>
    </w:p>
    <w:p w:rsidR="00B84334" w:rsidRPr="007A1B95" w:rsidRDefault="00B84334" w:rsidP="00B84334">
      <w:pPr>
        <w:topLinePunct/>
        <w:ind w:left="316" w:hangingChars="150" w:hanging="316"/>
        <w:rPr>
          <w:b/>
        </w:rPr>
      </w:pPr>
      <w:proofErr w:type="gramStart"/>
      <w:r w:rsidRPr="007A1B95">
        <w:rPr>
          <w:rFonts w:hint="eastAsia"/>
          <w:b/>
        </w:rPr>
        <w:t>IV.</w:t>
      </w:r>
      <w:proofErr w:type="gramEnd"/>
      <w:r w:rsidRPr="007A1B95">
        <w:rPr>
          <w:rFonts w:hint="eastAsia"/>
          <w:b/>
        </w:rPr>
        <w:t xml:space="preserve"> </w:t>
      </w:r>
    </w:p>
    <w:p w:rsidR="00B84334" w:rsidRPr="007A1B95" w:rsidRDefault="00B84334" w:rsidP="00B84334">
      <w:pPr>
        <w:topLinePunct/>
        <w:ind w:left="227" w:hanging="227"/>
      </w:pPr>
      <w:r w:rsidRPr="007A1B95">
        <w:rPr>
          <w:rFonts w:hint="eastAsia"/>
        </w:rPr>
        <w:t>1.</w:t>
      </w:r>
      <w:r w:rsidRPr="007A1B95">
        <w:rPr>
          <w:rFonts w:hint="eastAsia"/>
        </w:rPr>
        <w:tab/>
        <w:t>The union has asked the government to impose trade barrier on foreign cars.</w:t>
      </w:r>
    </w:p>
    <w:p w:rsidR="00B84334" w:rsidRPr="007A1B95" w:rsidRDefault="00B84334" w:rsidP="00B84334">
      <w:pPr>
        <w:topLinePunct/>
        <w:ind w:left="227" w:hanging="227"/>
      </w:pPr>
      <w:r w:rsidRPr="007A1B95">
        <w:rPr>
          <w:rFonts w:hint="eastAsia"/>
        </w:rPr>
        <w:lastRenderedPageBreak/>
        <w:t>2.</w:t>
      </w:r>
      <w:r w:rsidRPr="007A1B95">
        <w:rPr>
          <w:rFonts w:hint="eastAsia"/>
        </w:rPr>
        <w:tab/>
        <w:t>Trade barriers usually consist of tariff barriers and non-tariff barriers.</w:t>
      </w:r>
    </w:p>
    <w:p w:rsidR="00B84334" w:rsidRPr="007A1B95" w:rsidRDefault="00B84334" w:rsidP="00B84334">
      <w:pPr>
        <w:topLinePunct/>
        <w:ind w:left="227" w:hanging="227"/>
      </w:pPr>
      <w:r w:rsidRPr="007A1B95">
        <w:rPr>
          <w:rFonts w:hint="eastAsia"/>
        </w:rPr>
        <w:t>3.</w:t>
      </w:r>
      <w:r w:rsidRPr="007A1B95">
        <w:rPr>
          <w:rFonts w:hint="eastAsia"/>
        </w:rPr>
        <w:tab/>
        <w:t>Tariffs have declined worldwide from an average of 40% in 1940 to 7% in 1990.</w:t>
      </w:r>
    </w:p>
    <w:p w:rsidR="00B84334" w:rsidRPr="007A1B95" w:rsidRDefault="00B84334" w:rsidP="00B84334">
      <w:pPr>
        <w:topLinePunct/>
        <w:ind w:left="227" w:hanging="227"/>
      </w:pPr>
      <w:r w:rsidRPr="007A1B95">
        <w:rPr>
          <w:rFonts w:hint="eastAsia"/>
        </w:rPr>
        <w:t>4.</w:t>
      </w:r>
      <w:r w:rsidRPr="007A1B95">
        <w:rPr>
          <w:rFonts w:hint="eastAsia"/>
        </w:rPr>
        <w:tab/>
        <w:t>The WTO has continued to push for the elimination of trade barriers.</w:t>
      </w:r>
    </w:p>
    <w:p w:rsidR="00B84334" w:rsidRPr="007A1B95" w:rsidRDefault="00B84334" w:rsidP="00B84334">
      <w:pPr>
        <w:topLinePunct/>
        <w:ind w:left="227" w:hanging="227"/>
      </w:pPr>
      <w:r w:rsidRPr="007A1B95">
        <w:rPr>
          <w:rFonts w:hint="eastAsia"/>
        </w:rPr>
        <w:t>5.</w:t>
      </w:r>
      <w:r w:rsidRPr="007A1B95">
        <w:rPr>
          <w:rFonts w:hint="eastAsia"/>
        </w:rPr>
        <w:tab/>
        <w:t xml:space="preserve">We should reduce trade barriers and enhance economic and trade cooperation to a new level. </w:t>
      </w:r>
    </w:p>
    <w:p w:rsidR="00B84334" w:rsidRPr="007A1B95" w:rsidRDefault="00B84334" w:rsidP="00B84334">
      <w:pPr>
        <w:topLinePunct/>
        <w:ind w:left="227" w:hanging="227"/>
      </w:pPr>
    </w:p>
    <w:p w:rsidR="00B84334" w:rsidRPr="007A1B95" w:rsidRDefault="00B84334" w:rsidP="00B84334">
      <w:pPr>
        <w:topLinePunct/>
        <w:ind w:left="316" w:hangingChars="150" w:hanging="316"/>
        <w:rPr>
          <w:b/>
        </w:rPr>
      </w:pPr>
      <w:r w:rsidRPr="007A1B95">
        <w:rPr>
          <w:rFonts w:hint="eastAsia"/>
          <w:b/>
        </w:rPr>
        <w:t>V. Omitted</w:t>
      </w:r>
    </w:p>
    <w:p w:rsidR="00B84334" w:rsidRPr="007A1B95" w:rsidRDefault="00B84334" w:rsidP="00B84334">
      <w:pPr>
        <w:topLinePunct/>
      </w:pPr>
    </w:p>
    <w:p w:rsidR="00B84334" w:rsidRPr="007A1B95" w:rsidRDefault="00B84334" w:rsidP="00B84334">
      <w:pPr>
        <w:pStyle w:val="60"/>
      </w:pPr>
      <w:r w:rsidRPr="007A1B95">
        <w:rPr>
          <w:rFonts w:hint="eastAsia"/>
        </w:rPr>
        <w:t>快速阅读1</w:t>
      </w:r>
    </w:p>
    <w:p w:rsidR="00B84334" w:rsidRPr="007A1B95" w:rsidRDefault="00B84334" w:rsidP="00B84334">
      <w:pPr>
        <w:ind w:firstLine="0"/>
        <w:rPr>
          <w:b/>
        </w:rPr>
      </w:pPr>
      <w:r w:rsidRPr="007A1B95">
        <w:rPr>
          <w:rFonts w:hint="eastAsia"/>
          <w:b/>
        </w:rPr>
        <w:t>I.</w:t>
      </w:r>
    </w:p>
    <w:p w:rsidR="00B84334" w:rsidRPr="007A1B95" w:rsidRDefault="00B84334" w:rsidP="00B84334">
      <w:pPr>
        <w:ind w:firstLine="0"/>
      </w:pPr>
      <w:r w:rsidRPr="007A1B95">
        <w:rPr>
          <w:rFonts w:hint="eastAsia"/>
        </w:rPr>
        <w:t xml:space="preserve">1. T   2. </w:t>
      </w:r>
      <w:proofErr w:type="gramStart"/>
      <w:r w:rsidRPr="007A1B95">
        <w:rPr>
          <w:rFonts w:hint="eastAsia"/>
        </w:rPr>
        <w:t>T   3.</w:t>
      </w:r>
      <w:proofErr w:type="gramEnd"/>
      <w:r w:rsidRPr="007A1B95">
        <w:rPr>
          <w:rFonts w:hint="eastAsia"/>
        </w:rPr>
        <w:t xml:space="preserve"> </w:t>
      </w:r>
      <w:proofErr w:type="gramStart"/>
      <w:r w:rsidRPr="007A1B95">
        <w:rPr>
          <w:rFonts w:hint="eastAsia"/>
        </w:rPr>
        <w:t>F  4</w:t>
      </w:r>
      <w:proofErr w:type="gramEnd"/>
      <w:r w:rsidRPr="007A1B95">
        <w:rPr>
          <w:rFonts w:hint="eastAsia"/>
        </w:rPr>
        <w:t xml:space="preserve">. </w:t>
      </w:r>
      <w:proofErr w:type="gramStart"/>
      <w:r w:rsidRPr="007A1B95">
        <w:rPr>
          <w:rFonts w:hint="eastAsia"/>
        </w:rPr>
        <w:t>T  5</w:t>
      </w:r>
      <w:proofErr w:type="gramEnd"/>
      <w:r w:rsidRPr="007A1B95">
        <w:rPr>
          <w:rFonts w:hint="eastAsia"/>
        </w:rPr>
        <w:t xml:space="preserve">. F  </w:t>
      </w:r>
    </w:p>
    <w:p w:rsidR="00B84334" w:rsidRPr="007A1B95" w:rsidRDefault="00B84334" w:rsidP="00B84334">
      <w:pPr>
        <w:ind w:firstLine="0"/>
        <w:rPr>
          <w:b/>
        </w:rPr>
      </w:pPr>
      <w:proofErr w:type="gramStart"/>
      <w:r w:rsidRPr="007A1B95">
        <w:rPr>
          <w:rFonts w:hint="eastAsia"/>
          <w:b/>
        </w:rPr>
        <w:t>II.</w:t>
      </w:r>
      <w:proofErr w:type="gramEnd"/>
      <w:r w:rsidRPr="007A1B95">
        <w:rPr>
          <w:rFonts w:hint="eastAsia"/>
          <w:b/>
        </w:rPr>
        <w:t xml:space="preserve"> </w:t>
      </w:r>
    </w:p>
    <w:p w:rsidR="00B84334" w:rsidRPr="007A1B95" w:rsidRDefault="00B84334" w:rsidP="00B84334">
      <w:pPr>
        <w:ind w:firstLine="0"/>
      </w:pPr>
      <w:r w:rsidRPr="007A1B95">
        <w:rPr>
          <w:rFonts w:hint="eastAsia"/>
        </w:rPr>
        <w:t xml:space="preserve">1. B   2. </w:t>
      </w:r>
      <w:proofErr w:type="gramStart"/>
      <w:r w:rsidRPr="007A1B95">
        <w:rPr>
          <w:rFonts w:hint="eastAsia"/>
        </w:rPr>
        <w:t>C   3.</w:t>
      </w:r>
      <w:proofErr w:type="gramEnd"/>
      <w:r w:rsidRPr="007A1B95">
        <w:rPr>
          <w:rFonts w:hint="eastAsia"/>
        </w:rPr>
        <w:t xml:space="preserve"> </w:t>
      </w:r>
      <w:proofErr w:type="gramStart"/>
      <w:r w:rsidRPr="007A1B95">
        <w:rPr>
          <w:rFonts w:hint="eastAsia"/>
        </w:rPr>
        <w:t>D   4.</w:t>
      </w:r>
      <w:proofErr w:type="gramEnd"/>
      <w:r w:rsidRPr="007A1B95">
        <w:rPr>
          <w:rFonts w:hint="eastAsia"/>
        </w:rPr>
        <w:t xml:space="preserve"> </w:t>
      </w:r>
      <w:proofErr w:type="gramStart"/>
      <w:r w:rsidRPr="007A1B95">
        <w:rPr>
          <w:rFonts w:hint="eastAsia"/>
        </w:rPr>
        <w:t>A   5.</w:t>
      </w:r>
      <w:proofErr w:type="gramEnd"/>
      <w:r w:rsidRPr="007A1B95">
        <w:rPr>
          <w:rFonts w:hint="eastAsia"/>
        </w:rPr>
        <w:t xml:space="preserve"> D </w:t>
      </w:r>
    </w:p>
    <w:p w:rsidR="00B84334" w:rsidRPr="007A1B95" w:rsidRDefault="00B84334" w:rsidP="00B84334">
      <w:pPr>
        <w:ind w:firstLine="0"/>
      </w:pPr>
    </w:p>
    <w:p w:rsidR="00B84334" w:rsidRPr="007A1B95" w:rsidRDefault="00B84334" w:rsidP="00B84334">
      <w:pPr>
        <w:pStyle w:val="60"/>
      </w:pPr>
      <w:r w:rsidRPr="007A1B95">
        <w:rPr>
          <w:rFonts w:hint="eastAsia"/>
        </w:rPr>
        <w:t>快速阅读2</w:t>
      </w:r>
    </w:p>
    <w:p w:rsidR="00B84334" w:rsidRPr="007A1B95" w:rsidRDefault="00B84334" w:rsidP="00B84334">
      <w:pPr>
        <w:ind w:firstLine="0"/>
        <w:rPr>
          <w:b/>
        </w:rPr>
      </w:pPr>
      <w:r w:rsidRPr="007A1B95">
        <w:rPr>
          <w:rFonts w:hint="eastAsia"/>
          <w:b/>
        </w:rPr>
        <w:t xml:space="preserve">I. </w:t>
      </w:r>
    </w:p>
    <w:p w:rsidR="00B84334" w:rsidRPr="007A1B95" w:rsidRDefault="00B84334" w:rsidP="00B84334">
      <w:pPr>
        <w:topLinePunct/>
        <w:ind w:left="227" w:hanging="227"/>
      </w:pPr>
      <w:r w:rsidRPr="007A1B95">
        <w:rPr>
          <w:rFonts w:hint="eastAsia"/>
        </w:rPr>
        <w:t>1.</w:t>
      </w:r>
      <w:r w:rsidRPr="007A1B95">
        <w:rPr>
          <w:rFonts w:hint="eastAsia"/>
        </w:rPr>
        <w:tab/>
        <w:t>Because they illegally give aid to exporters who supply plastic for Europe</w:t>
      </w:r>
      <w:r w:rsidRPr="007A1B95">
        <w:t>’</w:t>
      </w:r>
      <w:r w:rsidRPr="007A1B95">
        <w:rPr>
          <w:rFonts w:hint="eastAsia"/>
        </w:rPr>
        <w:t>s rapidly growing soft-drinks market</w:t>
      </w:r>
      <w:r w:rsidRPr="007A1B95">
        <w:t>.</w:t>
      </w:r>
    </w:p>
    <w:p w:rsidR="00B84334" w:rsidRPr="007A1B95" w:rsidRDefault="00B84334" w:rsidP="00B84334">
      <w:pPr>
        <w:topLinePunct/>
        <w:ind w:left="227" w:hanging="227"/>
      </w:pPr>
      <w:r w:rsidRPr="007A1B95">
        <w:rPr>
          <w:rFonts w:hint="eastAsia"/>
        </w:rPr>
        <w:t>2.</w:t>
      </w:r>
      <w:r w:rsidRPr="007A1B95">
        <w:rPr>
          <w:rFonts w:hint="eastAsia"/>
        </w:rPr>
        <w:tab/>
        <w:t>A</w:t>
      </w:r>
      <w:r w:rsidRPr="007A1B95">
        <w:t>llegations of illegal subsidies in the three countries</w:t>
      </w:r>
      <w:r w:rsidRPr="007A1B95">
        <w:rPr>
          <w:rFonts w:hint="eastAsia"/>
        </w:rPr>
        <w:t xml:space="preserve">, </w:t>
      </w:r>
      <w:r w:rsidRPr="007A1B95">
        <w:t>an investigation</w:t>
      </w:r>
      <w:r w:rsidRPr="007A1B95">
        <w:rPr>
          <w:rFonts w:hint="eastAsia"/>
        </w:rPr>
        <w:t xml:space="preserve"> and then </w:t>
      </w:r>
      <w:r w:rsidRPr="007A1B95">
        <w:t xml:space="preserve">the proposal. </w:t>
      </w:r>
    </w:p>
    <w:p w:rsidR="00B84334" w:rsidRPr="007A1B95" w:rsidRDefault="00B84334" w:rsidP="00B84334">
      <w:pPr>
        <w:topLinePunct/>
        <w:ind w:left="227" w:hanging="227"/>
      </w:pPr>
      <w:r w:rsidRPr="007A1B95">
        <w:rPr>
          <w:rFonts w:hint="eastAsia"/>
        </w:rPr>
        <w:t>3.</w:t>
      </w:r>
      <w:r w:rsidRPr="007A1B95">
        <w:rPr>
          <w:rFonts w:hint="eastAsia"/>
        </w:rPr>
        <w:tab/>
      </w:r>
      <w:r w:rsidRPr="007A1B95">
        <w:t>European plastics makers who say illegal trade practices are squeezing them out of Europe’s market.</w:t>
      </w:r>
    </w:p>
    <w:p w:rsidR="00B84334" w:rsidRPr="007A1B95" w:rsidRDefault="00B84334" w:rsidP="00B84334">
      <w:pPr>
        <w:topLinePunct/>
        <w:ind w:left="227" w:hanging="227"/>
      </w:pPr>
      <w:r w:rsidRPr="007A1B95">
        <w:rPr>
          <w:rFonts w:hint="eastAsia"/>
        </w:rPr>
        <w:t>4.</w:t>
      </w:r>
      <w:r w:rsidRPr="007A1B95">
        <w:rPr>
          <w:rFonts w:hint="eastAsia"/>
        </w:rPr>
        <w:tab/>
        <w:t>Because they fear duties will translate into plastic shortages</w:t>
      </w:r>
      <w:r w:rsidRPr="007A1B95">
        <w:t xml:space="preserve">. </w:t>
      </w:r>
    </w:p>
    <w:p w:rsidR="00B84334" w:rsidRPr="007A1B95" w:rsidRDefault="00B84334" w:rsidP="00B84334">
      <w:pPr>
        <w:topLinePunct/>
        <w:ind w:left="227" w:hanging="227"/>
      </w:pPr>
      <w:r w:rsidRPr="007A1B95">
        <w:rPr>
          <w:rFonts w:hint="eastAsia"/>
        </w:rPr>
        <w:t>5.</w:t>
      </w:r>
      <w:r w:rsidRPr="007A1B95">
        <w:rPr>
          <w:rFonts w:hint="eastAsia"/>
        </w:rPr>
        <w:tab/>
        <w:t xml:space="preserve">They think that the tariffs </w:t>
      </w:r>
      <w:r w:rsidRPr="007A1B95">
        <w:t>will squeeze their profits and open their own operations to competition from abroad, while failing to save local plastics production long term.</w:t>
      </w:r>
    </w:p>
    <w:p w:rsidR="00B84334" w:rsidRPr="007A1B95" w:rsidRDefault="00B84334" w:rsidP="00B84334">
      <w:pPr>
        <w:topLinePunct/>
        <w:ind w:left="227" w:hanging="227"/>
      </w:pPr>
    </w:p>
    <w:p w:rsidR="00B84334" w:rsidRPr="007A1B95" w:rsidRDefault="00B84334" w:rsidP="00B84334">
      <w:pPr>
        <w:topLinePunct/>
        <w:ind w:firstLine="0"/>
      </w:pPr>
      <w:r w:rsidRPr="007A1B95">
        <w:rPr>
          <w:rFonts w:hint="eastAsia"/>
          <w:b/>
        </w:rPr>
        <w:t xml:space="preserve">II. </w:t>
      </w:r>
      <w:r w:rsidRPr="007A1B95">
        <w:t>1.</w:t>
      </w:r>
      <w:r w:rsidRPr="007A1B95">
        <w:rPr>
          <w:rFonts w:hint="eastAsia"/>
        </w:rPr>
        <w:t xml:space="preserve"> </w:t>
      </w:r>
      <w:proofErr w:type="gramStart"/>
      <w:r w:rsidRPr="007A1B95">
        <w:t>T  2</w:t>
      </w:r>
      <w:proofErr w:type="gramEnd"/>
      <w:r w:rsidRPr="007A1B95">
        <w:t>.</w:t>
      </w:r>
      <w:r w:rsidRPr="007A1B95">
        <w:rPr>
          <w:rFonts w:hint="eastAsia"/>
        </w:rPr>
        <w:t xml:space="preserve"> </w:t>
      </w:r>
      <w:proofErr w:type="gramStart"/>
      <w:r w:rsidRPr="007A1B95">
        <w:t>F  3</w:t>
      </w:r>
      <w:proofErr w:type="gramEnd"/>
      <w:r w:rsidRPr="007A1B95">
        <w:t>.</w:t>
      </w:r>
      <w:r w:rsidRPr="007A1B95">
        <w:rPr>
          <w:rFonts w:hint="eastAsia"/>
        </w:rPr>
        <w:t xml:space="preserve"> </w:t>
      </w:r>
      <w:proofErr w:type="gramStart"/>
      <w:r w:rsidRPr="007A1B95">
        <w:t>F  4</w:t>
      </w:r>
      <w:proofErr w:type="gramEnd"/>
      <w:r w:rsidRPr="007A1B95">
        <w:t>.</w:t>
      </w:r>
      <w:r w:rsidRPr="007A1B95">
        <w:rPr>
          <w:rFonts w:hint="eastAsia"/>
        </w:rPr>
        <w:t xml:space="preserve"> </w:t>
      </w:r>
      <w:proofErr w:type="gramStart"/>
      <w:r w:rsidRPr="007A1B95">
        <w:rPr>
          <w:rFonts w:hint="eastAsia"/>
        </w:rPr>
        <w:t>F</w:t>
      </w:r>
      <w:r w:rsidRPr="007A1B95">
        <w:t xml:space="preserve">  5</w:t>
      </w:r>
      <w:proofErr w:type="gramEnd"/>
      <w:r w:rsidRPr="007A1B95">
        <w:t>.</w:t>
      </w:r>
      <w:r w:rsidRPr="007A1B95">
        <w:rPr>
          <w:rFonts w:hint="eastAsia"/>
        </w:rPr>
        <w:t xml:space="preserve"> F</w:t>
      </w:r>
    </w:p>
    <w:p w:rsidR="00B84334" w:rsidRPr="007A1B95" w:rsidRDefault="00B84334" w:rsidP="00B84334">
      <w:pPr>
        <w:topLinePunct/>
        <w:ind w:leftChars="10" w:left="1482" w:hangingChars="693" w:hanging="1461"/>
        <w:outlineLvl w:val="0"/>
        <w:rPr>
          <w:b/>
        </w:rPr>
        <w:sectPr w:rsidR="00B84334" w:rsidRPr="007A1B95" w:rsidSect="00F10294">
          <w:headerReference w:type="default" r:id="rId14"/>
          <w:pgSz w:w="10433" w:h="14742"/>
          <w:pgMar w:top="1701" w:right="1134" w:bottom="1077" w:left="1304" w:header="1134" w:footer="0" w:gutter="0"/>
          <w:cols w:space="720"/>
          <w:titlePg/>
          <w:docGrid w:type="lines" w:linePitch="315"/>
        </w:sectPr>
      </w:pPr>
      <w:bookmarkStart w:id="12" w:name="_Toc231895436"/>
    </w:p>
    <w:p w:rsidR="00B84334" w:rsidRPr="007A1B95" w:rsidRDefault="00E96007" w:rsidP="007A1B95">
      <w:pPr>
        <w:topLinePunct/>
        <w:spacing w:before="40" w:after="40"/>
      </w:pPr>
      <w:r w:rsidRPr="00E96007">
        <w:rPr>
          <w:rFonts w:eastAsia="DFHSGothic-W5"/>
          <w:noProof/>
          <w:sz w:val="60"/>
          <w:szCs w:val="60"/>
        </w:rPr>
        <w:lastRenderedPageBreak/>
        <w:pict>
          <v:rect id="_x0000_s1035" style="position:absolute;left:0;text-align:left;margin-left:-15.75pt;margin-top:-78pt;width:441.8pt;height:74.55pt;z-index:251670528" stroked="f"/>
        </w:pict>
      </w:r>
    </w:p>
    <w:p w:rsidR="00B84334" w:rsidRPr="007A1B95" w:rsidRDefault="00E96007" w:rsidP="00B84334">
      <w:pPr>
        <w:pBdr>
          <w:bottom w:val="single" w:sz="48" w:space="28" w:color="999999"/>
        </w:pBdr>
        <w:topLinePunct/>
        <w:spacing w:before="80"/>
        <w:ind w:right="5216" w:firstLine="0"/>
        <w:rPr>
          <w:rFonts w:ascii="方正小标宋_GBK" w:eastAsia="方正小标宋_GBK"/>
          <w:w w:val="95"/>
          <w:sz w:val="60"/>
          <w:szCs w:val="60"/>
          <w:lang w:eastAsia="zh-TW"/>
        </w:rPr>
      </w:pPr>
      <w:r w:rsidRPr="00E96007">
        <w:rPr>
          <w:rFonts w:ascii="方正小标宋_GBK" w:eastAsia="方正小标宋_GBK"/>
          <w:noProof/>
        </w:rPr>
        <w:pict>
          <v:shape id="_x0000_s1036" type="#_x0000_t202" style="position:absolute;left:0;text-align:left;margin-left:161.9pt;margin-top:50.25pt;width:253.25pt;height:56.75pt;z-index:251671552" o:allowoverlap="f" filled="f" stroked="f">
            <v:textbox style="mso-next-textbox:#_x0000_s1036" inset="0,0,0,0">
              <w:txbxContent>
                <w:p w:rsidR="006E64E7" w:rsidRPr="006B0316" w:rsidRDefault="006E64E7" w:rsidP="00B84334">
                  <w:pPr>
                    <w:ind w:firstLine="0"/>
                    <w:rPr>
                      <w:rFonts w:ascii="方正大黑_GBK" w:eastAsia="方正大黑_GBK"/>
                      <w:b/>
                      <w:w w:val="80"/>
                      <w:sz w:val="44"/>
                      <w:szCs w:val="44"/>
                      <w:lang w:eastAsia="zh-TW"/>
                    </w:rPr>
                  </w:pPr>
                  <w:r w:rsidRPr="00217711">
                    <w:rPr>
                      <w:rFonts w:ascii="方正大黑_GBK" w:eastAsia="方正大黑_GBK" w:hint="eastAsia"/>
                      <w:w w:val="80"/>
                      <w:sz w:val="44"/>
                      <w:szCs w:val="44"/>
                    </w:rPr>
                    <w:t>中国，在倾销吗？</w:t>
                  </w:r>
                </w:p>
                <w:p w:rsidR="006E64E7" w:rsidRDefault="006E64E7" w:rsidP="00B84334"/>
                <w:p w:rsidR="006E64E7" w:rsidRDefault="006E64E7" w:rsidP="00B84334"/>
                <w:p w:rsidR="006E64E7" w:rsidRDefault="006E64E7" w:rsidP="00B84334"/>
              </w:txbxContent>
            </v:textbox>
          </v:shape>
        </w:pict>
      </w:r>
      <w:r w:rsidR="00B84334" w:rsidRPr="007A1B95">
        <w:rPr>
          <w:rFonts w:ascii="方正小标宋_GBK" w:eastAsia="方正小标宋_GBK" w:hAnsi="宋体" w:cs="宋体" w:hint="eastAsia"/>
          <w:w w:val="95"/>
          <w:sz w:val="60"/>
          <w:szCs w:val="60"/>
        </w:rPr>
        <w:t>第六单元</w:t>
      </w:r>
    </w:p>
    <w:p w:rsidR="00B84334" w:rsidRPr="007A1B95" w:rsidRDefault="00B84334" w:rsidP="00B84334">
      <w:pPr>
        <w:topLinePunct/>
        <w:rPr>
          <w:b/>
          <w:shd w:val="pct15" w:color="auto" w:fill="FFFFFF"/>
        </w:rPr>
      </w:pPr>
    </w:p>
    <w:p w:rsidR="00B84334" w:rsidRPr="007A1B95" w:rsidRDefault="00B84334" w:rsidP="00B84334">
      <w:pPr>
        <w:topLinePunct/>
        <w:rPr>
          <w:b/>
        </w:rPr>
      </w:pPr>
    </w:p>
    <w:p w:rsidR="00B84334" w:rsidRPr="007A1B95" w:rsidRDefault="00B84334" w:rsidP="00B84334">
      <w:pPr>
        <w:topLinePunct/>
        <w:rPr>
          <w:b/>
        </w:rPr>
      </w:pPr>
    </w:p>
    <w:p w:rsidR="00B84334" w:rsidRPr="007A1B95" w:rsidRDefault="00B84334" w:rsidP="00B84334">
      <w:pPr>
        <w:topLinePunct/>
        <w:rPr>
          <w:b/>
        </w:rPr>
      </w:pPr>
    </w:p>
    <w:p w:rsidR="00B84334" w:rsidRPr="007A1B95" w:rsidRDefault="00B84334" w:rsidP="00B84334">
      <w:pPr>
        <w:topLinePunct/>
        <w:rPr>
          <w:b/>
        </w:rPr>
      </w:pPr>
    </w:p>
    <w:bookmarkEnd w:id="12"/>
    <w:p w:rsidR="00B84334" w:rsidRPr="007A1B95" w:rsidRDefault="00B84334" w:rsidP="00B84334">
      <w:pPr>
        <w:topLinePunct/>
        <w:ind w:firstLine="425"/>
      </w:pPr>
      <w:r w:rsidRPr="007A1B95">
        <w:rPr>
          <w:rFonts w:hint="eastAsia"/>
        </w:rPr>
        <w:t>搜索“倾销和中国”，你可能会淹没于无以计数的链接和网页中。入世以来，中国一直苦于来自境外日益增多的反倾销、反补贴、贸易保护措施及特别保障措施调查。此种案例的数量及所涉资金的金额一直在攀升。连续</w:t>
      </w:r>
      <w:r w:rsidRPr="007A1B95">
        <w:rPr>
          <w:rFonts w:hint="eastAsia"/>
        </w:rPr>
        <w:t>17</w:t>
      </w:r>
      <w:r w:rsidRPr="007A1B95">
        <w:rPr>
          <w:rFonts w:hint="eastAsia"/>
        </w:rPr>
        <w:t>年里，中国在世界范围内的反倾销调查中损失最为惨重。纺织、鞋、电视机，多的不胜枚举，皆无一例外涉及其中。涉及销往欧盟市场鞋类的案例在此类案例中高居首位。最初，欧盟的执行机构欧盟委员会称，其调查发现中国存在普遍违反国际贸易规则的现象，导致鞋类产品以低于成本的价格向境外出口，故提议向进口的中国皮鞋制品征收</w:t>
      </w:r>
      <w:r w:rsidRPr="007A1B95">
        <w:t> </w:t>
      </w:r>
      <w:r w:rsidRPr="007A1B95">
        <w:rPr>
          <w:rFonts w:hint="eastAsia"/>
        </w:rPr>
        <w:t>16.5%</w:t>
      </w:r>
      <w:r w:rsidRPr="007A1B95">
        <w:rPr>
          <w:rFonts w:hint="eastAsia"/>
        </w:rPr>
        <w:t>的税，作为最终反倾销措施。然而此后，</w:t>
      </w:r>
      <w:r w:rsidRPr="007A1B95">
        <w:rPr>
          <w:rFonts w:hint="eastAsia"/>
        </w:rPr>
        <w:t>25</w:t>
      </w:r>
      <w:r w:rsidRPr="007A1B95">
        <w:rPr>
          <w:rFonts w:hint="eastAsia"/>
        </w:rPr>
        <w:t>个成员国中有</w:t>
      </w:r>
      <w:r w:rsidRPr="007A1B95">
        <w:rPr>
          <w:rFonts w:hint="eastAsia"/>
        </w:rPr>
        <w:t>14</w:t>
      </w:r>
      <w:r w:rsidRPr="007A1B95">
        <w:rPr>
          <w:rFonts w:hint="eastAsia"/>
        </w:rPr>
        <w:t>个都投了反对票，因为欧洲的进口商和零售商都认为这将对消费者造成潜在的伤害，并最终损害欧盟的经济。欧盟贸易委员会的一位发言人发表评论说：“反倾销措施极其敏感，各成员国对此亦持不同观点。”</w:t>
      </w:r>
    </w:p>
    <w:p w:rsidR="00B84334" w:rsidRPr="007A1B95" w:rsidRDefault="00B84334" w:rsidP="00B84334">
      <w:pPr>
        <w:topLinePunct/>
        <w:ind w:firstLine="425"/>
      </w:pPr>
      <w:r w:rsidRPr="007A1B95">
        <w:rPr>
          <w:rFonts w:hint="eastAsia"/>
        </w:rPr>
        <w:t>由此你可能会想到一连串的问题——何为倾销？如何确定？该考虑哪些因素？一旦被认定为倾销行为，反倾销程序将如何进行？反倾销诉讼的时间表如何安排？是否应被征收倾销税？反倾销政策对各国有何影响？我们可以在《</w:t>
      </w:r>
      <w:r w:rsidRPr="007A1B95">
        <w:rPr>
          <w:rFonts w:hint="eastAsia"/>
        </w:rPr>
        <w:t>1994</w:t>
      </w:r>
      <w:r w:rsidRPr="007A1B95">
        <w:rPr>
          <w:rFonts w:hint="eastAsia"/>
        </w:rPr>
        <w:t>年关贸总协定》第六条和《反倾销协定》中找到这些问题的答案。</w:t>
      </w:r>
    </w:p>
    <w:p w:rsidR="00B84334" w:rsidRPr="007A1B95" w:rsidRDefault="00B84334" w:rsidP="00B84334">
      <w:pPr>
        <w:topLinePunct/>
        <w:ind w:firstLine="425"/>
      </w:pPr>
      <w:r w:rsidRPr="007A1B95">
        <w:rPr>
          <w:rFonts w:hint="eastAsia"/>
        </w:rPr>
        <w:t>一般而言，倾销指一种国际价格歧视或差价销售，即某产品在进口国的销售价格（即出口价格）低于此产品在</w:t>
      </w:r>
      <w:proofErr w:type="gramStart"/>
      <w:r w:rsidRPr="007A1B95">
        <w:rPr>
          <w:rFonts w:hint="eastAsia"/>
        </w:rPr>
        <w:t>本出口</w:t>
      </w:r>
      <w:proofErr w:type="gramEnd"/>
      <w:r w:rsidRPr="007A1B95">
        <w:rPr>
          <w:rFonts w:hint="eastAsia"/>
        </w:rPr>
        <w:t>国市场上的价格（即正常价值）。倾销会降低国内产业的销售量、市场份额及销售价格，从而对其造成损害。这反过来又可能会导致利润下降、失业，最糟的状况是，此产业最终消失。</w:t>
      </w:r>
    </w:p>
    <w:p w:rsidR="00B84334" w:rsidRPr="007A1B95" w:rsidRDefault="00B84334" w:rsidP="00B84334">
      <w:pPr>
        <w:topLinePunct/>
        <w:ind w:firstLine="425"/>
      </w:pPr>
      <w:r w:rsidRPr="007A1B95">
        <w:rPr>
          <w:rFonts w:hint="eastAsia"/>
        </w:rPr>
        <w:t>倾销经常被误解并被简单地认为是廉价或低价的进口。其实，此种低价只是相对而言（相对于正常价值而言），而非绝对低价。有许多方法可推算出某产品是否在倾销。最简单的是只比较两个市场中的价格。然而，如此简单的情形几乎不存在。多数情况下，必须进行一连串复杂的分析，以确定适当的正常价值和出口价格从而进行恰当的比较。正常价值通常指，在正常贸易过程中，此种产品在出口国市场中的销售价格。</w:t>
      </w:r>
    </w:p>
    <w:p w:rsidR="00B84334" w:rsidRPr="007A1B95" w:rsidRDefault="00B84334" w:rsidP="00B84334">
      <w:pPr>
        <w:topLinePunct/>
        <w:ind w:firstLine="425"/>
      </w:pPr>
      <w:r w:rsidRPr="007A1B95">
        <w:rPr>
          <w:rFonts w:hint="eastAsia"/>
        </w:rPr>
        <w:t>《反倾销协定》中提供了三种计算产品正常价值的方法，主要根据产品在出口商国内市场的价格来判定。如果此法不适用，还有另外两种选择。一种是产品销往第三国的出口价格；另一种是产品的推定构成价格，是一种基于产品成本、包括销售与管理费用和</w:t>
      </w:r>
      <w:r w:rsidRPr="007A1B95">
        <w:rPr>
          <w:rFonts w:hint="eastAsia"/>
        </w:rPr>
        <w:lastRenderedPageBreak/>
        <w:t>合理利润推定构成的价格。出口价格则通常基于国外生产商销售给进口国商家产品的交易价格。如果不存在出口价格，还可用另一种方法来确定出口价格，即推定出口价格，主要依据进口产品首次转售给独立购买人的价格推定。最终将两者比较时，基本的要求是，所比较的价格应属于同</w:t>
      </w:r>
      <w:proofErr w:type="gramStart"/>
      <w:r w:rsidRPr="007A1B95">
        <w:rPr>
          <w:rFonts w:hint="eastAsia"/>
        </w:rPr>
        <w:t>一贸易</w:t>
      </w:r>
      <w:proofErr w:type="gramEnd"/>
      <w:r w:rsidRPr="007A1B95">
        <w:rPr>
          <w:rFonts w:hint="eastAsia"/>
        </w:rPr>
        <w:t>水平的产品，通常是出厂水平，而且其销售时间几乎相同。同时还应考虑货币换算的因素。</w:t>
      </w:r>
    </w:p>
    <w:p w:rsidR="00B84334" w:rsidRPr="007A1B95" w:rsidRDefault="00B84334" w:rsidP="00B84334">
      <w:pPr>
        <w:topLinePunct/>
        <w:ind w:firstLine="425"/>
      </w:pPr>
      <w:r w:rsidRPr="007A1B95">
        <w:rPr>
          <w:rFonts w:hint="eastAsia"/>
        </w:rPr>
        <w:t>如果在本国市场上的售价超过了在进口国市场上的售价，那么在这个售价上就存在着倾销差额。根据《</w:t>
      </w:r>
      <w:r w:rsidRPr="007A1B95">
        <w:rPr>
          <w:rFonts w:hint="eastAsia"/>
        </w:rPr>
        <w:t>1994</w:t>
      </w:r>
      <w:r w:rsidRPr="007A1B95">
        <w:t> </w:t>
      </w:r>
      <w:r w:rsidRPr="007A1B95">
        <w:rPr>
          <w:rFonts w:hint="eastAsia"/>
        </w:rPr>
        <w:t>年关贸总协定》第六条和《反倾销协定》，如果根据协议调查后，确定了（</w:t>
      </w:r>
      <w:r w:rsidRPr="007A1B95">
        <w:rPr>
          <w:rFonts w:hint="eastAsia"/>
        </w:rPr>
        <w:t>1</w:t>
      </w:r>
      <w:r w:rsidRPr="007A1B95">
        <w:rPr>
          <w:rFonts w:hint="eastAsia"/>
        </w:rPr>
        <w:t>）倾销正在发生，（</w:t>
      </w:r>
      <w:r w:rsidRPr="007A1B95">
        <w:rPr>
          <w:rFonts w:hint="eastAsia"/>
        </w:rPr>
        <w:t>2</w:t>
      </w:r>
      <w:r w:rsidRPr="007A1B95">
        <w:rPr>
          <w:rFonts w:hint="eastAsia"/>
        </w:rPr>
        <w:t>）进口国生产相似产品的国内产业在遭受物质损害，（</w:t>
      </w:r>
      <w:r w:rsidRPr="007A1B95">
        <w:rPr>
          <w:rFonts w:hint="eastAsia"/>
        </w:rPr>
        <w:t>3</w:t>
      </w:r>
      <w:r w:rsidRPr="007A1B95">
        <w:rPr>
          <w:rFonts w:hint="eastAsia"/>
        </w:rPr>
        <w:t>）两者有因果关系，世贸组织成员就可以强制采取反倾销措施。典型的反倾销行动的手段就是对特定出口国的特定产品额外征收进口税，以便使产品价格接近“正常值”或消除对进口国国内产业的损害。通常的程序为发起、进行调查，然后强制执行临时措施，包括价格承诺和反倾销税的征收，并最终公示以提高透明度。在多数国家进行的反倾销调查通常会持续近</w:t>
      </w:r>
      <w:r w:rsidRPr="007A1B95">
        <w:rPr>
          <w:rFonts w:hint="eastAsia"/>
        </w:rPr>
        <w:t>9</w:t>
      </w:r>
      <w:r w:rsidRPr="007A1B95">
        <w:rPr>
          <w:rFonts w:hint="eastAsia"/>
        </w:rPr>
        <w:t>个月才能结束。对于国外的制造商而言，第</w:t>
      </w:r>
      <w:r w:rsidRPr="007A1B95">
        <w:rPr>
          <w:rFonts w:hint="eastAsia"/>
        </w:rPr>
        <w:t>45</w:t>
      </w:r>
      <w:r w:rsidRPr="007A1B95">
        <w:rPr>
          <w:rFonts w:hint="eastAsia"/>
        </w:rPr>
        <w:t>天至</w:t>
      </w:r>
      <w:r w:rsidRPr="007A1B95">
        <w:rPr>
          <w:rFonts w:hint="eastAsia"/>
        </w:rPr>
        <w:t>55</w:t>
      </w:r>
      <w:r w:rsidRPr="007A1B95">
        <w:rPr>
          <w:rFonts w:hint="eastAsia"/>
        </w:rPr>
        <w:t>天为关键时期，</w:t>
      </w:r>
      <w:proofErr w:type="gramStart"/>
      <w:r w:rsidRPr="007A1B95">
        <w:rPr>
          <w:rFonts w:hint="eastAsia"/>
        </w:rPr>
        <w:t>此间会</w:t>
      </w:r>
      <w:proofErr w:type="gramEnd"/>
      <w:r w:rsidRPr="007A1B95">
        <w:rPr>
          <w:rFonts w:hint="eastAsia"/>
        </w:rPr>
        <w:t>发出调查问卷，要求在</w:t>
      </w:r>
      <w:r w:rsidRPr="007A1B95">
        <w:rPr>
          <w:rFonts w:hint="eastAsia"/>
        </w:rPr>
        <w:t>30</w:t>
      </w:r>
      <w:r w:rsidRPr="007A1B95">
        <w:rPr>
          <w:rFonts w:hint="eastAsia"/>
        </w:rPr>
        <w:t>天内答复，其中必须包括生产要素的详细资料。</w:t>
      </w:r>
    </w:p>
    <w:p w:rsidR="00B84334" w:rsidRPr="007A1B95" w:rsidRDefault="00B84334" w:rsidP="00B84334">
      <w:pPr>
        <w:topLinePunct/>
        <w:ind w:firstLine="425"/>
      </w:pPr>
      <w:r w:rsidRPr="007A1B95">
        <w:rPr>
          <w:rFonts w:hint="eastAsia"/>
        </w:rPr>
        <w:t>反倾销措施旨在规范商品的倾销及其贸易干扰效应，并重建公平贸易，是世界贸易组织所允许的用来维护公平竞争的工具。事实上，更多为确保公平贸易，而非为了保护国内产业。它为国内产业减轻了因倾销而带来的损害。然而，一些保护主义者已经迫不及待地要利用反倾销政策，丝毫不顾类似竞争中的寒蝉效应、更高的价格、就业问题等对本国产生的有害影响。</w:t>
      </w:r>
    </w:p>
    <w:p w:rsidR="00B84334" w:rsidRPr="007A1B95" w:rsidRDefault="00B84334" w:rsidP="00B84334">
      <w:pPr>
        <w:topLinePunct/>
        <w:ind w:firstLine="425"/>
      </w:pPr>
      <w:r w:rsidRPr="007A1B95">
        <w:rPr>
          <w:rFonts w:hint="eastAsia"/>
        </w:rPr>
        <w:t>近年来，国际贸易保护主义呈上升趋势，针对中国的反倾销案件急剧增加。中国已成为反倾销最大的受害者，在国际反倾销案件中遭受的损失最为严重。据保守估计，过去</w:t>
      </w:r>
      <w:r w:rsidRPr="007A1B95">
        <w:rPr>
          <w:rFonts w:hint="eastAsia"/>
        </w:rPr>
        <w:t>20</w:t>
      </w:r>
      <w:r w:rsidRPr="007A1B95">
        <w:rPr>
          <w:rFonts w:hint="eastAsia"/>
        </w:rPr>
        <w:t>年中针对中国的反倾销案件已造成了</w:t>
      </w:r>
      <w:r w:rsidRPr="007A1B95">
        <w:rPr>
          <w:rFonts w:hint="eastAsia"/>
        </w:rPr>
        <w:t>100</w:t>
      </w:r>
      <w:r w:rsidRPr="007A1B95">
        <w:rPr>
          <w:rFonts w:hint="eastAsia"/>
        </w:rPr>
        <w:t>亿美元的损失。我国对外贸易经济合作部（现在的商务部）已采取了一些措施，奖励那些积极应对案件的企业，处罚那些消极应对者。值得欣慰的是，已有多起成功</w:t>
      </w:r>
      <w:proofErr w:type="gramStart"/>
      <w:r w:rsidRPr="007A1B95">
        <w:rPr>
          <w:rFonts w:hint="eastAsia"/>
        </w:rPr>
        <w:t>回应反</w:t>
      </w:r>
      <w:proofErr w:type="gramEnd"/>
      <w:r w:rsidRPr="007A1B95">
        <w:rPr>
          <w:rFonts w:hint="eastAsia"/>
        </w:rPr>
        <w:t>倾销诉讼的案例，如温州的</w:t>
      </w:r>
      <w:r w:rsidRPr="007A1B95">
        <w:rPr>
          <w:rFonts w:hint="eastAsia"/>
        </w:rPr>
        <w:t>12</w:t>
      </w:r>
      <w:r w:rsidRPr="007A1B95">
        <w:rPr>
          <w:rFonts w:hint="eastAsia"/>
        </w:rPr>
        <w:t>家打火机生产商和中国</w:t>
      </w:r>
      <w:r w:rsidRPr="007A1B95">
        <w:rPr>
          <w:rFonts w:hint="eastAsia"/>
        </w:rPr>
        <w:t>14</w:t>
      </w:r>
      <w:r w:rsidRPr="007A1B95">
        <w:rPr>
          <w:rFonts w:hint="eastAsia"/>
        </w:rPr>
        <w:t>英寸彩色显像管制造商，他们通过艰难的谈判，赢回了自己的“市场经济”地位或个别税率的待遇。</w:t>
      </w:r>
    </w:p>
    <w:p w:rsidR="00B84334" w:rsidRPr="007A1B95" w:rsidRDefault="00B84334" w:rsidP="00B84334">
      <w:pPr>
        <w:topLinePunct/>
        <w:ind w:firstLine="425"/>
      </w:pPr>
      <w:r w:rsidRPr="007A1B95">
        <w:rPr>
          <w:rFonts w:hint="eastAsia"/>
        </w:rPr>
        <w:t>从长远观点来看，提高出口产品的技术含量和附加值，加强其出口竞争力，以高品质赢得高价格，方为应对反倾销指控的有效方法。企业亦应认真研究境外的相关法律，尽快培养一批懂得应对反倾销的专业人士。</w:t>
      </w:r>
    </w:p>
    <w:p w:rsidR="00B84334" w:rsidRPr="007A1B95" w:rsidRDefault="00B84334" w:rsidP="00B84334">
      <w:pPr>
        <w:topLinePunct/>
        <w:ind w:firstLine="425"/>
      </w:pPr>
    </w:p>
    <w:p w:rsidR="00B84334" w:rsidRPr="007A1B95" w:rsidRDefault="00B84334" w:rsidP="00B84334">
      <w:pPr>
        <w:pStyle w:val="70"/>
      </w:pPr>
      <w:bookmarkStart w:id="13" w:name="_Toc231895437"/>
      <w:r w:rsidRPr="007A1B95">
        <w:rPr>
          <w:rFonts w:hint="eastAsia"/>
        </w:rPr>
        <w:t>快速阅读1</w:t>
      </w:r>
    </w:p>
    <w:bookmarkEnd w:id="13"/>
    <w:p w:rsidR="00B84334" w:rsidRPr="007A1B95" w:rsidRDefault="00B84334" w:rsidP="00B84334">
      <w:pPr>
        <w:topLinePunct/>
        <w:ind w:firstLine="425"/>
        <w:rPr>
          <w:rFonts w:ascii="方正小标宋_GBK" w:eastAsia="方正小标宋_GBK"/>
          <w:sz w:val="32"/>
          <w:szCs w:val="32"/>
        </w:rPr>
      </w:pPr>
      <w:r w:rsidRPr="007A1B95">
        <w:rPr>
          <w:rFonts w:ascii="方正小标宋_GBK" w:eastAsia="方正小标宋_GBK" w:hint="eastAsia"/>
          <w:sz w:val="32"/>
          <w:szCs w:val="32"/>
        </w:rPr>
        <w:t>中国通过世贸组织争端解决机制起诉美国</w:t>
      </w:r>
    </w:p>
    <w:p w:rsidR="00B84334" w:rsidRPr="007A1B95" w:rsidRDefault="00B84334" w:rsidP="00B84334">
      <w:pPr>
        <w:topLinePunct/>
        <w:ind w:firstLine="425"/>
      </w:pPr>
      <w:r w:rsidRPr="007A1B95">
        <w:rPr>
          <w:rFonts w:hint="eastAsia"/>
        </w:rPr>
        <w:t>北京</w:t>
      </w:r>
      <w:r w:rsidRPr="007A1B95">
        <w:rPr>
          <w:rFonts w:hint="eastAsia"/>
        </w:rPr>
        <w:t>12</w:t>
      </w:r>
      <w:r w:rsidRPr="007A1B95">
        <w:rPr>
          <w:rFonts w:hint="eastAsia"/>
        </w:rPr>
        <w:t>月</w:t>
      </w:r>
      <w:r w:rsidRPr="007A1B95">
        <w:rPr>
          <w:rFonts w:hint="eastAsia"/>
        </w:rPr>
        <w:t>3</w:t>
      </w:r>
      <w:r w:rsidRPr="007A1B95">
        <w:rPr>
          <w:rFonts w:hint="eastAsia"/>
        </w:rPr>
        <w:t>日（新华社）</w:t>
      </w:r>
      <w:r w:rsidRPr="007A1B95">
        <w:rPr>
          <w:rFonts w:hint="eastAsia"/>
        </w:rPr>
        <w:t>------</w:t>
      </w:r>
      <w:r w:rsidRPr="007A1B95">
        <w:rPr>
          <w:rFonts w:hint="eastAsia"/>
        </w:rPr>
        <w:t>针对美国对中国</w:t>
      </w:r>
      <w:r w:rsidRPr="007A1B95">
        <w:rPr>
          <w:rFonts w:hint="eastAsia"/>
        </w:rPr>
        <w:t>13</w:t>
      </w:r>
      <w:r w:rsidRPr="007A1B95">
        <w:rPr>
          <w:rFonts w:hint="eastAsia"/>
        </w:rPr>
        <w:t>种产品采取的反倾销措施，中国已在周二根据世贸组织争端解决机制提出起诉。</w:t>
      </w:r>
    </w:p>
    <w:p w:rsidR="00B84334" w:rsidRPr="007A1B95" w:rsidRDefault="00B84334" w:rsidP="00B84334">
      <w:pPr>
        <w:topLinePunct/>
        <w:ind w:firstLine="425"/>
      </w:pPr>
      <w:r w:rsidRPr="007A1B95">
        <w:rPr>
          <w:rFonts w:hint="eastAsia"/>
        </w:rPr>
        <w:t>中国商务部在一份声明中说，中国已经正式启动世贸争端解决程序，要求与美国在此机制下进行磋商。</w:t>
      </w:r>
      <w:r w:rsidRPr="007A1B95">
        <w:rPr>
          <w:rFonts w:hint="eastAsia"/>
        </w:rPr>
        <w:t xml:space="preserve"> </w:t>
      </w:r>
    </w:p>
    <w:p w:rsidR="00B84334" w:rsidRPr="007A1B95" w:rsidRDefault="00B84334" w:rsidP="00B84334">
      <w:pPr>
        <w:topLinePunct/>
        <w:ind w:firstLine="425"/>
      </w:pPr>
      <w:r w:rsidRPr="007A1B95">
        <w:rPr>
          <w:rFonts w:hint="eastAsia"/>
        </w:rPr>
        <w:lastRenderedPageBreak/>
        <w:t>商务部新闻发言人沈丹阳发表谈话指出，美国在有关的反倾销调查和复审中，不当适用目标倾销方法，拒绝给予企业单独税率，而且适用不利事实。</w:t>
      </w:r>
      <w:r w:rsidRPr="007A1B95">
        <w:rPr>
          <w:rFonts w:hint="eastAsia"/>
        </w:rPr>
        <w:t xml:space="preserve"> </w:t>
      </w:r>
    </w:p>
    <w:p w:rsidR="00B84334" w:rsidRPr="007A1B95" w:rsidRDefault="00B84334" w:rsidP="00B84334">
      <w:pPr>
        <w:topLinePunct/>
        <w:ind w:firstLine="425"/>
      </w:pPr>
      <w:r w:rsidRPr="007A1B95">
        <w:rPr>
          <w:rFonts w:hint="eastAsia"/>
        </w:rPr>
        <w:t>沈丹阳表示，这一系列与世贸规则不符的做法，导致了错误地认为中国产品存在倾销，严重夸大了中国产品倾销程度。</w:t>
      </w:r>
      <w:r w:rsidRPr="007A1B95">
        <w:rPr>
          <w:rFonts w:hint="eastAsia"/>
        </w:rPr>
        <w:t xml:space="preserve"> </w:t>
      </w:r>
    </w:p>
    <w:p w:rsidR="00B84334" w:rsidRPr="007A1B95" w:rsidRDefault="00B84334" w:rsidP="00B84334">
      <w:pPr>
        <w:topLinePunct/>
        <w:ind w:firstLine="425"/>
      </w:pPr>
      <w:r w:rsidRPr="007A1B95">
        <w:rPr>
          <w:rFonts w:hint="eastAsia"/>
        </w:rPr>
        <w:t>发言人说，美国针对中国包括油井管在内的</w:t>
      </w:r>
      <w:r w:rsidRPr="007A1B95">
        <w:rPr>
          <w:rFonts w:hint="eastAsia"/>
        </w:rPr>
        <w:t>13</w:t>
      </w:r>
      <w:r w:rsidRPr="007A1B95">
        <w:rPr>
          <w:rFonts w:hint="eastAsia"/>
        </w:rPr>
        <w:t>种产品发起反倾销措施，涉及中国企业出口金额达</w:t>
      </w:r>
      <w:r w:rsidRPr="007A1B95">
        <w:rPr>
          <w:rFonts w:hint="eastAsia"/>
        </w:rPr>
        <w:t xml:space="preserve"> 84</w:t>
      </w:r>
      <w:r w:rsidRPr="007A1B95">
        <w:rPr>
          <w:rFonts w:hint="eastAsia"/>
        </w:rPr>
        <w:t>亿美元。</w:t>
      </w:r>
    </w:p>
    <w:p w:rsidR="00B84334" w:rsidRPr="007A1B95" w:rsidRDefault="00B84334" w:rsidP="00B84334">
      <w:pPr>
        <w:topLinePunct/>
        <w:ind w:firstLine="425"/>
      </w:pPr>
      <w:r w:rsidRPr="007A1B95">
        <w:rPr>
          <w:rFonts w:hint="eastAsia"/>
        </w:rPr>
        <w:t>沈表示，美国的这些错误做法已经严重损害了中国企业的合法权益，中国业界对此表示强烈不满。</w:t>
      </w:r>
    </w:p>
    <w:p w:rsidR="00B84334" w:rsidRPr="007A1B95" w:rsidRDefault="00B84334" w:rsidP="00B84334">
      <w:pPr>
        <w:topLinePunct/>
        <w:ind w:firstLine="425"/>
      </w:pPr>
      <w:r w:rsidRPr="007A1B95">
        <w:rPr>
          <w:rFonts w:hint="eastAsia"/>
        </w:rPr>
        <w:t>他表示，中国坚决反对滥用贸易救济措施和保护主义。他还说，“中国将决心维护自己作为世贸成员的权利和中国国内企业的利益”。</w:t>
      </w:r>
      <w:r w:rsidRPr="007A1B95">
        <w:rPr>
          <w:rFonts w:hint="eastAsia"/>
        </w:rPr>
        <w:t xml:space="preserve"> </w:t>
      </w:r>
    </w:p>
    <w:p w:rsidR="00B84334" w:rsidRPr="007A1B95" w:rsidRDefault="00B84334" w:rsidP="00B84334">
      <w:pPr>
        <w:topLinePunct/>
        <w:ind w:firstLine="425"/>
      </w:pPr>
      <w:r w:rsidRPr="007A1B95">
        <w:rPr>
          <w:rFonts w:hint="eastAsia"/>
        </w:rPr>
        <w:t>他补充说，中国希望在世贸组织争端解决机制下与美国磋商，希望美国改正它的错误做法，正确对待这一问题。</w:t>
      </w:r>
      <w:r w:rsidRPr="007A1B95">
        <w:rPr>
          <w:rFonts w:hint="eastAsia"/>
        </w:rPr>
        <w:t xml:space="preserve"> </w:t>
      </w:r>
    </w:p>
    <w:p w:rsidR="00B84334" w:rsidRPr="007A1B95" w:rsidRDefault="00B84334" w:rsidP="00B84334">
      <w:pPr>
        <w:topLinePunct/>
        <w:ind w:firstLine="425"/>
      </w:pPr>
      <w:r w:rsidRPr="007A1B95">
        <w:rPr>
          <w:rFonts w:hint="eastAsia"/>
        </w:rPr>
        <w:t>商务部条约法律司副司长杨国华表示，把这么多案子‘打包’一起诉讼，主要针对的是美国商务部在反倾销调查中存在共性的体制性错误。</w:t>
      </w:r>
    </w:p>
    <w:p w:rsidR="00B84334" w:rsidRPr="007A1B95" w:rsidRDefault="00B84334" w:rsidP="00B84334">
      <w:pPr>
        <w:topLinePunct/>
        <w:ind w:firstLine="425"/>
      </w:pPr>
      <w:r w:rsidRPr="007A1B95">
        <w:rPr>
          <w:rFonts w:hint="eastAsia"/>
        </w:rPr>
        <w:t>杨说，“以往</w:t>
      </w:r>
      <w:proofErr w:type="gramStart"/>
      <w:r w:rsidRPr="007A1B95">
        <w:rPr>
          <w:rFonts w:hint="eastAsia"/>
        </w:rPr>
        <w:t>一个案子一个案子</w:t>
      </w:r>
      <w:proofErr w:type="gramEnd"/>
      <w:r w:rsidRPr="007A1B95">
        <w:rPr>
          <w:rFonts w:hint="eastAsia"/>
        </w:rPr>
        <w:t>地打，成本太高，效率也低。”</w:t>
      </w:r>
    </w:p>
    <w:p w:rsidR="00B84334" w:rsidRPr="007A1B95" w:rsidRDefault="00B84334" w:rsidP="00B84334">
      <w:pPr>
        <w:topLinePunct/>
        <w:ind w:firstLine="425"/>
      </w:pPr>
      <w:r w:rsidRPr="007A1B95">
        <w:rPr>
          <w:rFonts w:hint="eastAsia"/>
        </w:rPr>
        <w:t>在计算税率时，美国商务部首先推定中国所有出口企业构成受中国政府控制的单一实体，对所有公司使用同一个高额税率，除非企业提出单独税率申请，并举证证明其出口行为不受中国政府控制。”</w:t>
      </w:r>
    </w:p>
    <w:p w:rsidR="00B84334" w:rsidRPr="007A1B95" w:rsidRDefault="00B84334" w:rsidP="00B84334">
      <w:pPr>
        <w:topLinePunct/>
        <w:ind w:firstLine="425"/>
      </w:pPr>
      <w:r w:rsidRPr="007A1B95">
        <w:rPr>
          <w:rFonts w:hint="eastAsia"/>
        </w:rPr>
        <w:t>但是，在一些反倾销案例中，如太阳能板</w:t>
      </w:r>
      <w:proofErr w:type="gramStart"/>
      <w:r w:rsidRPr="007A1B95">
        <w:rPr>
          <w:rFonts w:hint="eastAsia"/>
        </w:rPr>
        <w:t>和暖水虾案中</w:t>
      </w:r>
      <w:proofErr w:type="gramEnd"/>
      <w:r w:rsidRPr="007A1B95">
        <w:rPr>
          <w:rFonts w:hint="eastAsia"/>
        </w:rPr>
        <w:t>，即使中国公司提供了充分的证据，美国还是拒绝给予单独税率，</w:t>
      </w:r>
    </w:p>
    <w:p w:rsidR="00B84334" w:rsidRPr="007A1B95" w:rsidRDefault="00B84334" w:rsidP="00B84334">
      <w:pPr>
        <w:topLinePunct/>
        <w:ind w:firstLine="425"/>
      </w:pPr>
      <w:r w:rsidRPr="007A1B95">
        <w:rPr>
          <w:rFonts w:hint="eastAsia"/>
        </w:rPr>
        <w:t>杨说，美国的目的是通过提高中国产品的反倾销税，从而大大削弱中国公司的价格优势，这些都是贸易保护措施。</w:t>
      </w:r>
      <w:r w:rsidRPr="007A1B95">
        <w:rPr>
          <w:rFonts w:hint="eastAsia"/>
        </w:rPr>
        <w:t xml:space="preserve"> </w:t>
      </w:r>
    </w:p>
    <w:p w:rsidR="00B84334" w:rsidRPr="007A1B95" w:rsidRDefault="00B84334" w:rsidP="00B84334">
      <w:pPr>
        <w:topLinePunct/>
        <w:ind w:firstLine="425"/>
      </w:pPr>
      <w:r w:rsidRPr="007A1B95">
        <w:rPr>
          <w:rFonts w:hint="eastAsia"/>
        </w:rPr>
        <w:t>杨国华还表示，因为条件都已成熟，对于这次起诉的胜算是有把握的</w:t>
      </w:r>
    </w:p>
    <w:p w:rsidR="00B84334" w:rsidRPr="007A1B95" w:rsidRDefault="00B84334" w:rsidP="00B84334">
      <w:pPr>
        <w:topLinePunct/>
        <w:ind w:firstLine="425"/>
      </w:pPr>
      <w:r w:rsidRPr="007A1B95">
        <w:rPr>
          <w:rFonts w:hint="eastAsia"/>
        </w:rPr>
        <w:t>在此之前，中国在世贸组织争端解决机制下提出过</w:t>
      </w:r>
      <w:r w:rsidRPr="007A1B95">
        <w:rPr>
          <w:rFonts w:hint="eastAsia"/>
        </w:rPr>
        <w:t>12</w:t>
      </w:r>
      <w:r w:rsidRPr="007A1B95">
        <w:rPr>
          <w:rFonts w:hint="eastAsia"/>
        </w:rPr>
        <w:t>次起诉，其中</w:t>
      </w:r>
      <w:r w:rsidRPr="007A1B95">
        <w:rPr>
          <w:rFonts w:hint="eastAsia"/>
        </w:rPr>
        <w:t>11</w:t>
      </w:r>
      <w:r w:rsidRPr="007A1B95">
        <w:rPr>
          <w:rFonts w:hint="eastAsia"/>
        </w:rPr>
        <w:t>次获胜。</w:t>
      </w:r>
    </w:p>
    <w:p w:rsidR="00B84334" w:rsidRPr="007A1B95" w:rsidRDefault="00B84334" w:rsidP="00B84334">
      <w:pPr>
        <w:topLinePunct/>
        <w:ind w:firstLine="425"/>
      </w:pPr>
    </w:p>
    <w:p w:rsidR="00B84334" w:rsidRPr="007A1B95" w:rsidRDefault="00B84334" w:rsidP="00B84334">
      <w:pPr>
        <w:pStyle w:val="70"/>
      </w:pPr>
      <w:bookmarkStart w:id="14" w:name="_Toc231895438"/>
      <w:r w:rsidRPr="007A1B95">
        <w:rPr>
          <w:rFonts w:hint="eastAsia"/>
        </w:rPr>
        <w:t>快速阅读2</w:t>
      </w:r>
    </w:p>
    <w:p w:rsidR="00B84334" w:rsidRPr="007A1B95" w:rsidRDefault="00B84334" w:rsidP="00B84334">
      <w:pPr>
        <w:pStyle w:val="90"/>
      </w:pPr>
      <w:r w:rsidRPr="007A1B95">
        <w:rPr>
          <w:rFonts w:hint="eastAsia"/>
        </w:rPr>
        <w:t>中国</w:t>
      </w:r>
      <w:bookmarkEnd w:id="14"/>
      <w:r w:rsidRPr="007A1B95">
        <w:rPr>
          <w:rFonts w:hint="eastAsia"/>
        </w:rPr>
        <w:t>在反倾销案中寻求对美国进行贸易制裁</w:t>
      </w:r>
    </w:p>
    <w:p w:rsidR="00B84334" w:rsidRPr="007A1B95" w:rsidRDefault="00B84334" w:rsidP="00B84334">
      <w:pPr>
        <w:topLinePunct/>
        <w:ind w:firstLine="425"/>
      </w:pPr>
      <w:r w:rsidRPr="007A1B95">
        <w:rPr>
          <w:rFonts w:hint="eastAsia"/>
        </w:rPr>
        <w:t>中国计划下周向世界贸易组织申请许可，允许对美国就其反倾销的做法每年实施</w:t>
      </w:r>
      <w:r w:rsidRPr="007A1B95">
        <w:rPr>
          <w:rFonts w:hint="eastAsia"/>
        </w:rPr>
        <w:t>70</w:t>
      </w:r>
      <w:r w:rsidRPr="007A1B95">
        <w:rPr>
          <w:rFonts w:hint="eastAsia"/>
        </w:rPr>
        <w:t>多亿美元的制裁。</w:t>
      </w:r>
    </w:p>
    <w:p w:rsidR="00B84334" w:rsidRPr="007A1B95" w:rsidRDefault="00B84334" w:rsidP="00B84334">
      <w:pPr>
        <w:topLinePunct/>
        <w:ind w:firstLine="425"/>
      </w:pPr>
      <w:r w:rsidRPr="007A1B95">
        <w:rPr>
          <w:rFonts w:hint="eastAsia"/>
        </w:rPr>
        <w:t>世贸组织在周二表示，其争端解决机构将于</w:t>
      </w:r>
      <w:r w:rsidRPr="007A1B95">
        <w:rPr>
          <w:rFonts w:hint="eastAsia"/>
        </w:rPr>
        <w:t>9</w:t>
      </w:r>
      <w:r w:rsidRPr="007A1B95">
        <w:rPr>
          <w:rFonts w:hint="eastAsia"/>
        </w:rPr>
        <w:t>月</w:t>
      </w:r>
      <w:r w:rsidRPr="007A1B95">
        <w:rPr>
          <w:rFonts w:hint="eastAsia"/>
        </w:rPr>
        <w:t>21</w:t>
      </w:r>
      <w:r w:rsidRPr="007A1B95">
        <w:rPr>
          <w:rFonts w:hint="eastAsia"/>
        </w:rPr>
        <w:t>日召开特别会议，以讨论长达五年之久的贸易争端的进展情况。</w:t>
      </w:r>
    </w:p>
    <w:p w:rsidR="00B84334" w:rsidRPr="007A1B95" w:rsidRDefault="00B84334" w:rsidP="00B84334">
      <w:pPr>
        <w:topLinePunct/>
        <w:ind w:firstLine="425"/>
      </w:pPr>
      <w:r w:rsidRPr="007A1B95">
        <w:rPr>
          <w:rFonts w:hint="eastAsia"/>
        </w:rPr>
        <w:t>这一消息引发了人们的担忧，即世界两大经济体之间日益加剧的贸易战将出现新的升级，并对欧美股市构成了压力。</w:t>
      </w:r>
    </w:p>
    <w:p w:rsidR="00B84334" w:rsidRPr="007A1B95" w:rsidRDefault="00B84334" w:rsidP="00B84334">
      <w:pPr>
        <w:topLinePunct/>
        <w:ind w:firstLine="425"/>
      </w:pPr>
      <w:r w:rsidRPr="007A1B95">
        <w:rPr>
          <w:rFonts w:hint="eastAsia"/>
        </w:rPr>
        <w:t>此案可追溯至</w:t>
      </w:r>
      <w:r w:rsidRPr="007A1B95">
        <w:rPr>
          <w:rFonts w:hint="eastAsia"/>
        </w:rPr>
        <w:t>2013</w:t>
      </w:r>
      <w:r w:rsidRPr="007A1B95">
        <w:rPr>
          <w:rFonts w:hint="eastAsia"/>
        </w:rPr>
        <w:t>年</w:t>
      </w:r>
      <w:r w:rsidRPr="007A1B95">
        <w:rPr>
          <w:rFonts w:hint="eastAsia"/>
        </w:rPr>
        <w:t>12</w:t>
      </w:r>
      <w:r w:rsidRPr="007A1B95">
        <w:rPr>
          <w:rFonts w:hint="eastAsia"/>
        </w:rPr>
        <w:t>月，当时中国</w:t>
      </w:r>
      <w:r w:rsidR="00E54439" w:rsidRPr="007A1B95">
        <w:rPr>
          <w:rFonts w:hint="eastAsia"/>
        </w:rPr>
        <w:t>对</w:t>
      </w:r>
      <w:r w:rsidR="00AA0E79" w:rsidRPr="007A1B95">
        <w:rPr>
          <w:rFonts w:hint="eastAsia"/>
        </w:rPr>
        <w:t>美国</w:t>
      </w:r>
      <w:r w:rsidR="00E54439" w:rsidRPr="007A1B95">
        <w:rPr>
          <w:rFonts w:hint="eastAsia"/>
        </w:rPr>
        <w:t>提起申诉</w:t>
      </w:r>
      <w:r w:rsidRPr="007A1B95">
        <w:rPr>
          <w:rFonts w:hint="eastAsia"/>
        </w:rPr>
        <w:t>，对美政府评估出口商品是否以不公平的低价“倾销”到美国市场的方式</w:t>
      </w:r>
      <w:r w:rsidR="00AA0E79" w:rsidRPr="007A1B95">
        <w:rPr>
          <w:rFonts w:hint="eastAsia"/>
        </w:rPr>
        <w:t>提出异议</w:t>
      </w:r>
      <w:r w:rsidRPr="007A1B95">
        <w:rPr>
          <w:rFonts w:hint="eastAsia"/>
        </w:rPr>
        <w:t>。</w:t>
      </w:r>
    </w:p>
    <w:p w:rsidR="00B84334" w:rsidRPr="007A1B95" w:rsidRDefault="00B84334" w:rsidP="00B84334">
      <w:pPr>
        <w:topLinePunct/>
        <w:ind w:firstLine="425"/>
      </w:pPr>
      <w:r w:rsidRPr="007A1B95">
        <w:rPr>
          <w:rFonts w:hint="eastAsia"/>
        </w:rPr>
        <w:lastRenderedPageBreak/>
        <w:t>根据国际贸易规则，只要遵守严格的条件，就允许使用反倾销税，其使用时引发的争端也经常被提交至世贸组织争端解决机构。</w:t>
      </w:r>
    </w:p>
    <w:p w:rsidR="00B84334" w:rsidRPr="007A1B95" w:rsidRDefault="00B84334" w:rsidP="00B84334">
      <w:pPr>
        <w:topLinePunct/>
        <w:ind w:firstLine="425"/>
      </w:pPr>
      <w:r w:rsidRPr="007A1B95">
        <w:rPr>
          <w:rFonts w:hint="eastAsia"/>
        </w:rPr>
        <w:t>在这起具体案件中，中国声称美国违反世贸组织规则，继续实行一种被称为“归零”的做法，即根据美国的正常价值计算进口商品价格，以确定掠夺性定价。</w:t>
      </w:r>
    </w:p>
    <w:p w:rsidR="00B84334" w:rsidRPr="007A1B95" w:rsidRDefault="00B84334" w:rsidP="00B84334">
      <w:pPr>
        <w:topLinePunct/>
        <w:ind w:firstLine="425"/>
      </w:pPr>
      <w:r w:rsidRPr="007A1B95">
        <w:rPr>
          <w:rFonts w:hint="eastAsia"/>
        </w:rPr>
        <w:t>2016</w:t>
      </w:r>
      <w:r w:rsidRPr="007A1B95">
        <w:rPr>
          <w:rFonts w:hint="eastAsia"/>
        </w:rPr>
        <w:t>年</w:t>
      </w:r>
      <w:r w:rsidRPr="007A1B95">
        <w:rPr>
          <w:rFonts w:hint="eastAsia"/>
        </w:rPr>
        <w:t>10</w:t>
      </w:r>
      <w:r w:rsidRPr="007A1B95">
        <w:rPr>
          <w:rFonts w:hint="eastAsia"/>
        </w:rPr>
        <w:t>月，世贸组织专家小组发现中国在此案件中胜算颇高，其中包括“归零法”问题。</w:t>
      </w:r>
    </w:p>
    <w:p w:rsidR="00B84334" w:rsidRPr="007A1B95" w:rsidRDefault="00B84334" w:rsidP="00B84334">
      <w:pPr>
        <w:topLinePunct/>
        <w:ind w:firstLine="425"/>
      </w:pPr>
      <w:r w:rsidRPr="007A1B95">
        <w:rPr>
          <w:rFonts w:hint="eastAsia"/>
        </w:rPr>
        <w:t>美国就其计算方法已多次在世贸组织败诉。去年</w:t>
      </w:r>
      <w:r w:rsidRPr="007A1B95">
        <w:rPr>
          <w:rFonts w:hint="eastAsia"/>
        </w:rPr>
        <w:t>6</w:t>
      </w:r>
      <w:r w:rsidRPr="007A1B95">
        <w:rPr>
          <w:rFonts w:hint="eastAsia"/>
        </w:rPr>
        <w:t>月，美国表示，将在“合理”的时限内实施该专家小组的建议。</w:t>
      </w:r>
      <w:r w:rsidRPr="007A1B95">
        <w:rPr>
          <w:rFonts w:hint="eastAsia"/>
        </w:rPr>
        <w:t xml:space="preserve"> </w:t>
      </w:r>
      <w:r w:rsidRPr="007A1B95">
        <w:rPr>
          <w:rFonts w:hint="eastAsia"/>
        </w:rPr>
        <w:t>。</w:t>
      </w:r>
    </w:p>
    <w:p w:rsidR="00B84334" w:rsidRPr="007A1B95" w:rsidRDefault="00B84334" w:rsidP="00B84334">
      <w:pPr>
        <w:topLinePunct/>
        <w:ind w:firstLine="425"/>
      </w:pPr>
      <w:r w:rsidRPr="007A1B95">
        <w:rPr>
          <w:rFonts w:hint="eastAsia"/>
        </w:rPr>
        <w:t>今年一月，争端解决机构为华盛顿方面规定了</w:t>
      </w:r>
      <w:r w:rsidRPr="007A1B95">
        <w:rPr>
          <w:rFonts w:hint="eastAsia"/>
        </w:rPr>
        <w:t>8</w:t>
      </w:r>
      <w:r w:rsidRPr="007A1B95">
        <w:rPr>
          <w:rFonts w:hint="eastAsia"/>
        </w:rPr>
        <w:t>月</w:t>
      </w:r>
      <w:r w:rsidRPr="007A1B95">
        <w:rPr>
          <w:rFonts w:hint="eastAsia"/>
        </w:rPr>
        <w:t>22</w:t>
      </w:r>
      <w:r w:rsidRPr="007A1B95">
        <w:rPr>
          <w:rFonts w:hint="eastAsia"/>
        </w:rPr>
        <w:t>日的最后期限，使其</w:t>
      </w:r>
      <w:proofErr w:type="gramStart"/>
      <w:r w:rsidRPr="007A1B95">
        <w:rPr>
          <w:rFonts w:hint="eastAsia"/>
        </w:rPr>
        <w:t>践行</w:t>
      </w:r>
      <w:proofErr w:type="gramEnd"/>
      <w:r w:rsidRPr="007A1B95">
        <w:rPr>
          <w:rFonts w:hint="eastAsia"/>
        </w:rPr>
        <w:t>2016</w:t>
      </w:r>
      <w:r w:rsidRPr="007A1B95">
        <w:rPr>
          <w:rFonts w:hint="eastAsia"/>
        </w:rPr>
        <w:t>年的裁决。</w:t>
      </w:r>
    </w:p>
    <w:p w:rsidR="00B84334" w:rsidRPr="007A1B95" w:rsidRDefault="00B84334" w:rsidP="00B84334">
      <w:pPr>
        <w:topLinePunct/>
        <w:ind w:firstLine="425"/>
      </w:pPr>
      <w:r w:rsidRPr="007A1B95">
        <w:rPr>
          <w:rFonts w:hint="eastAsia"/>
        </w:rPr>
        <w:t>根据世贸组织规则，如果在世贸组织设定的最后期限</w:t>
      </w:r>
      <w:r w:rsidRPr="007A1B95">
        <w:rPr>
          <w:rFonts w:hint="eastAsia"/>
        </w:rPr>
        <w:t>20</w:t>
      </w:r>
      <w:r w:rsidRPr="007A1B95">
        <w:rPr>
          <w:rFonts w:hint="eastAsia"/>
        </w:rPr>
        <w:t>天内，双方仍未就满意的赔偿达成协议，则此类案件的原告可以请求准许对其实施制裁。</w:t>
      </w:r>
    </w:p>
    <w:p w:rsidR="00B84334" w:rsidRPr="007A1B95" w:rsidRDefault="00B84334" w:rsidP="00B84334">
      <w:pPr>
        <w:topLinePunct/>
        <w:ind w:firstLine="425"/>
      </w:pPr>
      <w:r w:rsidRPr="007A1B95">
        <w:rPr>
          <w:rFonts w:hint="eastAsia"/>
        </w:rPr>
        <w:t>世贸组织成员在周二传阅了中国的请求。北京“请求争端解决机构授权暂停对美国的减让或其他义务，其程度相当于因未能遵守争端解决机构的建议和裁决而遭受的利益丧失或减损。”</w:t>
      </w:r>
    </w:p>
    <w:p w:rsidR="00B84334" w:rsidRPr="007A1B95" w:rsidRDefault="00B84334" w:rsidP="00B84334">
      <w:pPr>
        <w:topLinePunct/>
        <w:ind w:firstLine="425"/>
      </w:pPr>
      <w:r w:rsidRPr="007A1B95">
        <w:rPr>
          <w:rFonts w:hint="eastAsia"/>
        </w:rPr>
        <w:t>该文件称，“根据对现有数据的分析，利益丧失或减损的金额约为每年</w:t>
      </w:r>
      <w:r w:rsidRPr="007A1B95">
        <w:rPr>
          <w:rFonts w:hint="eastAsia"/>
        </w:rPr>
        <w:t>70.43</w:t>
      </w:r>
      <w:r w:rsidRPr="007A1B95">
        <w:rPr>
          <w:rFonts w:hint="eastAsia"/>
        </w:rPr>
        <w:t>亿美元。”</w:t>
      </w:r>
    </w:p>
    <w:p w:rsidR="00B84334" w:rsidRPr="007A1B95" w:rsidRDefault="00B84334" w:rsidP="00B84334">
      <w:pPr>
        <w:topLinePunct/>
        <w:ind w:firstLine="425"/>
      </w:pPr>
      <w:r w:rsidRPr="007A1B95">
        <w:rPr>
          <w:rFonts w:hint="eastAsia"/>
        </w:rPr>
        <w:t>另称，“中国将利用最新的数据每年更新对其暂停减让或其他义务的程度”。</w:t>
      </w:r>
    </w:p>
    <w:p w:rsidR="00B84334" w:rsidRPr="007A1B95" w:rsidRDefault="00B84334" w:rsidP="00B84334">
      <w:pPr>
        <w:topLinePunct/>
        <w:ind w:firstLine="425"/>
      </w:pPr>
      <w:r w:rsidRPr="007A1B95">
        <w:rPr>
          <w:rFonts w:hint="eastAsia"/>
        </w:rPr>
        <w:t>尽管如此，华盛顿方面仍有权反对任何的制裁决策，这将开启长达</w:t>
      </w:r>
      <w:r w:rsidR="00E54439" w:rsidRPr="007A1B95">
        <w:rPr>
          <w:rFonts w:hint="eastAsia"/>
        </w:rPr>
        <w:t>数月才能结束</w:t>
      </w:r>
      <w:r w:rsidRPr="007A1B95">
        <w:rPr>
          <w:rFonts w:hint="eastAsia"/>
        </w:rPr>
        <w:t>的漫长的仲裁过程。</w:t>
      </w:r>
    </w:p>
    <w:p w:rsidR="00B84334" w:rsidRPr="007A1B95" w:rsidRDefault="00B84334" w:rsidP="00B84334">
      <w:pPr>
        <w:topLinePunct/>
        <w:ind w:firstLine="425"/>
      </w:pPr>
    </w:p>
    <w:p w:rsidR="00B84334" w:rsidRPr="007A1B95" w:rsidRDefault="00B84334" w:rsidP="00B84334">
      <w:pPr>
        <w:pStyle w:val="10"/>
        <w:topLinePunct/>
      </w:pPr>
      <w:r w:rsidRPr="007A1B95">
        <w:rPr>
          <w:noProof/>
        </w:rPr>
        <w:drawing>
          <wp:inline distT="0" distB="0" distL="0" distR="0">
            <wp:extent cx="304800" cy="295275"/>
            <wp:effectExtent l="19050" t="0" r="0" b="0"/>
            <wp:docPr id="10" name="图片 10" descr="S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me"/>
                    <pic:cNvPicPr>
                      <a:picLocks noChangeAspect="1" noChangeArrowheads="1"/>
                    </pic:cNvPicPr>
                  </pic:nvPicPr>
                  <pic:blipFill>
                    <a:blip r:embed="rId8" cstate="print"/>
                    <a:srcRect/>
                    <a:stretch>
                      <a:fillRect/>
                    </a:stretch>
                  </pic:blipFill>
                  <pic:spPr bwMode="auto">
                    <a:xfrm>
                      <a:off x="0" y="0"/>
                      <a:ext cx="304800" cy="295275"/>
                    </a:xfrm>
                    <a:prstGeom prst="rect">
                      <a:avLst/>
                    </a:prstGeom>
                    <a:noFill/>
                    <a:ln w="9525">
                      <a:noFill/>
                      <a:miter lim="800000"/>
                      <a:headEnd/>
                      <a:tailEnd/>
                    </a:ln>
                  </pic:spPr>
                </pic:pic>
              </a:graphicData>
            </a:graphic>
          </wp:inline>
        </w:drawing>
      </w:r>
      <w:r w:rsidRPr="007A1B95">
        <w:rPr>
          <w:rFonts w:hint="eastAsia"/>
        </w:rPr>
        <w:t xml:space="preserve"> </w:t>
      </w:r>
      <w:r w:rsidRPr="007A1B95">
        <w:rPr>
          <w:rFonts w:hint="eastAsia"/>
        </w:rPr>
        <w:t>练习答案</w:t>
      </w:r>
    </w:p>
    <w:p w:rsidR="00B84334" w:rsidRPr="007A1B95" w:rsidRDefault="00B84334" w:rsidP="00B84334">
      <w:pPr>
        <w:topLinePunct/>
        <w:ind w:left="316" w:hangingChars="150" w:hanging="316"/>
        <w:rPr>
          <w:b/>
        </w:rPr>
      </w:pPr>
      <w:r w:rsidRPr="007A1B95">
        <w:rPr>
          <w:rFonts w:hint="eastAsia"/>
          <w:b/>
        </w:rPr>
        <w:t xml:space="preserve">I.  </w:t>
      </w:r>
    </w:p>
    <w:p w:rsidR="00B84334" w:rsidRPr="007A1B95" w:rsidRDefault="00B84334" w:rsidP="00B84334">
      <w:pPr>
        <w:topLinePunct/>
        <w:ind w:left="227" w:hanging="227"/>
      </w:pPr>
      <w:r w:rsidRPr="007A1B95">
        <w:rPr>
          <w:rFonts w:hint="eastAsia"/>
        </w:rPr>
        <w:t>1.</w:t>
      </w:r>
      <w:r w:rsidRPr="007A1B95">
        <w:rPr>
          <w:rFonts w:hint="eastAsia"/>
        </w:rPr>
        <w:tab/>
        <w:t>There are t</w:t>
      </w:r>
      <w:r w:rsidRPr="007A1B95">
        <w:t>hree methods to calculate a product’s “normal value”. The main one is based on the price in the exporter’s domestic market. Two alternatives are the price at which the product is sold to a third country, and the “constructed value” of the product, which is calculated on the basis of the cost of production, plus selling, general, and administrative expenses, and profits.</w:t>
      </w:r>
    </w:p>
    <w:p w:rsidR="00B84334" w:rsidRPr="007A1B95" w:rsidRDefault="00B84334" w:rsidP="00B84334">
      <w:pPr>
        <w:topLinePunct/>
        <w:ind w:left="227" w:hanging="227"/>
      </w:pPr>
      <w:r w:rsidRPr="007A1B95">
        <w:rPr>
          <w:rFonts w:hint="eastAsia"/>
        </w:rPr>
        <w:t>2.</w:t>
      </w:r>
      <w:r w:rsidRPr="007A1B95">
        <w:rPr>
          <w:rFonts w:hint="eastAsia"/>
        </w:rPr>
        <w:tab/>
      </w:r>
      <w:r w:rsidRPr="007A1B95">
        <w:t>WTO members can impose anti-dumping measures, if, after investigation in accordance with the Agreement, a determination is made (a) that dumping is occurring, (b) that the domestic industry producing the like product in the importing country is suffering material injury, and (c) that there is a causal link between the two.</w:t>
      </w:r>
    </w:p>
    <w:p w:rsidR="00B84334" w:rsidRPr="007A1B95" w:rsidRDefault="00B84334" w:rsidP="00B84334">
      <w:pPr>
        <w:topLinePunct/>
        <w:ind w:left="227" w:hanging="227"/>
      </w:pPr>
      <w:r w:rsidRPr="007A1B95">
        <w:rPr>
          <w:rFonts w:hint="eastAsia"/>
        </w:rPr>
        <w:t>3.</w:t>
      </w:r>
      <w:r w:rsidRPr="007A1B95">
        <w:rPr>
          <w:rFonts w:hint="eastAsia"/>
        </w:rPr>
        <w:tab/>
      </w:r>
      <w:r w:rsidRPr="007A1B95">
        <w:t>Typically anti-dumping action means charging extra import duty on the particular product from the particular exporting country in order to bring its price closer to the “normal value” or to remove the injury to domestic industry in the importing country.</w:t>
      </w:r>
    </w:p>
    <w:p w:rsidR="00B84334" w:rsidRPr="007A1B95" w:rsidRDefault="00B84334" w:rsidP="00B84334">
      <w:pPr>
        <w:topLinePunct/>
        <w:ind w:left="227" w:hanging="227"/>
      </w:pPr>
      <w:r w:rsidRPr="007A1B95">
        <w:rPr>
          <w:rFonts w:hint="eastAsia"/>
        </w:rPr>
        <w:t>4.</w:t>
      </w:r>
      <w:r w:rsidRPr="007A1B95">
        <w:rPr>
          <w:rFonts w:hint="eastAsia"/>
        </w:rPr>
        <w:tab/>
      </w:r>
      <w:r w:rsidRPr="007A1B95">
        <w:t xml:space="preserve">Anti-dumping can regulate the situation arising out of the dumping of goods and its trade distortive effect and re-establish fair trade, providing relief to the domestic industry against </w:t>
      </w:r>
      <w:r w:rsidRPr="007A1B95">
        <w:lastRenderedPageBreak/>
        <w:t>the injury caused by dumping.</w:t>
      </w:r>
    </w:p>
    <w:p w:rsidR="00B84334" w:rsidRPr="007A1B95" w:rsidRDefault="00B84334" w:rsidP="00B84334">
      <w:pPr>
        <w:topLinePunct/>
        <w:ind w:left="227" w:hanging="227"/>
      </w:pPr>
      <w:r w:rsidRPr="007A1B95">
        <w:rPr>
          <w:rFonts w:hint="eastAsia"/>
        </w:rPr>
        <w:t>5.</w:t>
      </w:r>
      <w:r w:rsidRPr="007A1B95">
        <w:rPr>
          <w:rFonts w:hint="eastAsia"/>
        </w:rPr>
        <w:tab/>
      </w:r>
      <w:r w:rsidRPr="007A1B95">
        <w:t>One way is to enhance the technological contents of the export products and added value to strengthen their competitiveness for export so as to win high price by high quality. Enterprises should also make an earnest study of the related laws in alien lands and foster a group of anti-dumping professionals as soon as possible.</w:t>
      </w:r>
    </w:p>
    <w:p w:rsidR="00B84334" w:rsidRPr="007A1B95" w:rsidRDefault="00B84334" w:rsidP="00B84334">
      <w:pPr>
        <w:topLinePunct/>
        <w:ind w:left="227" w:hanging="227"/>
      </w:pPr>
    </w:p>
    <w:p w:rsidR="00B84334" w:rsidRPr="007A1B95" w:rsidRDefault="00B84334" w:rsidP="00B84334">
      <w:pPr>
        <w:topLinePunct/>
        <w:ind w:firstLine="0"/>
        <w:rPr>
          <w:bCs/>
          <w:lang w:val="pt-BR"/>
        </w:rPr>
      </w:pPr>
      <w:r w:rsidRPr="007A1B95">
        <w:rPr>
          <w:rFonts w:hint="eastAsia"/>
          <w:b/>
          <w:lang w:val="pt-BR"/>
        </w:rPr>
        <w:t>II.</w:t>
      </w:r>
      <w:r w:rsidRPr="007A1B95">
        <w:rPr>
          <w:b/>
          <w:lang w:val="pt-BR"/>
        </w:rPr>
        <w:t xml:space="preserve"> </w:t>
      </w:r>
      <w:r w:rsidRPr="007A1B95">
        <w:rPr>
          <w:bCs/>
          <w:lang w:val="pt-BR"/>
        </w:rPr>
        <w:t>1.</w:t>
      </w:r>
      <w:r w:rsidRPr="007A1B95">
        <w:rPr>
          <w:rFonts w:hint="eastAsia"/>
          <w:bCs/>
          <w:lang w:val="pt-BR"/>
        </w:rPr>
        <w:t xml:space="preserve"> </w:t>
      </w:r>
      <w:r w:rsidRPr="007A1B95">
        <w:rPr>
          <w:bCs/>
          <w:lang w:val="pt-BR"/>
        </w:rPr>
        <w:t>c  2.</w:t>
      </w:r>
      <w:r w:rsidRPr="007A1B95">
        <w:rPr>
          <w:rFonts w:hint="eastAsia"/>
          <w:bCs/>
          <w:lang w:val="pt-BR"/>
        </w:rPr>
        <w:t xml:space="preserve"> </w:t>
      </w:r>
      <w:r w:rsidRPr="007A1B95">
        <w:rPr>
          <w:bCs/>
          <w:lang w:val="pt-BR"/>
        </w:rPr>
        <w:t>e  3.</w:t>
      </w:r>
      <w:r w:rsidRPr="007A1B95">
        <w:rPr>
          <w:rFonts w:hint="eastAsia"/>
          <w:bCs/>
          <w:lang w:val="pt-BR"/>
        </w:rPr>
        <w:t xml:space="preserve"> </w:t>
      </w:r>
      <w:r w:rsidRPr="007A1B95">
        <w:rPr>
          <w:bCs/>
          <w:lang w:val="pt-BR"/>
        </w:rPr>
        <w:t>a  4.</w:t>
      </w:r>
      <w:r w:rsidRPr="007A1B95">
        <w:rPr>
          <w:rFonts w:hint="eastAsia"/>
          <w:bCs/>
          <w:lang w:val="pt-BR"/>
        </w:rPr>
        <w:t xml:space="preserve"> </w:t>
      </w:r>
      <w:r w:rsidRPr="007A1B95">
        <w:rPr>
          <w:bCs/>
          <w:lang w:val="pt-BR"/>
        </w:rPr>
        <w:t>g</w:t>
      </w:r>
      <w:r w:rsidRPr="007A1B95">
        <w:rPr>
          <w:rFonts w:hint="eastAsia"/>
          <w:bCs/>
          <w:lang w:val="pt-BR"/>
        </w:rPr>
        <w:t xml:space="preserve"> </w:t>
      </w:r>
      <w:r w:rsidRPr="007A1B95">
        <w:rPr>
          <w:bCs/>
          <w:lang w:val="pt-BR"/>
        </w:rPr>
        <w:t xml:space="preserve"> 5.</w:t>
      </w:r>
      <w:r w:rsidRPr="007A1B95">
        <w:rPr>
          <w:rFonts w:hint="eastAsia"/>
          <w:bCs/>
          <w:lang w:val="pt-BR"/>
        </w:rPr>
        <w:t xml:space="preserve"> </w:t>
      </w:r>
      <w:r w:rsidRPr="007A1B95">
        <w:rPr>
          <w:bCs/>
          <w:lang w:val="pt-BR"/>
        </w:rPr>
        <w:t>b  6.</w:t>
      </w:r>
      <w:r w:rsidRPr="007A1B95">
        <w:rPr>
          <w:rFonts w:hint="eastAsia"/>
          <w:bCs/>
          <w:lang w:val="pt-BR"/>
        </w:rPr>
        <w:t xml:space="preserve"> </w:t>
      </w:r>
      <w:r w:rsidRPr="007A1B95">
        <w:rPr>
          <w:bCs/>
          <w:lang w:val="pt-BR"/>
        </w:rPr>
        <w:t>h  7.</w:t>
      </w:r>
      <w:r w:rsidRPr="007A1B95">
        <w:rPr>
          <w:rFonts w:hint="eastAsia"/>
          <w:bCs/>
          <w:lang w:val="pt-BR"/>
        </w:rPr>
        <w:t xml:space="preserve"> </w:t>
      </w:r>
      <w:r w:rsidRPr="007A1B95">
        <w:rPr>
          <w:bCs/>
          <w:lang w:val="pt-BR"/>
        </w:rPr>
        <w:t>i  8.</w:t>
      </w:r>
      <w:r w:rsidRPr="007A1B95">
        <w:rPr>
          <w:rFonts w:hint="eastAsia"/>
          <w:bCs/>
          <w:lang w:val="pt-BR"/>
        </w:rPr>
        <w:t xml:space="preserve"> </w:t>
      </w:r>
      <w:r w:rsidRPr="007A1B95">
        <w:rPr>
          <w:bCs/>
          <w:lang w:val="pt-BR"/>
        </w:rPr>
        <w:t>d  9.</w:t>
      </w:r>
      <w:r w:rsidRPr="007A1B95">
        <w:rPr>
          <w:rFonts w:hint="eastAsia"/>
          <w:bCs/>
          <w:lang w:val="pt-BR"/>
        </w:rPr>
        <w:t xml:space="preserve"> </w:t>
      </w:r>
      <w:r w:rsidRPr="007A1B95">
        <w:rPr>
          <w:bCs/>
          <w:lang w:val="pt-BR"/>
        </w:rPr>
        <w:t>j  10.</w:t>
      </w:r>
      <w:r w:rsidRPr="007A1B95">
        <w:rPr>
          <w:rFonts w:hint="eastAsia"/>
          <w:bCs/>
          <w:lang w:val="pt-BR"/>
        </w:rPr>
        <w:t xml:space="preserve"> </w:t>
      </w:r>
      <w:r w:rsidRPr="007A1B95">
        <w:rPr>
          <w:bCs/>
          <w:lang w:val="pt-BR"/>
        </w:rPr>
        <w:t>f</w:t>
      </w:r>
    </w:p>
    <w:p w:rsidR="00B84334" w:rsidRPr="007A1B95" w:rsidRDefault="00B84334" w:rsidP="00B84334">
      <w:pPr>
        <w:topLinePunct/>
        <w:ind w:firstLine="0"/>
        <w:rPr>
          <w:bCs/>
          <w:lang w:val="pt-BR"/>
        </w:rPr>
      </w:pPr>
    </w:p>
    <w:p w:rsidR="00B84334" w:rsidRPr="007A1B95" w:rsidRDefault="00B84334" w:rsidP="00B84334">
      <w:pPr>
        <w:topLinePunct/>
        <w:ind w:left="316" w:hangingChars="150" w:hanging="316"/>
        <w:rPr>
          <w:b/>
        </w:rPr>
      </w:pPr>
      <w:proofErr w:type="gramStart"/>
      <w:r w:rsidRPr="007A1B95">
        <w:rPr>
          <w:rFonts w:hint="eastAsia"/>
          <w:b/>
        </w:rPr>
        <w:t>III.</w:t>
      </w:r>
      <w:proofErr w:type="gramEnd"/>
      <w:r w:rsidRPr="007A1B95">
        <w:rPr>
          <w:rFonts w:hint="eastAsia"/>
          <w:b/>
        </w:rPr>
        <w:t xml:space="preserve"> </w:t>
      </w:r>
    </w:p>
    <w:p w:rsidR="00B84334" w:rsidRPr="007A1B95" w:rsidRDefault="00B84334" w:rsidP="00B84334">
      <w:pPr>
        <w:topLinePunct/>
      </w:pPr>
      <w:r w:rsidRPr="007A1B95">
        <w:rPr>
          <w:rFonts w:hint="eastAsia"/>
        </w:rPr>
        <w:t>如果在本国市场上的售价超过了在进口国市场上的售价，那么在这个售价上就存在</w:t>
      </w:r>
      <w:r w:rsidRPr="007A1B95">
        <w:rPr>
          <w:rFonts w:hint="eastAsia"/>
          <w:spacing w:val="-2"/>
        </w:rPr>
        <w:t>着倾销差额。根据《</w:t>
      </w:r>
      <w:r w:rsidRPr="007A1B95">
        <w:rPr>
          <w:rFonts w:hint="eastAsia"/>
          <w:spacing w:val="-2"/>
        </w:rPr>
        <w:t>1994</w:t>
      </w:r>
      <w:r w:rsidRPr="007A1B95">
        <w:rPr>
          <w:rFonts w:hint="eastAsia"/>
          <w:spacing w:val="-2"/>
        </w:rPr>
        <w:t>年关贸总协定》第六条和《反倾销协定》，如果根据协议调查后，</w:t>
      </w:r>
      <w:r w:rsidRPr="007A1B95">
        <w:rPr>
          <w:rFonts w:ascii="Times" w:hint="eastAsia"/>
          <w:spacing w:val="4"/>
        </w:rPr>
        <w:t>确定了（</w:t>
      </w:r>
      <w:r w:rsidRPr="007A1B95">
        <w:rPr>
          <w:rFonts w:ascii="Times" w:hAnsi="Times" w:hint="eastAsia"/>
          <w:spacing w:val="4"/>
        </w:rPr>
        <w:t>1</w:t>
      </w:r>
      <w:r w:rsidRPr="007A1B95">
        <w:rPr>
          <w:rFonts w:ascii="Times" w:hint="eastAsia"/>
          <w:spacing w:val="4"/>
        </w:rPr>
        <w:t>）倾销正在发生，（</w:t>
      </w:r>
      <w:r w:rsidRPr="007A1B95">
        <w:rPr>
          <w:rFonts w:ascii="Times" w:hAnsi="Times" w:hint="eastAsia"/>
          <w:spacing w:val="4"/>
        </w:rPr>
        <w:t>2</w:t>
      </w:r>
      <w:r w:rsidRPr="007A1B95">
        <w:rPr>
          <w:rFonts w:ascii="Times" w:hint="eastAsia"/>
          <w:spacing w:val="4"/>
        </w:rPr>
        <w:t>）进口国生产相似产品的国内产业在遭受物质损害，（</w:t>
      </w:r>
      <w:r w:rsidRPr="007A1B95">
        <w:rPr>
          <w:rFonts w:ascii="Times" w:hAnsi="Times" w:hint="eastAsia"/>
          <w:spacing w:val="4"/>
        </w:rPr>
        <w:t>3</w:t>
      </w:r>
      <w:r w:rsidRPr="007A1B95">
        <w:rPr>
          <w:rFonts w:ascii="Times" w:hint="eastAsia"/>
          <w:spacing w:val="4"/>
        </w:rPr>
        <w:t>）</w:t>
      </w:r>
      <w:r w:rsidRPr="007A1B95">
        <w:rPr>
          <w:rFonts w:hint="eastAsia"/>
        </w:rPr>
        <w:t>两者有因果关系，世贸组织成员就可以强制采取反倾销措施。典型的反倾销行动的手段就是对特定出口国的特定产品额外征收进口税，以便使产品价格接近“正常值”或消除对进口国国内产业的损害。</w:t>
      </w:r>
    </w:p>
    <w:p w:rsidR="00B84334" w:rsidRPr="007A1B95" w:rsidRDefault="00B84334" w:rsidP="00B84334">
      <w:pPr>
        <w:topLinePunct/>
      </w:pPr>
    </w:p>
    <w:p w:rsidR="00B84334" w:rsidRPr="007A1B95" w:rsidRDefault="00B84334" w:rsidP="00B84334">
      <w:pPr>
        <w:topLinePunct/>
        <w:ind w:left="316" w:hangingChars="150" w:hanging="316"/>
        <w:rPr>
          <w:b/>
        </w:rPr>
      </w:pPr>
      <w:proofErr w:type="gramStart"/>
      <w:r w:rsidRPr="007A1B95">
        <w:rPr>
          <w:rFonts w:hint="eastAsia"/>
          <w:b/>
        </w:rPr>
        <w:t>IV.</w:t>
      </w:r>
      <w:proofErr w:type="gramEnd"/>
    </w:p>
    <w:p w:rsidR="00B84334" w:rsidRPr="007A1B95" w:rsidRDefault="00B84334" w:rsidP="00B84334">
      <w:pPr>
        <w:topLinePunct/>
        <w:ind w:left="227" w:hanging="227"/>
      </w:pPr>
      <w:r w:rsidRPr="007A1B95">
        <w:rPr>
          <w:rFonts w:hint="eastAsia"/>
        </w:rPr>
        <w:t>1.</w:t>
      </w:r>
      <w:r w:rsidRPr="007A1B95">
        <w:rPr>
          <w:rFonts w:hint="eastAsia"/>
        </w:rPr>
        <w:tab/>
        <w:t>The US has accused Japan of dumping mini-vans here in America.</w:t>
      </w:r>
    </w:p>
    <w:p w:rsidR="00B84334" w:rsidRPr="007A1B95" w:rsidRDefault="00B84334" w:rsidP="00B84334">
      <w:pPr>
        <w:topLinePunct/>
        <w:ind w:left="227" w:hanging="227"/>
      </w:pPr>
      <w:r w:rsidRPr="007A1B95">
        <w:rPr>
          <w:rFonts w:hint="eastAsia"/>
        </w:rPr>
        <w:t>2.</w:t>
      </w:r>
      <w:r w:rsidRPr="007A1B95">
        <w:rPr>
          <w:rFonts w:hint="eastAsia"/>
        </w:rPr>
        <w:tab/>
        <w:t>Anti-dumping is one of legitimate methods permitted by WTO to resist unfair competition from abroad.</w:t>
      </w:r>
    </w:p>
    <w:p w:rsidR="00B84334" w:rsidRPr="007A1B95" w:rsidRDefault="00B84334" w:rsidP="00B84334">
      <w:pPr>
        <w:topLinePunct/>
        <w:ind w:left="227" w:hanging="227"/>
      </w:pPr>
      <w:r w:rsidRPr="007A1B95">
        <w:rPr>
          <w:rFonts w:hint="eastAsia"/>
        </w:rPr>
        <w:t>3.</w:t>
      </w:r>
      <w:r w:rsidRPr="007A1B95">
        <w:rPr>
          <w:rFonts w:hint="eastAsia"/>
        </w:rPr>
        <w:tab/>
        <w:t>The government shall have the authority to adopt prompt and effective provisional measures where appropriate.</w:t>
      </w:r>
    </w:p>
    <w:p w:rsidR="00B84334" w:rsidRPr="007A1B95" w:rsidRDefault="00B84334" w:rsidP="00B84334">
      <w:pPr>
        <w:topLinePunct/>
        <w:ind w:left="227" w:hanging="227"/>
      </w:pPr>
      <w:r w:rsidRPr="007A1B95">
        <w:rPr>
          <w:rFonts w:hint="eastAsia"/>
        </w:rPr>
        <w:t>4.</w:t>
      </w:r>
      <w:r w:rsidRPr="007A1B95">
        <w:rPr>
          <w:rFonts w:hint="eastAsia"/>
        </w:rPr>
        <w:tab/>
        <w:t>One of the protection measures is to levy anti-subsidy duties against imported goods.</w:t>
      </w:r>
    </w:p>
    <w:p w:rsidR="00B84334" w:rsidRPr="007A1B95" w:rsidRDefault="00B84334" w:rsidP="00B84334">
      <w:pPr>
        <w:topLinePunct/>
        <w:ind w:left="227" w:hanging="227"/>
      </w:pPr>
      <w:r w:rsidRPr="007A1B95">
        <w:rPr>
          <w:rFonts w:hint="eastAsia"/>
        </w:rPr>
        <w:t>5.</w:t>
      </w:r>
      <w:r w:rsidRPr="007A1B95">
        <w:rPr>
          <w:rFonts w:hint="eastAsia"/>
        </w:rPr>
        <w:tab/>
        <w:t xml:space="preserve">In the past, many Chinese companies </w:t>
      </w:r>
      <w:r w:rsidRPr="007A1B95">
        <w:t>were</w:t>
      </w:r>
      <w:r w:rsidRPr="007A1B95">
        <w:rPr>
          <w:rFonts w:hint="eastAsia"/>
        </w:rPr>
        <w:t xml:space="preserve"> reluctant to participate in foreign anti-dumping proceedings. </w:t>
      </w:r>
    </w:p>
    <w:p w:rsidR="00B84334" w:rsidRPr="007A1B95" w:rsidRDefault="00B84334" w:rsidP="00B84334">
      <w:pPr>
        <w:topLinePunct/>
        <w:ind w:left="227" w:hanging="227"/>
      </w:pPr>
    </w:p>
    <w:p w:rsidR="00B84334" w:rsidRPr="007A1B95" w:rsidRDefault="00B84334" w:rsidP="00B84334">
      <w:pPr>
        <w:topLinePunct/>
        <w:ind w:left="316" w:hangingChars="150" w:hanging="316"/>
        <w:rPr>
          <w:b/>
        </w:rPr>
      </w:pPr>
      <w:r w:rsidRPr="007A1B95">
        <w:rPr>
          <w:rFonts w:hint="eastAsia"/>
          <w:b/>
        </w:rPr>
        <w:t>V. Omitted</w:t>
      </w:r>
    </w:p>
    <w:p w:rsidR="00B84334" w:rsidRPr="007A1B95" w:rsidRDefault="00B84334" w:rsidP="00B84334">
      <w:pPr>
        <w:topLinePunct/>
      </w:pPr>
    </w:p>
    <w:p w:rsidR="00B84334" w:rsidRPr="007A1B95" w:rsidRDefault="00B84334" w:rsidP="00B84334">
      <w:pPr>
        <w:pStyle w:val="60"/>
      </w:pPr>
      <w:r w:rsidRPr="007A1B95">
        <w:rPr>
          <w:rFonts w:hint="eastAsia"/>
        </w:rPr>
        <w:t>快速阅读1</w:t>
      </w:r>
    </w:p>
    <w:p w:rsidR="00B84334" w:rsidRPr="007A1B95" w:rsidRDefault="00B84334" w:rsidP="00B84334">
      <w:pPr>
        <w:ind w:left="227" w:hanging="227"/>
        <w:rPr>
          <w:b/>
        </w:rPr>
      </w:pPr>
      <w:r w:rsidRPr="007A1B95">
        <w:rPr>
          <w:rFonts w:eastAsia="仿宋_GB2312"/>
          <w:b/>
        </w:rPr>
        <w:t>I.</w:t>
      </w:r>
      <w:r w:rsidRPr="007A1B95">
        <w:rPr>
          <w:rFonts w:eastAsia="仿宋_GB2312" w:hint="eastAsia"/>
          <w:b/>
        </w:rPr>
        <w:tab/>
      </w:r>
      <w:r w:rsidRPr="007A1B95">
        <w:rPr>
          <w:b/>
        </w:rPr>
        <w:t xml:space="preserve"> </w:t>
      </w:r>
    </w:p>
    <w:p w:rsidR="00B84334" w:rsidRPr="007A1B95" w:rsidRDefault="00B84334" w:rsidP="00B84334">
      <w:pPr>
        <w:ind w:firstLine="0"/>
      </w:pPr>
      <w:r w:rsidRPr="007A1B95">
        <w:rPr>
          <w:rFonts w:hint="eastAsia"/>
        </w:rPr>
        <w:t>1</w:t>
      </w:r>
      <w:r w:rsidRPr="007A1B95">
        <w:rPr>
          <w:rFonts w:hint="eastAsia"/>
        </w:rPr>
        <w:t>．</w:t>
      </w:r>
      <w:r w:rsidRPr="007A1B95">
        <w:rPr>
          <w:rFonts w:hint="eastAsia"/>
        </w:rPr>
        <w:t xml:space="preserve"> </w:t>
      </w:r>
      <w:proofErr w:type="gramStart"/>
      <w:r w:rsidRPr="007A1B95">
        <w:rPr>
          <w:rFonts w:hint="eastAsia"/>
        </w:rPr>
        <w:t>F  2</w:t>
      </w:r>
      <w:proofErr w:type="gramEnd"/>
      <w:r w:rsidRPr="007A1B95">
        <w:rPr>
          <w:rFonts w:hint="eastAsia"/>
        </w:rPr>
        <w:t xml:space="preserve">. </w:t>
      </w:r>
      <w:proofErr w:type="gramStart"/>
      <w:r w:rsidRPr="007A1B95">
        <w:rPr>
          <w:rFonts w:hint="eastAsia"/>
        </w:rPr>
        <w:t>T   3.</w:t>
      </w:r>
      <w:proofErr w:type="gramEnd"/>
      <w:r w:rsidRPr="007A1B95">
        <w:rPr>
          <w:rFonts w:hint="eastAsia"/>
        </w:rPr>
        <w:t xml:space="preserve"> </w:t>
      </w:r>
      <w:proofErr w:type="gramStart"/>
      <w:r w:rsidRPr="007A1B95">
        <w:rPr>
          <w:rFonts w:hint="eastAsia"/>
        </w:rPr>
        <w:t>T   4.</w:t>
      </w:r>
      <w:proofErr w:type="gramEnd"/>
      <w:r w:rsidRPr="007A1B95">
        <w:rPr>
          <w:rFonts w:hint="eastAsia"/>
        </w:rPr>
        <w:t xml:space="preserve"> </w:t>
      </w:r>
      <w:proofErr w:type="gramStart"/>
      <w:r w:rsidRPr="007A1B95">
        <w:rPr>
          <w:rFonts w:hint="eastAsia"/>
        </w:rPr>
        <w:t>F   5.</w:t>
      </w:r>
      <w:proofErr w:type="gramEnd"/>
      <w:r w:rsidRPr="007A1B95">
        <w:rPr>
          <w:rFonts w:hint="eastAsia"/>
        </w:rPr>
        <w:t xml:space="preserve"> T </w:t>
      </w:r>
    </w:p>
    <w:p w:rsidR="00B84334" w:rsidRPr="007A1B95" w:rsidRDefault="00B84334" w:rsidP="00B84334"/>
    <w:p w:rsidR="00B84334" w:rsidRPr="007A1B95" w:rsidRDefault="00E96007" w:rsidP="00B84334">
      <w:pPr>
        <w:tabs>
          <w:tab w:val="left" w:pos="227"/>
        </w:tabs>
        <w:ind w:left="227" w:hanging="227"/>
        <w:rPr>
          <w:rFonts w:eastAsia="楷体_GB2312"/>
          <w:b/>
        </w:rPr>
      </w:pPr>
      <w:r w:rsidRPr="007A1B95">
        <w:rPr>
          <w:rFonts w:eastAsia="楷体_GB2312"/>
          <w:b/>
        </w:rPr>
        <w:fldChar w:fldCharType="begin"/>
      </w:r>
      <w:r w:rsidR="00B84334" w:rsidRPr="007A1B95">
        <w:rPr>
          <w:rFonts w:eastAsia="楷体_GB2312"/>
          <w:b/>
        </w:rPr>
        <w:instrText xml:space="preserve"> = 2 \* ROMAN </w:instrText>
      </w:r>
      <w:r w:rsidRPr="007A1B95">
        <w:rPr>
          <w:rFonts w:eastAsia="楷体_GB2312"/>
          <w:b/>
        </w:rPr>
        <w:fldChar w:fldCharType="separate"/>
      </w:r>
      <w:proofErr w:type="gramStart"/>
      <w:r w:rsidR="00B84334" w:rsidRPr="007A1B95">
        <w:rPr>
          <w:rFonts w:eastAsia="楷体_GB2312"/>
          <w:b/>
          <w:noProof/>
        </w:rPr>
        <w:t>II</w:t>
      </w:r>
      <w:r w:rsidRPr="007A1B95">
        <w:rPr>
          <w:rFonts w:eastAsia="楷体_GB2312"/>
          <w:b/>
        </w:rPr>
        <w:fldChar w:fldCharType="end"/>
      </w:r>
      <w:r w:rsidR="00B84334" w:rsidRPr="007A1B95">
        <w:rPr>
          <w:rFonts w:eastAsia="楷体_GB2312"/>
          <w:b/>
        </w:rPr>
        <w:t>.</w:t>
      </w:r>
      <w:proofErr w:type="gramEnd"/>
      <w:r w:rsidR="00B84334" w:rsidRPr="007A1B95">
        <w:rPr>
          <w:rFonts w:eastAsia="楷体_GB2312"/>
          <w:b/>
        </w:rPr>
        <w:t xml:space="preserve"> </w:t>
      </w:r>
    </w:p>
    <w:p w:rsidR="00B84334" w:rsidRPr="007A1B95" w:rsidRDefault="00B84334" w:rsidP="00B84334">
      <w:pPr>
        <w:ind w:firstLine="0"/>
      </w:pPr>
      <w:r w:rsidRPr="007A1B95">
        <w:rPr>
          <w:rFonts w:hint="eastAsia"/>
        </w:rPr>
        <w:t xml:space="preserve">1. D.  2. </w:t>
      </w:r>
      <w:proofErr w:type="gramStart"/>
      <w:r w:rsidRPr="007A1B95">
        <w:rPr>
          <w:rFonts w:hint="eastAsia"/>
        </w:rPr>
        <w:t>A  3</w:t>
      </w:r>
      <w:proofErr w:type="gramEnd"/>
      <w:r w:rsidRPr="007A1B95">
        <w:rPr>
          <w:rFonts w:hint="eastAsia"/>
        </w:rPr>
        <w:t xml:space="preserve">. </w:t>
      </w:r>
      <w:proofErr w:type="gramStart"/>
      <w:r w:rsidRPr="007A1B95">
        <w:rPr>
          <w:rFonts w:hint="eastAsia"/>
        </w:rPr>
        <w:t>C  4</w:t>
      </w:r>
      <w:proofErr w:type="gramEnd"/>
      <w:r w:rsidRPr="007A1B95">
        <w:rPr>
          <w:rFonts w:hint="eastAsia"/>
        </w:rPr>
        <w:t xml:space="preserve">. </w:t>
      </w:r>
      <w:proofErr w:type="gramStart"/>
      <w:r w:rsidRPr="007A1B95">
        <w:rPr>
          <w:rFonts w:hint="eastAsia"/>
        </w:rPr>
        <w:t>A   5.</w:t>
      </w:r>
      <w:proofErr w:type="gramEnd"/>
      <w:r w:rsidRPr="007A1B95">
        <w:rPr>
          <w:rFonts w:hint="eastAsia"/>
        </w:rPr>
        <w:t xml:space="preserve"> C</w:t>
      </w:r>
    </w:p>
    <w:p w:rsidR="00B84334" w:rsidRPr="007A1B95" w:rsidRDefault="00B84334" w:rsidP="00B84334">
      <w:pPr>
        <w:ind w:firstLine="0"/>
      </w:pPr>
    </w:p>
    <w:p w:rsidR="00B84334" w:rsidRPr="007A1B95" w:rsidRDefault="00B84334" w:rsidP="00B84334">
      <w:pPr>
        <w:pStyle w:val="60"/>
      </w:pPr>
      <w:r w:rsidRPr="007A1B95">
        <w:rPr>
          <w:rFonts w:hint="eastAsia"/>
        </w:rPr>
        <w:lastRenderedPageBreak/>
        <w:t>快速阅读2</w:t>
      </w:r>
    </w:p>
    <w:p w:rsidR="00B84334" w:rsidRPr="007A1B95" w:rsidRDefault="00B84334" w:rsidP="00B84334">
      <w:pPr>
        <w:topLinePunct/>
        <w:ind w:firstLine="0"/>
        <w:rPr>
          <w:b/>
        </w:rPr>
      </w:pPr>
      <w:r w:rsidRPr="007A1B95">
        <w:rPr>
          <w:rFonts w:hint="eastAsia"/>
          <w:b/>
        </w:rPr>
        <w:t>I.</w:t>
      </w:r>
    </w:p>
    <w:p w:rsidR="00B84334" w:rsidRPr="007A1B95" w:rsidRDefault="00B84334" w:rsidP="00B84334">
      <w:pPr>
        <w:topLinePunct/>
        <w:ind w:firstLine="0"/>
      </w:pPr>
      <w:r w:rsidRPr="007A1B95">
        <w:rPr>
          <w:rFonts w:hint="eastAsia"/>
        </w:rPr>
        <w:t>1. A</w:t>
      </w:r>
      <w:r w:rsidRPr="007A1B95">
        <w:t xml:space="preserve">nti-dumping practices </w:t>
      </w:r>
      <w:r w:rsidRPr="007A1B95">
        <w:rPr>
          <w:rFonts w:hint="eastAsia"/>
        </w:rPr>
        <w:t xml:space="preserve">by </w:t>
      </w:r>
      <w:r w:rsidRPr="007A1B95">
        <w:t>the United States.</w:t>
      </w:r>
    </w:p>
    <w:p w:rsidR="00B84334" w:rsidRPr="007A1B95" w:rsidRDefault="00B84334" w:rsidP="00B84334">
      <w:pPr>
        <w:topLinePunct/>
        <w:ind w:left="227" w:hanging="227"/>
      </w:pPr>
      <w:r w:rsidRPr="007A1B95">
        <w:rPr>
          <w:rFonts w:hint="eastAsia"/>
        </w:rPr>
        <w:t>2.</w:t>
      </w:r>
      <w:r w:rsidRPr="007A1B95">
        <w:rPr>
          <w:rFonts w:hint="eastAsia"/>
        </w:rPr>
        <w:tab/>
      </w:r>
      <w:r w:rsidRPr="007A1B95">
        <w:t xml:space="preserve">China filed a dispute against the United States, taking issue with the way Washington assesses whether exports have been "dumped" at unfairly low prices onto the US market. </w:t>
      </w:r>
    </w:p>
    <w:p w:rsidR="00B84334" w:rsidRPr="007A1B95" w:rsidRDefault="00B84334" w:rsidP="00B84334">
      <w:pPr>
        <w:topLinePunct/>
        <w:ind w:left="227" w:hanging="227"/>
      </w:pPr>
      <w:r w:rsidRPr="007A1B95">
        <w:rPr>
          <w:rFonts w:hint="eastAsia"/>
        </w:rPr>
        <w:t>3.</w:t>
      </w:r>
      <w:r w:rsidRPr="007A1B95">
        <w:rPr>
          <w:rFonts w:hint="eastAsia"/>
        </w:rPr>
        <w:tab/>
        <w:t>T</w:t>
      </w:r>
      <w:r w:rsidRPr="007A1B95">
        <w:t>he WTO's Dispute Settlement Body.</w:t>
      </w:r>
    </w:p>
    <w:p w:rsidR="00B84334" w:rsidRPr="007A1B95" w:rsidRDefault="00B84334" w:rsidP="00B84334">
      <w:pPr>
        <w:topLinePunct/>
        <w:ind w:left="227" w:hanging="227"/>
      </w:pPr>
      <w:r w:rsidRPr="007A1B95">
        <w:rPr>
          <w:rFonts w:hint="eastAsia"/>
        </w:rPr>
        <w:t>4.</w:t>
      </w:r>
      <w:r w:rsidRPr="007A1B95">
        <w:rPr>
          <w:rFonts w:hint="eastAsia"/>
        </w:rPr>
        <w:tab/>
        <w:t xml:space="preserve">If the two </w:t>
      </w:r>
      <w:r w:rsidRPr="007A1B95">
        <w:t>parties have not reached agreement on a satisfactory compensation within 20 days of the WTO deadlin</w:t>
      </w:r>
      <w:r w:rsidRPr="007A1B95">
        <w:rPr>
          <w:rFonts w:hint="eastAsia"/>
        </w:rPr>
        <w:t>e, C</w:t>
      </w:r>
      <w:r w:rsidRPr="007A1B95">
        <w:t>h</w:t>
      </w:r>
      <w:r w:rsidRPr="007A1B95">
        <w:rPr>
          <w:rFonts w:hint="eastAsia"/>
        </w:rPr>
        <w:t xml:space="preserve">ina can request permission to impose sanctions on the U.S. </w:t>
      </w:r>
    </w:p>
    <w:p w:rsidR="00B84334" w:rsidRPr="007A1B95" w:rsidRDefault="00B84334" w:rsidP="00B84334">
      <w:pPr>
        <w:topLinePunct/>
        <w:ind w:left="227" w:hanging="227"/>
      </w:pPr>
      <w:r w:rsidRPr="007A1B95">
        <w:rPr>
          <w:rFonts w:hint="eastAsia"/>
        </w:rPr>
        <w:t>5.</w:t>
      </w:r>
      <w:r w:rsidRPr="007A1B95">
        <w:rPr>
          <w:rFonts w:hint="eastAsia"/>
        </w:rPr>
        <w:tab/>
        <w:t xml:space="preserve">In total, </w:t>
      </w:r>
      <w:r w:rsidRPr="007A1B95">
        <w:t>approximately US$7.043 billion annually.</w:t>
      </w:r>
    </w:p>
    <w:p w:rsidR="00B84334" w:rsidRPr="007A1B95" w:rsidRDefault="00B84334" w:rsidP="00B84334">
      <w:pPr>
        <w:topLinePunct/>
        <w:ind w:left="227" w:hanging="227"/>
      </w:pPr>
    </w:p>
    <w:p w:rsidR="00B84334" w:rsidRPr="007A1B95" w:rsidRDefault="00B84334" w:rsidP="00B84334">
      <w:pPr>
        <w:topLinePunct/>
        <w:ind w:firstLine="0"/>
      </w:pPr>
      <w:r w:rsidRPr="007A1B95">
        <w:rPr>
          <w:rFonts w:hint="eastAsia"/>
          <w:b/>
        </w:rPr>
        <w:t>II.</w:t>
      </w:r>
      <w:r w:rsidRPr="007A1B95">
        <w:rPr>
          <w:b/>
        </w:rPr>
        <w:t xml:space="preserve"> </w:t>
      </w:r>
      <w:r w:rsidRPr="007A1B95">
        <w:t>1.</w:t>
      </w:r>
      <w:r w:rsidRPr="007A1B95">
        <w:rPr>
          <w:rFonts w:hint="eastAsia"/>
        </w:rPr>
        <w:t xml:space="preserve"> </w:t>
      </w:r>
      <w:proofErr w:type="gramStart"/>
      <w:r w:rsidRPr="007A1B95">
        <w:rPr>
          <w:rFonts w:hint="eastAsia"/>
        </w:rPr>
        <w:t>F</w:t>
      </w:r>
      <w:r w:rsidRPr="007A1B95">
        <w:t xml:space="preserve">  2</w:t>
      </w:r>
      <w:proofErr w:type="gramEnd"/>
      <w:r w:rsidRPr="007A1B95">
        <w:t>.</w:t>
      </w:r>
      <w:r w:rsidRPr="007A1B95">
        <w:rPr>
          <w:rFonts w:hint="eastAsia"/>
        </w:rPr>
        <w:t xml:space="preserve"> </w:t>
      </w:r>
      <w:proofErr w:type="gramStart"/>
      <w:r w:rsidRPr="007A1B95">
        <w:rPr>
          <w:rFonts w:hint="eastAsia"/>
        </w:rPr>
        <w:t>T</w:t>
      </w:r>
      <w:r w:rsidRPr="007A1B95">
        <w:t xml:space="preserve">  3</w:t>
      </w:r>
      <w:proofErr w:type="gramEnd"/>
      <w:r w:rsidRPr="007A1B95">
        <w:t>.</w:t>
      </w:r>
      <w:r w:rsidRPr="007A1B95">
        <w:rPr>
          <w:rFonts w:hint="eastAsia"/>
        </w:rPr>
        <w:t xml:space="preserve"> </w:t>
      </w:r>
      <w:proofErr w:type="gramStart"/>
      <w:r w:rsidRPr="007A1B95">
        <w:rPr>
          <w:rFonts w:hint="eastAsia"/>
        </w:rPr>
        <w:t>F</w:t>
      </w:r>
      <w:r w:rsidRPr="007A1B95">
        <w:t xml:space="preserve">  4</w:t>
      </w:r>
      <w:proofErr w:type="gramEnd"/>
      <w:r w:rsidRPr="007A1B95">
        <w:t>.</w:t>
      </w:r>
      <w:r w:rsidRPr="007A1B95">
        <w:rPr>
          <w:rFonts w:hint="eastAsia"/>
        </w:rPr>
        <w:t xml:space="preserve"> </w:t>
      </w:r>
      <w:proofErr w:type="gramStart"/>
      <w:r w:rsidRPr="007A1B95">
        <w:rPr>
          <w:rFonts w:hint="eastAsia"/>
        </w:rPr>
        <w:t xml:space="preserve">T </w:t>
      </w:r>
      <w:r w:rsidRPr="007A1B95">
        <w:t xml:space="preserve"> 5</w:t>
      </w:r>
      <w:proofErr w:type="gramEnd"/>
      <w:r w:rsidRPr="007A1B95">
        <w:t>.</w:t>
      </w:r>
      <w:r w:rsidRPr="007A1B95">
        <w:rPr>
          <w:rFonts w:hint="eastAsia"/>
        </w:rPr>
        <w:t xml:space="preserve"> T</w:t>
      </w:r>
    </w:p>
    <w:p w:rsidR="00B84334" w:rsidRPr="007A1B95" w:rsidRDefault="00B84334" w:rsidP="00B84334">
      <w:pPr>
        <w:topLinePunct/>
        <w:ind w:left="1465" w:hangingChars="695" w:hanging="1465"/>
        <w:outlineLvl w:val="0"/>
        <w:rPr>
          <w:b/>
        </w:rPr>
        <w:sectPr w:rsidR="00B84334" w:rsidRPr="007A1B95" w:rsidSect="00F10294">
          <w:headerReference w:type="default" r:id="rId15"/>
          <w:pgSz w:w="10433" w:h="14742"/>
          <w:pgMar w:top="1701" w:right="1134" w:bottom="1077" w:left="1304" w:header="1134" w:footer="0" w:gutter="0"/>
          <w:cols w:space="720"/>
          <w:titlePg/>
          <w:docGrid w:type="lines" w:linePitch="315"/>
        </w:sectPr>
      </w:pPr>
      <w:bookmarkStart w:id="15" w:name="_Toc231895439"/>
    </w:p>
    <w:p w:rsidR="00B84334" w:rsidRPr="007A1B95" w:rsidRDefault="00E96007" w:rsidP="007A1B95">
      <w:pPr>
        <w:topLinePunct/>
        <w:spacing w:before="40" w:after="40"/>
      </w:pPr>
      <w:r w:rsidRPr="00E96007">
        <w:rPr>
          <w:rFonts w:eastAsia="DFHSGothic-W5"/>
          <w:noProof/>
          <w:sz w:val="60"/>
          <w:szCs w:val="60"/>
        </w:rPr>
        <w:lastRenderedPageBreak/>
        <w:pict>
          <v:rect id="_x0000_s1037" style="position:absolute;left:0;text-align:left;margin-left:-15.75pt;margin-top:-78pt;width:441.8pt;height:74.55pt;z-index:251672576" stroked="f"/>
        </w:pict>
      </w:r>
    </w:p>
    <w:p w:rsidR="00B84334" w:rsidRPr="007A1B95" w:rsidRDefault="00E96007" w:rsidP="00B84334">
      <w:pPr>
        <w:pBdr>
          <w:bottom w:val="single" w:sz="48" w:space="28" w:color="999999"/>
        </w:pBdr>
        <w:topLinePunct/>
        <w:spacing w:before="80"/>
        <w:ind w:right="5216" w:firstLine="0"/>
        <w:rPr>
          <w:rFonts w:ascii="方正小标宋_GBK" w:eastAsia="方正小标宋_GBK"/>
          <w:w w:val="95"/>
          <w:sz w:val="60"/>
          <w:szCs w:val="60"/>
          <w:lang w:eastAsia="zh-TW"/>
        </w:rPr>
      </w:pPr>
      <w:r w:rsidRPr="00E96007">
        <w:rPr>
          <w:rFonts w:ascii="方正小标宋_GBK" w:eastAsia="方正小标宋_GBK"/>
          <w:noProof/>
        </w:rPr>
        <w:pict>
          <v:shape id="_x0000_s1038" type="#_x0000_t202" style="position:absolute;left:0;text-align:left;margin-left:161.9pt;margin-top:50.25pt;width:253.25pt;height:56.75pt;z-index:251673600" o:allowoverlap="f" filled="f" stroked="f">
            <v:textbox style="mso-next-textbox:#_x0000_s1038" inset="0,0,0,0">
              <w:txbxContent>
                <w:p w:rsidR="006E64E7" w:rsidRPr="006B0316" w:rsidRDefault="006E64E7" w:rsidP="00B84334">
                  <w:pPr>
                    <w:ind w:firstLine="0"/>
                    <w:rPr>
                      <w:rFonts w:ascii="方正大黑_GBK" w:eastAsia="方正大黑_GBK"/>
                      <w:b/>
                      <w:w w:val="80"/>
                      <w:sz w:val="44"/>
                      <w:szCs w:val="44"/>
                      <w:lang w:eastAsia="zh-TW"/>
                    </w:rPr>
                  </w:pPr>
                  <w:r w:rsidRPr="00064930">
                    <w:rPr>
                      <w:rFonts w:ascii="方正大黑_GBK" w:eastAsia="方正大黑_GBK" w:hint="eastAsia"/>
                      <w:w w:val="80"/>
                      <w:sz w:val="44"/>
                      <w:szCs w:val="44"/>
                    </w:rPr>
                    <w:t>耐克帝国</w:t>
                  </w:r>
                  <w:r>
                    <w:rPr>
                      <w:rFonts w:ascii="方正大黑_GBK" w:eastAsia="方正大黑_GBK" w:hint="eastAsia"/>
                      <w:w w:val="80"/>
                      <w:sz w:val="44"/>
                      <w:szCs w:val="44"/>
                    </w:rPr>
                    <w:t>的幕后老板</w:t>
                  </w:r>
                </w:p>
                <w:p w:rsidR="006E64E7" w:rsidRDefault="006E64E7" w:rsidP="00B84334"/>
                <w:p w:rsidR="006E64E7" w:rsidRDefault="006E64E7" w:rsidP="00B84334"/>
                <w:p w:rsidR="006E64E7" w:rsidRDefault="006E64E7" w:rsidP="00B84334"/>
              </w:txbxContent>
            </v:textbox>
          </v:shape>
        </w:pict>
      </w:r>
      <w:r w:rsidR="00B84334" w:rsidRPr="007A1B95">
        <w:rPr>
          <w:rFonts w:ascii="方正小标宋_GBK" w:eastAsia="方正小标宋_GBK" w:hAnsi="宋体" w:cs="宋体" w:hint="eastAsia"/>
          <w:w w:val="95"/>
          <w:sz w:val="60"/>
          <w:szCs w:val="60"/>
        </w:rPr>
        <w:t>第七单元</w:t>
      </w:r>
    </w:p>
    <w:p w:rsidR="00B84334" w:rsidRPr="007A1B95" w:rsidRDefault="00B84334" w:rsidP="00B84334">
      <w:pPr>
        <w:topLinePunct/>
        <w:rPr>
          <w:b/>
          <w:shd w:val="pct15" w:color="auto" w:fill="FFFFFF"/>
        </w:rPr>
      </w:pPr>
    </w:p>
    <w:p w:rsidR="00B84334" w:rsidRPr="007A1B95" w:rsidRDefault="00B84334" w:rsidP="00B84334">
      <w:pPr>
        <w:topLinePunct/>
        <w:rPr>
          <w:b/>
        </w:rPr>
      </w:pPr>
    </w:p>
    <w:p w:rsidR="00B84334" w:rsidRPr="007A1B95" w:rsidRDefault="00B84334" w:rsidP="00B84334">
      <w:pPr>
        <w:topLinePunct/>
        <w:rPr>
          <w:b/>
        </w:rPr>
      </w:pPr>
    </w:p>
    <w:p w:rsidR="00B84334" w:rsidRPr="007A1B95" w:rsidRDefault="00B84334" w:rsidP="00B84334">
      <w:pPr>
        <w:topLinePunct/>
        <w:rPr>
          <w:b/>
        </w:rPr>
      </w:pPr>
    </w:p>
    <w:p w:rsidR="00B84334" w:rsidRPr="007A1B95" w:rsidRDefault="00B84334" w:rsidP="00B84334">
      <w:pPr>
        <w:topLinePunct/>
        <w:rPr>
          <w:b/>
        </w:rPr>
      </w:pPr>
    </w:p>
    <w:bookmarkEnd w:id="15"/>
    <w:p w:rsidR="00B84334" w:rsidRPr="007A1B95" w:rsidRDefault="00B84334" w:rsidP="00B84334">
      <w:pPr>
        <w:topLinePunct/>
        <w:ind w:firstLine="425"/>
      </w:pPr>
      <w:r w:rsidRPr="007A1B95">
        <w:rPr>
          <w:rFonts w:hint="eastAsia"/>
        </w:rPr>
        <w:t>一个人靠卖鞋在商业上大获成功，靠出售梦想成为了一个亿万富翁。他被人们描述成是一个神秘的、古怪的、难以预料的、谜一样的、奇特的、害羞的、冷淡的、孤僻的、有竞争力的和天才的人。但估计世上没人知道哪个形容词能最恰当地体现他的特点。这个人就是菲利浦·汉普森·奈特，他富有创新精神，备受争议但却又非常成功，他是耐克帝国的幕后老板。</w:t>
      </w:r>
    </w:p>
    <w:p w:rsidR="00B84334" w:rsidRPr="007A1B95" w:rsidRDefault="00B84334" w:rsidP="00B84334">
      <w:pPr>
        <w:topLinePunct/>
        <w:ind w:firstLine="425"/>
      </w:pPr>
      <w:r w:rsidRPr="007A1B95">
        <w:rPr>
          <w:rFonts w:hint="eastAsia"/>
        </w:rPr>
        <w:t>你肯定很想深入了解一下这个将一家名为“蓝带体育用品公司”的小公司发展为拥有数十亿美元资产和家喻户晓品牌的耐克公司的人。截至</w:t>
      </w:r>
      <w:r w:rsidRPr="007A1B95">
        <w:rPr>
          <w:rFonts w:hint="eastAsia"/>
        </w:rPr>
        <w:t>2018</w:t>
      </w:r>
      <w:r w:rsidRPr="007A1B95">
        <w:rPr>
          <w:rFonts w:hint="eastAsia"/>
        </w:rPr>
        <w:t>年</w:t>
      </w:r>
      <w:r w:rsidRPr="007A1B95">
        <w:rPr>
          <w:rFonts w:hint="eastAsia"/>
        </w:rPr>
        <w:t>8</w:t>
      </w:r>
      <w:r w:rsidRPr="007A1B95">
        <w:rPr>
          <w:rFonts w:hint="eastAsia"/>
        </w:rPr>
        <w:t>月，奈特在《福布斯》世界富人榜上名列第二十八位，预计净资产为</w:t>
      </w:r>
      <w:r w:rsidRPr="007A1B95">
        <w:rPr>
          <w:rFonts w:hint="eastAsia"/>
        </w:rPr>
        <w:t>347</w:t>
      </w:r>
      <w:r w:rsidRPr="007A1B95">
        <w:rPr>
          <w:rFonts w:hint="eastAsia"/>
        </w:rPr>
        <w:t>亿美元。“蓝带体育用品公司”在</w:t>
      </w:r>
      <w:r w:rsidRPr="007A1B95">
        <w:rPr>
          <w:rFonts w:hint="eastAsia"/>
        </w:rPr>
        <w:t>1964</w:t>
      </w:r>
      <w:r w:rsidRPr="007A1B95">
        <w:rPr>
          <w:rFonts w:hint="eastAsia"/>
        </w:rPr>
        <w:t>年成立的当年，净获利润</w:t>
      </w:r>
      <w:r w:rsidRPr="007A1B95">
        <w:rPr>
          <w:rFonts w:hint="eastAsia"/>
        </w:rPr>
        <w:t>3240</w:t>
      </w:r>
      <w:r w:rsidRPr="007A1B95">
        <w:rPr>
          <w:rFonts w:hint="eastAsia"/>
        </w:rPr>
        <w:t>美元。在</w:t>
      </w:r>
      <w:r w:rsidRPr="007A1B95">
        <w:rPr>
          <w:rFonts w:hint="eastAsia"/>
        </w:rPr>
        <w:t>1996</w:t>
      </w:r>
      <w:r w:rsidRPr="007A1B95">
        <w:rPr>
          <w:rFonts w:hint="eastAsia"/>
        </w:rPr>
        <w:t>财政年度，耐克公司的总收入高达</w:t>
      </w:r>
      <w:r w:rsidRPr="007A1B95">
        <w:rPr>
          <w:rFonts w:hint="eastAsia"/>
        </w:rPr>
        <w:t>65</w:t>
      </w:r>
      <w:r w:rsidRPr="007A1B95">
        <w:rPr>
          <w:rFonts w:hint="eastAsia"/>
        </w:rPr>
        <w:t>亿美元（其中利润为</w:t>
      </w:r>
      <w:r w:rsidRPr="007A1B95">
        <w:rPr>
          <w:rFonts w:hint="eastAsia"/>
        </w:rPr>
        <w:t>5</w:t>
      </w:r>
      <w:r w:rsidRPr="007A1B95">
        <w:rPr>
          <w:rFonts w:hint="eastAsia"/>
        </w:rPr>
        <w:t>亿</w:t>
      </w:r>
      <w:r w:rsidRPr="007A1B95">
        <w:rPr>
          <w:rFonts w:hint="eastAsia"/>
        </w:rPr>
        <w:t>5</w:t>
      </w:r>
      <w:proofErr w:type="gramStart"/>
      <w:r w:rsidRPr="007A1B95">
        <w:rPr>
          <w:rFonts w:hint="eastAsia"/>
        </w:rPr>
        <w:t>千万</w:t>
      </w:r>
      <w:proofErr w:type="gramEnd"/>
      <w:r w:rsidRPr="007A1B95">
        <w:rPr>
          <w:rFonts w:hint="eastAsia"/>
        </w:rPr>
        <w:t>美元）。如今，耐克公司已成长为一个拥有</w:t>
      </w:r>
      <w:r w:rsidRPr="007A1B95">
        <w:rPr>
          <w:rFonts w:hint="eastAsia"/>
        </w:rPr>
        <w:t>1130</w:t>
      </w:r>
      <w:r w:rsidRPr="007A1B95">
        <w:rPr>
          <w:rFonts w:hint="eastAsia"/>
        </w:rPr>
        <w:t>亿美元市值的全球性企业，出售服装和式样日益繁多的鞋子。“在相当短的时间内，菲利普·奈特创造了</w:t>
      </w:r>
      <w:r w:rsidRPr="007A1B95">
        <w:rPr>
          <w:rFonts w:hint="eastAsia"/>
        </w:rPr>
        <w:t>20</w:t>
      </w:r>
      <w:r w:rsidRPr="007A1B95">
        <w:rPr>
          <w:rFonts w:hint="eastAsia"/>
        </w:rPr>
        <w:t>世纪美国最成功的商业传奇之一”，体育运动产业经纪人大卫·法尔克如是说。</w:t>
      </w:r>
    </w:p>
    <w:p w:rsidR="00B84334" w:rsidRPr="007A1B95" w:rsidRDefault="00B84334" w:rsidP="00B84334">
      <w:pPr>
        <w:topLinePunct/>
        <w:ind w:firstLine="425"/>
        <w:rPr>
          <w:rFonts w:eastAsia="黑体"/>
        </w:rPr>
      </w:pPr>
      <w:r w:rsidRPr="007A1B95">
        <w:rPr>
          <w:rFonts w:eastAsia="黑体" w:hint="eastAsia"/>
        </w:rPr>
        <w:t>公司的建立</w:t>
      </w:r>
    </w:p>
    <w:p w:rsidR="00B84334" w:rsidRPr="007A1B95" w:rsidRDefault="00B84334" w:rsidP="00B84334">
      <w:pPr>
        <w:topLinePunct/>
        <w:ind w:firstLine="425"/>
      </w:pPr>
      <w:r w:rsidRPr="007A1B95">
        <w:rPr>
          <w:rFonts w:hint="eastAsia"/>
        </w:rPr>
        <w:t>奈特在波特兰长大，他父亲原本是律师，后转行成为报刊出版商。奈特曾经是俄勒冈</w:t>
      </w:r>
      <w:proofErr w:type="gramStart"/>
      <w:r w:rsidRPr="007A1B95">
        <w:rPr>
          <w:rFonts w:hint="eastAsia"/>
        </w:rPr>
        <w:t>大学田径</w:t>
      </w:r>
      <w:proofErr w:type="gramEnd"/>
      <w:r w:rsidRPr="007A1B95">
        <w:rPr>
          <w:rFonts w:hint="eastAsia"/>
        </w:rPr>
        <w:t>队的中长跑队员，田径当时是全国最好的体育项目之一。在田径队，奈特虽无太多天赋，但激情十足，被大家称为“雄鹿”。他也因此成为</w:t>
      </w:r>
      <w:proofErr w:type="gramStart"/>
      <w:r w:rsidRPr="007A1B95">
        <w:rPr>
          <w:rFonts w:hint="eastAsia"/>
        </w:rPr>
        <w:t>传奇田径</w:t>
      </w:r>
      <w:proofErr w:type="gramEnd"/>
      <w:r w:rsidRPr="007A1B95">
        <w:rPr>
          <w:rFonts w:hint="eastAsia"/>
        </w:rPr>
        <w:t>教练比尔·鲍尔曼对各种跑鞋执着尝试的理想人选。</w:t>
      </w:r>
    </w:p>
    <w:p w:rsidR="00B84334" w:rsidRPr="007A1B95" w:rsidRDefault="00B84334" w:rsidP="00B84334">
      <w:pPr>
        <w:tabs>
          <w:tab w:val="left" w:pos="360"/>
        </w:tabs>
        <w:topLinePunct/>
        <w:ind w:firstLine="425"/>
      </w:pPr>
      <w:r w:rsidRPr="007A1B95">
        <w:rPr>
          <w:rFonts w:hint="eastAsia"/>
        </w:rPr>
        <w:t>奈特是一个有点冷漠的学生。他</w:t>
      </w:r>
      <w:r w:rsidRPr="007A1B95">
        <w:rPr>
          <w:rFonts w:hint="eastAsia"/>
        </w:rPr>
        <w:t>1959</w:t>
      </w:r>
      <w:r w:rsidRPr="007A1B95">
        <w:rPr>
          <w:rFonts w:hint="eastAsia"/>
        </w:rPr>
        <w:t>年从俄勒冈大学毕业，获得新闻学学士学位。毕业后从军一年，之后进入斯坦福大学商学院研究生院学习。斯坦福改变了奈特的生活。他第一次有机会学习到运动学之外的知识，这令他兴奋不已。正是在弗兰克·沙林保有关小型企业的课上，奈特产生了“耐克”的构思。沙林保给他的学生们布置了一个作业：构想一个新公司，描述公司成立的目的，并提出一个市场营销计划。奈特在他的作业题目“日德运动鞋之争能否重演昔日日德相机之战</w:t>
      </w:r>
      <w:r w:rsidRPr="007A1B95">
        <w:rPr>
          <w:rFonts w:ascii="Times" w:hint="eastAsia"/>
          <w:spacing w:val="-40"/>
        </w:rPr>
        <w:t>？</w:t>
      </w:r>
      <w:r w:rsidRPr="007A1B95">
        <w:rPr>
          <w:rFonts w:hint="eastAsia"/>
        </w:rPr>
        <w:t>”中，为在劳动力更便宜的日本生产的廉价高级田径鞋描绘了一个发展蓝图。</w:t>
      </w:r>
      <w:proofErr w:type="gramStart"/>
      <w:r w:rsidRPr="007A1B95">
        <w:rPr>
          <w:rFonts w:hint="eastAsia"/>
        </w:rPr>
        <w:t>沙林保称奈特</w:t>
      </w:r>
      <w:proofErr w:type="gramEnd"/>
      <w:r w:rsidRPr="007A1B95">
        <w:rPr>
          <w:rFonts w:hint="eastAsia"/>
        </w:rPr>
        <w:t>是一个有企业家潜质的人，这</w:t>
      </w:r>
      <w:proofErr w:type="gramStart"/>
      <w:r w:rsidRPr="007A1B95">
        <w:rPr>
          <w:rFonts w:hint="eastAsia"/>
        </w:rPr>
        <w:t>让奈特认识</w:t>
      </w:r>
      <w:proofErr w:type="gramEnd"/>
      <w:r w:rsidRPr="007A1B95">
        <w:rPr>
          <w:rFonts w:hint="eastAsia"/>
        </w:rPr>
        <w:t>到了自己以后真正喜欢从事的事情。</w:t>
      </w:r>
    </w:p>
    <w:p w:rsidR="00B84334" w:rsidRPr="007A1B95" w:rsidRDefault="00B84334" w:rsidP="00B84334">
      <w:pPr>
        <w:tabs>
          <w:tab w:val="left" w:pos="360"/>
        </w:tabs>
        <w:topLinePunct/>
        <w:ind w:firstLine="425"/>
      </w:pPr>
      <w:r w:rsidRPr="007A1B95">
        <w:rPr>
          <w:rFonts w:hint="eastAsia"/>
        </w:rPr>
        <w:t>从斯坦福大学毕业后，奈特勉强服从了父亲的意愿，在波特兰的一家会计事务所找</w:t>
      </w:r>
      <w:r w:rsidRPr="007A1B95">
        <w:rPr>
          <w:rFonts w:hint="eastAsia"/>
        </w:rPr>
        <w:lastRenderedPageBreak/>
        <w:t>了一份“真正”的工作。但他一开始先去了日本，在那里他迷恋上了日本文化和商业运作方式。直到今天，去办公室拜访他的人在进门前都要先脱掉鞋子，而且采访结束时一般都会合手作揖并鞠躬。</w:t>
      </w:r>
    </w:p>
    <w:p w:rsidR="00B84334" w:rsidRPr="007A1B95" w:rsidRDefault="00B84334" w:rsidP="00B84334">
      <w:pPr>
        <w:tabs>
          <w:tab w:val="left" w:pos="360"/>
        </w:tabs>
        <w:topLinePunct/>
        <w:ind w:firstLine="425"/>
      </w:pPr>
      <w:r w:rsidRPr="007A1B95">
        <w:rPr>
          <w:rFonts w:hint="eastAsia"/>
        </w:rPr>
        <w:t>奈特在日本的经历使他的生活和商业理念得到了升华。他在日本期间研习亚洲文化和宗教，并攀登了富士山。另外，他还访问了位于神户的</w:t>
      </w:r>
      <w:proofErr w:type="gramStart"/>
      <w:r w:rsidRPr="007A1B95">
        <w:rPr>
          <w:rFonts w:hint="eastAsia"/>
        </w:rPr>
        <w:t>鬼冢虎鞋厂</w:t>
      </w:r>
      <w:proofErr w:type="gramEnd"/>
      <w:r w:rsidRPr="007A1B95">
        <w:rPr>
          <w:rFonts w:hint="eastAsia"/>
        </w:rPr>
        <w:t>，那里鞋子的良好</w:t>
      </w:r>
      <w:r w:rsidRPr="007A1B95">
        <w:rPr>
          <w:rFonts w:ascii="Times" w:hint="eastAsia"/>
          <w:spacing w:val="2"/>
        </w:rPr>
        <w:t>质量和低廉成本给他留下了很深的印象。他与</w:t>
      </w:r>
      <w:proofErr w:type="gramStart"/>
      <w:r w:rsidRPr="007A1B95">
        <w:rPr>
          <w:rFonts w:ascii="Times" w:hint="eastAsia"/>
          <w:spacing w:val="2"/>
        </w:rPr>
        <w:t>鬼冢虎鞋厂</w:t>
      </w:r>
      <w:proofErr w:type="gramEnd"/>
      <w:r w:rsidRPr="007A1B95">
        <w:rPr>
          <w:rFonts w:ascii="Times" w:hint="eastAsia"/>
          <w:spacing w:val="2"/>
        </w:rPr>
        <w:t>达成协议，在美国代售鬼</w:t>
      </w:r>
      <w:proofErr w:type="gramStart"/>
      <w:r w:rsidRPr="007A1B95">
        <w:rPr>
          <w:rFonts w:ascii="Times" w:hint="eastAsia"/>
          <w:spacing w:val="2"/>
        </w:rPr>
        <w:t>冢虎</w:t>
      </w:r>
      <w:r w:rsidRPr="007A1B95">
        <w:rPr>
          <w:rFonts w:hint="eastAsia"/>
        </w:rPr>
        <w:t>鞋</w:t>
      </w:r>
      <w:proofErr w:type="gramEnd"/>
      <w:r w:rsidRPr="007A1B95">
        <w:rPr>
          <w:rFonts w:hint="eastAsia"/>
        </w:rPr>
        <w:t>。</w:t>
      </w:r>
    </w:p>
    <w:p w:rsidR="00B84334" w:rsidRPr="007A1B95" w:rsidRDefault="00B84334" w:rsidP="00B84334">
      <w:pPr>
        <w:tabs>
          <w:tab w:val="left" w:pos="360"/>
        </w:tabs>
        <w:topLinePunct/>
        <w:ind w:firstLine="425"/>
      </w:pPr>
      <w:r w:rsidRPr="007A1B95">
        <w:rPr>
          <w:rFonts w:hint="eastAsia"/>
        </w:rPr>
        <w:t>1964</w:t>
      </w:r>
      <w:r w:rsidRPr="007A1B95">
        <w:rPr>
          <w:rFonts w:hint="eastAsia"/>
        </w:rPr>
        <w:t>从日本回来后，</w:t>
      </w:r>
      <w:r w:rsidRPr="007A1B95">
        <w:rPr>
          <w:rFonts w:hint="eastAsia"/>
        </w:rPr>
        <w:t>26</w:t>
      </w:r>
      <w:r w:rsidRPr="007A1B95">
        <w:rPr>
          <w:rFonts w:hint="eastAsia"/>
        </w:rPr>
        <w:t>岁的奈特开始在太平洋西北海岸到处兜售</w:t>
      </w:r>
      <w:proofErr w:type="gramStart"/>
      <w:r w:rsidRPr="007A1B95">
        <w:rPr>
          <w:rFonts w:hint="eastAsia"/>
        </w:rPr>
        <w:t>鬼冢虎跑鞋</w:t>
      </w:r>
      <w:proofErr w:type="gramEnd"/>
      <w:r w:rsidRPr="007A1B95">
        <w:rPr>
          <w:rFonts w:hint="eastAsia"/>
        </w:rPr>
        <w:t>。他仍然每天做着会计的工作。但他坚信，这些廉价的、高性能的运动鞋定能击败市场上像阿迪达斯、匡威、凯德这样的顶级品牌。截至</w:t>
      </w:r>
      <w:r w:rsidRPr="007A1B95">
        <w:t> </w:t>
      </w:r>
      <w:r w:rsidRPr="007A1B95">
        <w:rPr>
          <w:rFonts w:hint="eastAsia"/>
        </w:rPr>
        <w:t>1969</w:t>
      </w:r>
      <w:r w:rsidRPr="007A1B95">
        <w:t> </w:t>
      </w:r>
      <w:r w:rsidRPr="007A1B95">
        <w:rPr>
          <w:rFonts w:hint="eastAsia"/>
        </w:rPr>
        <w:t>年，奈特用他的“蓝带”运动商标卖出了</w:t>
      </w:r>
      <w:r w:rsidRPr="007A1B95">
        <w:rPr>
          <w:rFonts w:hint="eastAsia"/>
        </w:rPr>
        <w:t>100</w:t>
      </w:r>
      <w:r w:rsidRPr="007A1B95">
        <w:rPr>
          <w:rFonts w:hint="eastAsia"/>
        </w:rPr>
        <w:t>万美元的鬼</w:t>
      </w:r>
      <w:proofErr w:type="gramStart"/>
      <w:r w:rsidRPr="007A1B95">
        <w:rPr>
          <w:rFonts w:hint="eastAsia"/>
        </w:rPr>
        <w:t>冢虎鞋</w:t>
      </w:r>
      <w:proofErr w:type="gramEnd"/>
      <w:r w:rsidRPr="007A1B95">
        <w:rPr>
          <w:rFonts w:hint="eastAsia"/>
        </w:rPr>
        <w:t>。</w:t>
      </w:r>
    </w:p>
    <w:p w:rsidR="00B84334" w:rsidRPr="007A1B95" w:rsidRDefault="00B84334" w:rsidP="00B84334">
      <w:pPr>
        <w:tabs>
          <w:tab w:val="left" w:pos="360"/>
        </w:tabs>
        <w:topLinePunct/>
        <w:ind w:firstLine="425"/>
      </w:pPr>
      <w:r w:rsidRPr="007A1B95">
        <w:rPr>
          <w:rFonts w:hint="eastAsia"/>
        </w:rPr>
        <w:t>1971</w:t>
      </w:r>
      <w:r w:rsidRPr="007A1B95">
        <w:rPr>
          <w:rFonts w:hint="eastAsia"/>
        </w:rPr>
        <w:t>年，奈特觉得可以辞去会计的工作，也是时候给刚起步的公司起一个新名字，设计一个新标志了。他喜欢“六度空间”这个名字，但幸好没得到公司</w:t>
      </w:r>
      <w:r w:rsidRPr="007A1B95">
        <w:rPr>
          <w:rFonts w:hint="eastAsia"/>
        </w:rPr>
        <w:t>45</w:t>
      </w:r>
      <w:r w:rsidRPr="007A1B95">
        <w:rPr>
          <w:rFonts w:hint="eastAsia"/>
        </w:rPr>
        <w:t>位员工的认可。后来，他的同事杰夫·约翰逊，一个痴迷跑步的怪人，提出了一个梦中想到的名字：耐克，希腊神话中带翼的胜利女神的名字。公司又支付了</w:t>
      </w:r>
      <w:r w:rsidRPr="007A1B95">
        <w:t> </w:t>
      </w:r>
      <w:r w:rsidRPr="007A1B95">
        <w:rPr>
          <w:rFonts w:hint="eastAsia"/>
        </w:rPr>
        <w:t>35</w:t>
      </w:r>
      <w:r w:rsidRPr="007A1B95">
        <w:t> </w:t>
      </w:r>
      <w:r w:rsidRPr="007A1B95">
        <w:rPr>
          <w:rFonts w:hint="eastAsia"/>
        </w:rPr>
        <w:t>美元请人设计了新的标志“</w:t>
      </w:r>
      <w:r w:rsidRPr="007A1B95">
        <w:rPr>
          <w:rFonts w:hint="eastAsia"/>
        </w:rPr>
        <w:t>Swoosh</w:t>
      </w:r>
      <w:r w:rsidRPr="007A1B95">
        <w:rPr>
          <w:rFonts w:hint="eastAsia"/>
        </w:rPr>
        <w:t>”（类似挥动翅膀的标志）。新鞋于</w:t>
      </w:r>
      <w:r w:rsidRPr="007A1B95">
        <w:rPr>
          <w:rFonts w:hint="eastAsia"/>
        </w:rPr>
        <w:t>1972</w:t>
      </w:r>
      <w:r w:rsidRPr="007A1B95">
        <w:rPr>
          <w:rFonts w:hint="eastAsia"/>
        </w:rPr>
        <w:t>年在俄勒冈州尤金市举办的奥运预选赛中首次亮相。</w:t>
      </w:r>
    </w:p>
    <w:p w:rsidR="00B84334" w:rsidRPr="007A1B95" w:rsidRDefault="00B84334" w:rsidP="00B84334">
      <w:pPr>
        <w:tabs>
          <w:tab w:val="left" w:pos="360"/>
        </w:tabs>
        <w:topLinePunct/>
        <w:ind w:firstLine="425"/>
      </w:pPr>
      <w:r w:rsidRPr="007A1B95">
        <w:rPr>
          <w:rFonts w:hint="eastAsia"/>
        </w:rPr>
        <w:t>1972</w:t>
      </w:r>
      <w:r w:rsidRPr="007A1B95">
        <w:rPr>
          <w:rFonts w:hint="eastAsia"/>
        </w:rPr>
        <w:t>年耐克运动鞋的销售额达到</w:t>
      </w:r>
      <w:r w:rsidRPr="007A1B95">
        <w:rPr>
          <w:rFonts w:hint="eastAsia"/>
        </w:rPr>
        <w:t>320</w:t>
      </w:r>
      <w:r w:rsidRPr="007A1B95">
        <w:rPr>
          <w:rFonts w:hint="eastAsia"/>
        </w:rPr>
        <w:t>万美元，在之后的十年中每年的利润都翻了一番。</w:t>
      </w:r>
      <w:r w:rsidRPr="007A1B95">
        <w:rPr>
          <w:rFonts w:hint="eastAsia"/>
        </w:rPr>
        <w:t>1980</w:t>
      </w:r>
      <w:r w:rsidRPr="007A1B95">
        <w:rPr>
          <w:rFonts w:hint="eastAsia"/>
        </w:rPr>
        <w:t>年，耐克超越了阿迪达斯领军美国的跑鞋业，并在当年公开上市。</w:t>
      </w:r>
      <w:r w:rsidRPr="007A1B95">
        <w:rPr>
          <w:rFonts w:hint="eastAsia"/>
        </w:rPr>
        <w:t>1984</w:t>
      </w:r>
      <w:r w:rsidRPr="007A1B95">
        <w:rPr>
          <w:rFonts w:hint="eastAsia"/>
        </w:rPr>
        <w:t>年，公司签约</w:t>
      </w:r>
      <w:r w:rsidRPr="007A1B95">
        <w:rPr>
          <w:rFonts w:hint="eastAsia"/>
        </w:rPr>
        <w:t>21</w:t>
      </w:r>
      <w:r w:rsidRPr="007A1B95">
        <w:rPr>
          <w:rFonts w:hint="eastAsia"/>
        </w:rPr>
        <w:t>岁的乔丹，代言一款篮球鞋，获得了巨大的突破。在短短一年内，好像每个美国人都穿着笨重的、高鞋帮的、醒目的红色乔丹气垫鞋四处昂首阔步。</w:t>
      </w:r>
    </w:p>
    <w:p w:rsidR="00B84334" w:rsidRPr="007A1B95" w:rsidRDefault="00B84334" w:rsidP="00B84334">
      <w:pPr>
        <w:topLinePunct/>
        <w:ind w:firstLine="425"/>
        <w:rPr>
          <w:rFonts w:eastAsia="黑体"/>
        </w:rPr>
      </w:pPr>
      <w:r w:rsidRPr="007A1B95">
        <w:rPr>
          <w:rFonts w:eastAsia="黑体" w:hint="eastAsia"/>
        </w:rPr>
        <w:t>非比寻常的策略</w:t>
      </w:r>
    </w:p>
    <w:p w:rsidR="00B84334" w:rsidRPr="007A1B95" w:rsidRDefault="00B84334" w:rsidP="00B84334">
      <w:pPr>
        <w:tabs>
          <w:tab w:val="left" w:pos="360"/>
        </w:tabs>
        <w:topLinePunct/>
        <w:ind w:firstLine="425"/>
      </w:pPr>
      <w:r w:rsidRPr="007A1B95">
        <w:rPr>
          <w:rFonts w:hint="eastAsia"/>
        </w:rPr>
        <w:t>公司于</w:t>
      </w:r>
      <w:r w:rsidRPr="007A1B95">
        <w:rPr>
          <w:rFonts w:hint="eastAsia"/>
        </w:rPr>
        <w:t>1984</w:t>
      </w:r>
      <w:r w:rsidRPr="007A1B95">
        <w:rPr>
          <w:rFonts w:hint="eastAsia"/>
        </w:rPr>
        <w:t>年签约篮球巨星迈克尔·乔丹，乔丹也因此种气垫鞋成为著名品牌。</w:t>
      </w:r>
      <w:proofErr w:type="gramStart"/>
      <w:r w:rsidRPr="007A1B95">
        <w:rPr>
          <w:rFonts w:hint="eastAsia"/>
        </w:rPr>
        <w:t>此后耐</w:t>
      </w:r>
      <w:proofErr w:type="gramEnd"/>
      <w:r w:rsidRPr="007A1B95">
        <w:rPr>
          <w:rFonts w:hint="eastAsia"/>
        </w:rPr>
        <w:t>克又继续签下泰戈·伍兹和勒布朗·詹姆斯等著名运动员，使</w:t>
      </w:r>
      <w:r w:rsidRPr="007A1B95">
        <w:t> </w:t>
      </w:r>
      <w:r w:rsidRPr="007A1B95">
        <w:rPr>
          <w:rFonts w:hint="eastAsia"/>
        </w:rPr>
        <w:t>Swoosh</w:t>
      </w:r>
      <w:r w:rsidRPr="007A1B95">
        <w:t> </w:t>
      </w:r>
      <w:r w:rsidRPr="007A1B95">
        <w:rPr>
          <w:rFonts w:hint="eastAsia"/>
        </w:rPr>
        <w:t>成为世界上最受认可的商标之一。</w:t>
      </w:r>
    </w:p>
    <w:p w:rsidR="00B84334" w:rsidRPr="007A1B95" w:rsidRDefault="00B84334" w:rsidP="00B84334">
      <w:pPr>
        <w:tabs>
          <w:tab w:val="left" w:pos="360"/>
        </w:tabs>
        <w:topLinePunct/>
        <w:ind w:firstLine="425"/>
      </w:pPr>
      <w:r w:rsidRPr="007A1B95">
        <w:rPr>
          <w:rFonts w:hint="eastAsia"/>
        </w:rPr>
        <w:t>即使迈克尔·乔丹极具运动员风范，魅力超凡，单凭他自己的力量也无法使耐克成为像可口可乐、麦当劳这样的全球知名品牌，也无法使“去做吧（</w:t>
      </w:r>
      <w:r w:rsidRPr="007A1B95">
        <w:t>Just Do It</w:t>
      </w:r>
      <w:r w:rsidRPr="007A1B95">
        <w:rPr>
          <w:rFonts w:hint="eastAsia"/>
        </w:rPr>
        <w:t>）”这一口号成为最能体现</w:t>
      </w:r>
      <w:r w:rsidRPr="007A1B95">
        <w:rPr>
          <w:rFonts w:hint="eastAsia"/>
        </w:rPr>
        <w:t>20</w:t>
      </w:r>
      <w:r w:rsidRPr="007A1B95">
        <w:rPr>
          <w:rFonts w:hint="eastAsia"/>
        </w:rPr>
        <w:t>世纪</w:t>
      </w:r>
      <w:r w:rsidRPr="007A1B95">
        <w:rPr>
          <w:rFonts w:hint="eastAsia"/>
        </w:rPr>
        <w:t>90</w:t>
      </w:r>
      <w:r w:rsidRPr="007A1B95">
        <w:rPr>
          <w:rFonts w:hint="eastAsia"/>
        </w:rPr>
        <w:t>年代精神的广告语。奈特理解并抓住了美国流行文化的时代精神，使之与体育联姻，因此，耐克成为了一种文化符号。他找到一种方法，充分利用了社会对英雄的崇拜，对身份象征的迷恋以及对一些叛逆个体的偏好。耐克的营销魅力在于，它关注的是魅力超凡的运动员或形象，甚至很少提及或展示他们的运动鞋。其“</w:t>
      </w:r>
      <w:r w:rsidRPr="007A1B95">
        <w:rPr>
          <w:rFonts w:hint="eastAsia"/>
        </w:rPr>
        <w:t>Swoosh</w:t>
      </w:r>
      <w:r w:rsidRPr="007A1B95">
        <w:rPr>
          <w:rFonts w:hint="eastAsia"/>
        </w:rPr>
        <w:t>”（类似挥动翅膀的标志）标志无处不在，</w:t>
      </w:r>
      <w:proofErr w:type="gramStart"/>
      <w:r w:rsidRPr="007A1B95">
        <w:rPr>
          <w:rFonts w:hint="eastAsia"/>
        </w:rPr>
        <w:t>通常连耐克</w:t>
      </w:r>
      <w:proofErr w:type="gramEnd"/>
      <w:r w:rsidRPr="007A1B95">
        <w:rPr>
          <w:rFonts w:hint="eastAsia"/>
        </w:rPr>
        <w:t>的品名也一并省去了。</w:t>
      </w:r>
    </w:p>
    <w:p w:rsidR="00B84334" w:rsidRPr="007A1B95" w:rsidRDefault="00B84334" w:rsidP="00B84334">
      <w:pPr>
        <w:tabs>
          <w:tab w:val="left" w:pos="360"/>
        </w:tabs>
        <w:topLinePunct/>
        <w:ind w:firstLine="425"/>
      </w:pPr>
      <w:r w:rsidRPr="007A1B95">
        <w:rPr>
          <w:rFonts w:hint="eastAsia"/>
        </w:rPr>
        <w:t>“菲尔了解体育本身的符号力量和吸引力”，身为斯坦福大学商学院研究生院院长和耐克董事会成员的安德鲁·迈克尔·斯彭斯如是说道。奈特也明白，并非只有美国的青年人才有对英雄的渴望，不只是他们欣赏这种直接的、甚至有些咄咄逼人的态度。他的预测十分正确，美国文化是种可销售的商品——从巴黎到上海，无论何地的青少年都会与美国特伦顿和圣地亚哥的同龄人一样着迷于查尔斯·巴克利丰富的体态。</w:t>
      </w:r>
    </w:p>
    <w:p w:rsidR="00B84334" w:rsidRPr="007A1B95" w:rsidRDefault="00B84334" w:rsidP="00B84334">
      <w:pPr>
        <w:tabs>
          <w:tab w:val="left" w:pos="360"/>
        </w:tabs>
        <w:topLinePunct/>
        <w:ind w:firstLine="425"/>
        <w:rPr>
          <w:rFonts w:eastAsia="黑体"/>
        </w:rPr>
      </w:pPr>
      <w:r w:rsidRPr="007A1B95">
        <w:rPr>
          <w:rFonts w:eastAsia="黑体" w:hint="eastAsia"/>
        </w:rPr>
        <w:t>一个有雄心壮志的凡人</w:t>
      </w:r>
    </w:p>
    <w:p w:rsidR="00B84334" w:rsidRPr="007A1B95" w:rsidRDefault="00B84334" w:rsidP="00B84334">
      <w:pPr>
        <w:tabs>
          <w:tab w:val="left" w:pos="360"/>
        </w:tabs>
        <w:topLinePunct/>
        <w:ind w:firstLine="425"/>
      </w:pPr>
      <w:r w:rsidRPr="007A1B95">
        <w:rPr>
          <w:rFonts w:hint="eastAsia"/>
        </w:rPr>
        <w:lastRenderedPageBreak/>
        <w:t>80</w:t>
      </w:r>
      <w:r w:rsidRPr="007A1B95">
        <w:rPr>
          <w:rFonts w:hint="eastAsia"/>
        </w:rPr>
        <w:t>岁的菲尔·奈特，已辞去耐克董事长的职位，但他仍担任这家世界上最大的运动鞋和服装制造公司的荣誉主席。现任耐克的总裁及首席执行官马克·帕克已于</w:t>
      </w:r>
      <w:r w:rsidRPr="007A1B95">
        <w:rPr>
          <w:rFonts w:hint="eastAsia"/>
        </w:rPr>
        <w:t>2016</w:t>
      </w:r>
      <w:r w:rsidRPr="007A1B95">
        <w:rPr>
          <w:rFonts w:hint="eastAsia"/>
        </w:rPr>
        <w:t>年接任他的职位</w:t>
      </w:r>
      <w:r w:rsidRPr="007A1B95">
        <w:rPr>
          <w:rFonts w:ascii="Times" w:hint="eastAsia"/>
          <w:spacing w:val="2"/>
        </w:rPr>
        <w:t>。然而，</w:t>
      </w:r>
      <w:r w:rsidRPr="007A1B95">
        <w:rPr>
          <w:rFonts w:hint="eastAsia"/>
        </w:rPr>
        <w:t>奈特在这一产业的地位固若金汤，他的想法已根深蒂固地影响了每个重大决策，无人能取代他的位置。</w:t>
      </w:r>
    </w:p>
    <w:p w:rsidR="00B84334" w:rsidRPr="007A1B95" w:rsidRDefault="00B84334" w:rsidP="00B84334">
      <w:pPr>
        <w:tabs>
          <w:tab w:val="left" w:pos="360"/>
        </w:tabs>
        <w:topLinePunct/>
        <w:ind w:firstLine="425"/>
      </w:pPr>
      <w:r w:rsidRPr="007A1B95">
        <w:rPr>
          <w:rFonts w:hint="eastAsia"/>
        </w:rPr>
        <w:t>在</w:t>
      </w:r>
      <w:proofErr w:type="gramStart"/>
      <w:r w:rsidRPr="007A1B95">
        <w:rPr>
          <w:rFonts w:hint="eastAsia"/>
        </w:rPr>
        <w:t>菲尔·奈特将耐克</w:t>
      </w:r>
      <w:proofErr w:type="gramEnd"/>
      <w:r w:rsidRPr="007A1B95">
        <w:rPr>
          <w:rFonts w:hint="eastAsia"/>
        </w:rPr>
        <w:t>打造成商品和流行文化制造机的</w:t>
      </w:r>
      <w:r w:rsidRPr="007A1B95">
        <w:t> </w:t>
      </w:r>
      <w:r w:rsidRPr="007A1B95">
        <w:rPr>
          <w:rFonts w:hint="eastAsia"/>
        </w:rPr>
        <w:t>40</w:t>
      </w:r>
      <w:r w:rsidRPr="007A1B95">
        <w:t> </w:t>
      </w:r>
      <w:r w:rsidRPr="007A1B95">
        <w:rPr>
          <w:rFonts w:hint="eastAsia"/>
        </w:rPr>
        <w:t>年中，他逐渐意识到，公司的生命力将比他更为长久。从董事长的职位退下来后，他曾说过：“很显然，没人会永生的。”但抑或没什么能阻挡他前进的步伐，这个豪情万丈的凡人已经投入了动漫游戏业，或许他又会创造另一个奇迹，正如耐克的广告语所</w:t>
      </w:r>
      <w:r w:rsidRPr="007A1B95">
        <w:rPr>
          <w:rFonts w:ascii="Times" w:hint="eastAsia"/>
          <w:spacing w:val="-40"/>
        </w:rPr>
        <w:t>言</w:t>
      </w:r>
      <w:r w:rsidRPr="007A1B95">
        <w:rPr>
          <w:rFonts w:hint="eastAsia"/>
        </w:rPr>
        <w:t>“去做吧”！</w:t>
      </w:r>
    </w:p>
    <w:p w:rsidR="00B84334" w:rsidRPr="007A1B95" w:rsidRDefault="00B84334" w:rsidP="00B84334">
      <w:pPr>
        <w:topLinePunct/>
        <w:ind w:firstLine="425"/>
      </w:pPr>
    </w:p>
    <w:p w:rsidR="00B84334" w:rsidRPr="007A1B95" w:rsidRDefault="00B84334" w:rsidP="00B84334">
      <w:pPr>
        <w:pStyle w:val="70"/>
      </w:pPr>
      <w:bookmarkStart w:id="16" w:name="_Toc231895440"/>
      <w:r w:rsidRPr="007A1B95">
        <w:rPr>
          <w:rFonts w:hint="eastAsia"/>
        </w:rPr>
        <w:t>快速阅读1</w:t>
      </w:r>
    </w:p>
    <w:bookmarkEnd w:id="16"/>
    <w:p w:rsidR="00B84334" w:rsidRPr="007A1B95" w:rsidRDefault="00B84334" w:rsidP="00B84334">
      <w:pPr>
        <w:pStyle w:val="90"/>
      </w:pPr>
      <w:r w:rsidRPr="007A1B95">
        <w:rPr>
          <w:rFonts w:hint="eastAsia"/>
        </w:rPr>
        <w:t>沃尔玛与中产阶级一起沉沦</w:t>
      </w:r>
    </w:p>
    <w:p w:rsidR="00B84334" w:rsidRPr="007A1B95" w:rsidRDefault="00B84334" w:rsidP="00B84334">
      <w:pPr>
        <w:topLinePunct/>
        <w:ind w:firstLine="425"/>
      </w:pPr>
      <w:r w:rsidRPr="007A1B95">
        <w:rPr>
          <w:rFonts w:hint="eastAsia"/>
        </w:rPr>
        <w:t>曾经一度，通用汽车公司的命运反映了购买其产品的美国中产阶级的命运。现如今，这个领头巨人成了沃尔玛。</w:t>
      </w:r>
      <w:r w:rsidRPr="007A1B95">
        <w:rPr>
          <w:rFonts w:hint="eastAsia"/>
        </w:rPr>
        <w:t xml:space="preserve">  </w:t>
      </w:r>
    </w:p>
    <w:p w:rsidR="00B84334" w:rsidRPr="007A1B95" w:rsidRDefault="00B84334" w:rsidP="00B84334">
      <w:pPr>
        <w:topLinePunct/>
        <w:ind w:firstLine="425"/>
      </w:pPr>
      <w:r w:rsidRPr="007A1B95">
        <w:rPr>
          <w:rFonts w:hint="eastAsia"/>
        </w:rPr>
        <w:t>这家零售巨头已成为美国中产阶级的缩影。两者都实力雄厚，却都又举步维艰，而且两者有可能都走向低端市场。以沃尔玛为例，据报道，</w:t>
      </w:r>
      <w:r w:rsidRPr="007A1B95">
        <w:rPr>
          <w:rFonts w:hint="eastAsia"/>
        </w:rPr>
        <w:t>2013</w:t>
      </w:r>
      <w:r w:rsidRPr="007A1B95">
        <w:rPr>
          <w:rFonts w:hint="eastAsia"/>
        </w:rPr>
        <w:t>年沃尔玛的销售额是</w:t>
      </w:r>
      <w:r w:rsidRPr="007A1B95">
        <w:rPr>
          <w:rFonts w:hint="eastAsia"/>
        </w:rPr>
        <w:t>4760</w:t>
      </w:r>
      <w:r w:rsidRPr="007A1B95">
        <w:rPr>
          <w:rFonts w:hint="eastAsia"/>
        </w:rPr>
        <w:t>亿美元，与前一年销售额相比增长不到</w:t>
      </w:r>
      <w:r w:rsidRPr="007A1B95">
        <w:rPr>
          <w:rFonts w:hint="eastAsia"/>
        </w:rPr>
        <w:t>1.5%</w:t>
      </w:r>
      <w:r w:rsidRPr="007A1B95">
        <w:rPr>
          <w:rFonts w:hint="eastAsia"/>
        </w:rPr>
        <w:t>。如果把通货膨胀考虑在内的话，收益基本没有增加。</w:t>
      </w:r>
      <w:r w:rsidRPr="007A1B95">
        <w:rPr>
          <w:rFonts w:hint="eastAsia"/>
        </w:rPr>
        <w:t>2013</w:t>
      </w:r>
      <w:r w:rsidRPr="007A1B95">
        <w:rPr>
          <w:rFonts w:hint="eastAsia"/>
        </w:rPr>
        <w:t>年消费者的个人收益增长也微乎其微。虽然这一年里，一些经济领域增长迅猛，但是大部分中产阶级却停滞不前，令人不安。</w:t>
      </w:r>
      <w:r w:rsidRPr="007A1B95">
        <w:rPr>
          <w:rFonts w:hint="eastAsia"/>
        </w:rPr>
        <w:t xml:space="preserve"> </w:t>
      </w:r>
    </w:p>
    <w:p w:rsidR="00B84334" w:rsidRPr="007A1B95" w:rsidRDefault="00B84334" w:rsidP="00B84334">
      <w:pPr>
        <w:topLinePunct/>
        <w:ind w:firstLine="425"/>
      </w:pPr>
      <w:r w:rsidRPr="007A1B95">
        <w:rPr>
          <w:rFonts w:hint="eastAsia"/>
        </w:rPr>
        <w:t>沃尔玛的问题源于美国经济的转型以及这些转变给普通人们带来的压力。比如：</w:t>
      </w:r>
      <w:r w:rsidRPr="007A1B95">
        <w:rPr>
          <w:rFonts w:hint="eastAsia"/>
        </w:rPr>
        <w:t xml:space="preserve"> </w:t>
      </w:r>
    </w:p>
    <w:p w:rsidR="00B84334" w:rsidRPr="007A1B95" w:rsidRDefault="00B84334" w:rsidP="00B84334">
      <w:pPr>
        <w:topLinePunct/>
        <w:ind w:firstLine="425"/>
      </w:pPr>
      <w:r w:rsidRPr="007A1B95">
        <w:rPr>
          <w:rFonts w:hint="eastAsia"/>
        </w:rPr>
        <w:t>长期低迷的就业市场使得低收入者更为拮据</w:t>
      </w:r>
      <w:r w:rsidRPr="007A1B95">
        <w:rPr>
          <w:rFonts w:hint="eastAsia"/>
        </w:rPr>
        <w:t>---</w:t>
      </w:r>
      <w:r w:rsidRPr="007A1B95">
        <w:rPr>
          <w:rFonts w:hint="eastAsia"/>
        </w:rPr>
        <w:t>有些甚至在沃尔玛已经消费不起。</w:t>
      </w:r>
      <w:r w:rsidRPr="007A1B95">
        <w:rPr>
          <w:rFonts w:hint="eastAsia"/>
        </w:rPr>
        <w:t xml:space="preserve"> </w:t>
      </w:r>
    </w:p>
    <w:p w:rsidR="00B84334" w:rsidRPr="007A1B95" w:rsidRDefault="00BE34C6" w:rsidP="00B84334">
      <w:pPr>
        <w:topLinePunct/>
        <w:ind w:firstLine="425"/>
      </w:pPr>
      <w:r>
        <w:rPr>
          <w:rFonts w:hint="eastAsia"/>
        </w:rPr>
        <w:t>数字革命使得沃尔玛在与像亚马逊这样的电子零售商</w:t>
      </w:r>
      <w:r w:rsidR="00B84334" w:rsidRPr="007A1B95">
        <w:rPr>
          <w:rFonts w:hint="eastAsia"/>
        </w:rPr>
        <w:t>竞争时处于劣势。亚马逊公司的收入是沃尔玛在线收入的</w:t>
      </w:r>
      <w:r w:rsidR="00B84334" w:rsidRPr="007A1B95">
        <w:rPr>
          <w:rFonts w:hint="eastAsia"/>
        </w:rPr>
        <w:t>7</w:t>
      </w:r>
      <w:r w:rsidR="00B84334" w:rsidRPr="007A1B95">
        <w:rPr>
          <w:rFonts w:hint="eastAsia"/>
        </w:rPr>
        <w:t>倍，而它要管理的实际场所却比沃尔玛小的多。</w:t>
      </w:r>
      <w:r w:rsidR="00B84334" w:rsidRPr="007A1B95">
        <w:rPr>
          <w:rFonts w:hint="eastAsia"/>
        </w:rPr>
        <w:t xml:space="preserve"> </w:t>
      </w:r>
    </w:p>
    <w:p w:rsidR="00B84334" w:rsidRPr="007A1B95" w:rsidRDefault="00B84334" w:rsidP="00B84334">
      <w:pPr>
        <w:topLinePunct/>
        <w:ind w:firstLine="425"/>
      </w:pPr>
      <w:r w:rsidRPr="007A1B95">
        <w:rPr>
          <w:rFonts w:hint="eastAsia"/>
        </w:rPr>
        <w:t>“杠铃经济”的出现</w:t>
      </w:r>
      <w:r w:rsidRPr="007A1B95">
        <w:rPr>
          <w:rFonts w:hint="eastAsia"/>
        </w:rPr>
        <w:t>---</w:t>
      </w:r>
      <w:r w:rsidRPr="007A1B95">
        <w:rPr>
          <w:rFonts w:hint="eastAsia"/>
        </w:rPr>
        <w:t>即高端和低端消费者不断增长，中产阶级越来越少</w:t>
      </w:r>
      <w:r w:rsidRPr="007A1B95">
        <w:rPr>
          <w:rFonts w:hint="eastAsia"/>
        </w:rPr>
        <w:t>----</w:t>
      </w:r>
      <w:r w:rsidRPr="007A1B95">
        <w:rPr>
          <w:rFonts w:hint="eastAsia"/>
        </w:rPr>
        <w:t>驱使沃尔玛客户或转向高端的百货商店，或转向低端的像“一元店”这样的折扣店。</w:t>
      </w:r>
    </w:p>
    <w:p w:rsidR="00B84334" w:rsidRPr="007A1B95" w:rsidRDefault="00B84334" w:rsidP="00B84334">
      <w:pPr>
        <w:topLinePunct/>
        <w:ind w:firstLine="425"/>
      </w:pPr>
      <w:r w:rsidRPr="007A1B95">
        <w:rPr>
          <w:rFonts w:hint="eastAsia"/>
        </w:rPr>
        <w:t>一些联邦补贴的削减，比如食物</w:t>
      </w:r>
      <w:proofErr w:type="gramStart"/>
      <w:r w:rsidRPr="007A1B95">
        <w:rPr>
          <w:rFonts w:hint="eastAsia"/>
        </w:rPr>
        <w:t>券</w:t>
      </w:r>
      <w:proofErr w:type="gramEnd"/>
      <w:r w:rsidRPr="007A1B95">
        <w:rPr>
          <w:rFonts w:hint="eastAsia"/>
        </w:rPr>
        <w:t>和延长的失业福利的取消，也让消费者口袋中的钱越来越少，也改变了沃尔</w:t>
      </w:r>
      <w:proofErr w:type="gramStart"/>
      <w:r w:rsidRPr="007A1B95">
        <w:rPr>
          <w:rFonts w:hint="eastAsia"/>
        </w:rPr>
        <w:t>玛</w:t>
      </w:r>
      <w:proofErr w:type="gramEnd"/>
      <w:r w:rsidRPr="007A1B95">
        <w:rPr>
          <w:rFonts w:hint="eastAsia"/>
        </w:rPr>
        <w:t>的底线。</w:t>
      </w:r>
      <w:r w:rsidRPr="007A1B95">
        <w:rPr>
          <w:rFonts w:hint="eastAsia"/>
        </w:rPr>
        <w:t xml:space="preserve"> </w:t>
      </w:r>
    </w:p>
    <w:p w:rsidR="00B84334" w:rsidRPr="007A1B95" w:rsidRDefault="00B84334" w:rsidP="00B84334">
      <w:pPr>
        <w:topLinePunct/>
        <w:ind w:firstLine="425"/>
      </w:pPr>
      <w:r w:rsidRPr="007A1B95">
        <w:rPr>
          <w:rFonts w:hint="eastAsia"/>
        </w:rPr>
        <w:t>因为沃尔玛和美国中产阶级下层的命运紧密相连，毫不夸张地说，如果沃尔玛走下坡路，美国也会跟着走下坡路。反之亦然。</w:t>
      </w:r>
      <w:r w:rsidRPr="007A1B95">
        <w:rPr>
          <w:rFonts w:hint="eastAsia"/>
        </w:rPr>
        <w:t xml:space="preserve"> </w:t>
      </w:r>
    </w:p>
    <w:p w:rsidR="00B84334" w:rsidRPr="007A1B95" w:rsidRDefault="00B84334" w:rsidP="00B84334">
      <w:pPr>
        <w:topLinePunct/>
        <w:ind w:firstLine="425"/>
      </w:pPr>
      <w:r w:rsidRPr="007A1B95">
        <w:rPr>
          <w:rFonts w:hint="eastAsia"/>
        </w:rPr>
        <w:t>和众多奋斗中的美国人一样，沃尔玛计划重振雄风，确保与中产阶级的联系。为了更好地与亚马逊竞争，它已在网站和电子商务基础设施上投入更多。同时，它还计划在社区</w:t>
      </w:r>
      <w:proofErr w:type="gramStart"/>
      <w:r w:rsidRPr="007A1B95">
        <w:rPr>
          <w:rFonts w:hint="eastAsia"/>
        </w:rPr>
        <w:t>开更多</w:t>
      </w:r>
      <w:proofErr w:type="gramEnd"/>
      <w:r w:rsidRPr="007A1B95">
        <w:rPr>
          <w:rFonts w:hint="eastAsia"/>
        </w:rPr>
        <w:t>的小批发店，供顾客采购少量商品，而</w:t>
      </w:r>
      <w:proofErr w:type="gramStart"/>
      <w:r w:rsidRPr="007A1B95">
        <w:rPr>
          <w:rFonts w:hint="eastAsia"/>
        </w:rPr>
        <w:t>不是开像仓库</w:t>
      </w:r>
      <w:proofErr w:type="gramEnd"/>
      <w:r w:rsidRPr="007A1B95">
        <w:rPr>
          <w:rFonts w:hint="eastAsia"/>
        </w:rPr>
        <w:t>那么大的商店，顾客要花一两个小时才能找到东西。有传言说沃尔玛有可能买下像“</w:t>
      </w:r>
      <w:r w:rsidRPr="007A1B95">
        <w:rPr>
          <w:rFonts w:hint="eastAsia"/>
        </w:rPr>
        <w:t>Family Dollar</w:t>
      </w:r>
      <w:r w:rsidRPr="007A1B95">
        <w:rPr>
          <w:rFonts w:hint="eastAsia"/>
        </w:rPr>
        <w:t>”这样的折扣连锁店，然后在蓬勃兴起的低端零售市场华丽登场。</w:t>
      </w:r>
      <w:r w:rsidRPr="007A1B95">
        <w:rPr>
          <w:rFonts w:hint="eastAsia"/>
        </w:rPr>
        <w:t xml:space="preserve">  </w:t>
      </w:r>
    </w:p>
    <w:p w:rsidR="00B84334" w:rsidRPr="007A1B95" w:rsidRDefault="00B84334" w:rsidP="00B84334">
      <w:pPr>
        <w:topLinePunct/>
        <w:ind w:firstLine="425"/>
      </w:pPr>
      <w:r w:rsidRPr="007A1B95">
        <w:rPr>
          <w:rFonts w:hint="eastAsia"/>
        </w:rPr>
        <w:t>沃尔</w:t>
      </w:r>
      <w:proofErr w:type="gramStart"/>
      <w:r w:rsidRPr="007A1B95">
        <w:rPr>
          <w:rFonts w:hint="eastAsia"/>
        </w:rPr>
        <w:t>玛</w:t>
      </w:r>
      <w:proofErr w:type="gramEnd"/>
      <w:r w:rsidRPr="007A1B95">
        <w:rPr>
          <w:rFonts w:hint="eastAsia"/>
        </w:rPr>
        <w:t>似乎也在考虑给员工加薪，以回应政客和大公司都面临的提高联邦最低工资的压力。最低工资水平自</w:t>
      </w:r>
      <w:r w:rsidRPr="007A1B95">
        <w:rPr>
          <w:rFonts w:hint="eastAsia"/>
        </w:rPr>
        <w:t>2009</w:t>
      </w:r>
      <w:r w:rsidRPr="007A1B95">
        <w:rPr>
          <w:rFonts w:hint="eastAsia"/>
        </w:rPr>
        <w:t>年以来一直被定在每小时</w:t>
      </w:r>
      <w:r w:rsidRPr="007A1B95">
        <w:rPr>
          <w:rFonts w:hint="eastAsia"/>
        </w:rPr>
        <w:t>7.25</w:t>
      </w:r>
      <w:r w:rsidRPr="007A1B95">
        <w:rPr>
          <w:rFonts w:hint="eastAsia"/>
        </w:rPr>
        <w:t>美元。根据工人权益团体</w:t>
      </w:r>
      <w:r w:rsidRPr="007A1B95">
        <w:rPr>
          <w:rFonts w:hint="eastAsia"/>
        </w:rPr>
        <w:lastRenderedPageBreak/>
        <w:t>的报告，沃尔</w:t>
      </w:r>
      <w:proofErr w:type="gramStart"/>
      <w:r w:rsidRPr="007A1B95">
        <w:rPr>
          <w:rFonts w:hint="eastAsia"/>
        </w:rPr>
        <w:t>玛</w:t>
      </w:r>
      <w:proofErr w:type="gramEnd"/>
      <w:r w:rsidRPr="007A1B95">
        <w:rPr>
          <w:rFonts w:hint="eastAsia"/>
        </w:rPr>
        <w:t>销售助理平均每小时挣</w:t>
      </w:r>
      <w:r w:rsidRPr="007A1B95">
        <w:rPr>
          <w:rFonts w:hint="eastAsia"/>
        </w:rPr>
        <w:t>9</w:t>
      </w:r>
      <w:r w:rsidRPr="007A1B95">
        <w:rPr>
          <w:rFonts w:hint="eastAsia"/>
        </w:rPr>
        <w:t>美元，全职人员每年是</w:t>
      </w:r>
      <w:r w:rsidRPr="007A1B95">
        <w:rPr>
          <w:rFonts w:hint="eastAsia"/>
        </w:rPr>
        <w:t>1.6</w:t>
      </w:r>
      <w:r w:rsidRPr="007A1B95">
        <w:rPr>
          <w:rFonts w:hint="eastAsia"/>
        </w:rPr>
        <w:t>万美元，这低于联邦针对美国四口之家制定的贫困标准，这也表明了沃尔</w:t>
      </w:r>
      <w:proofErr w:type="gramStart"/>
      <w:r w:rsidRPr="007A1B95">
        <w:rPr>
          <w:rFonts w:hint="eastAsia"/>
        </w:rPr>
        <w:t>玛</w:t>
      </w:r>
      <w:proofErr w:type="gramEnd"/>
      <w:r w:rsidRPr="007A1B95">
        <w:rPr>
          <w:rFonts w:hint="eastAsia"/>
        </w:rPr>
        <w:t>自己的员工在沃尔</w:t>
      </w:r>
      <w:proofErr w:type="gramStart"/>
      <w:r w:rsidRPr="007A1B95">
        <w:rPr>
          <w:rFonts w:hint="eastAsia"/>
        </w:rPr>
        <w:t>玛</w:t>
      </w:r>
      <w:proofErr w:type="gramEnd"/>
      <w:r w:rsidRPr="007A1B95">
        <w:rPr>
          <w:rFonts w:hint="eastAsia"/>
        </w:rPr>
        <w:t>几乎消费不起。</w:t>
      </w:r>
      <w:r w:rsidRPr="007A1B95">
        <w:rPr>
          <w:rFonts w:hint="eastAsia"/>
        </w:rPr>
        <w:t xml:space="preserve">  </w:t>
      </w:r>
    </w:p>
    <w:p w:rsidR="00B84334" w:rsidRPr="007A1B95" w:rsidRDefault="00B84334" w:rsidP="00B84334">
      <w:pPr>
        <w:topLinePunct/>
        <w:ind w:firstLine="425"/>
      </w:pPr>
      <w:r w:rsidRPr="007A1B95">
        <w:rPr>
          <w:rFonts w:hint="eastAsia"/>
        </w:rPr>
        <w:t>一个世纪以前，为了减少人员的流动率和使福特的生产线效率更高，亨利•福特把员工工资翻倍，涨到一天</w:t>
      </w:r>
      <w:r w:rsidRPr="007A1B95">
        <w:rPr>
          <w:rFonts w:hint="eastAsia"/>
        </w:rPr>
        <w:t>5</w:t>
      </w:r>
      <w:r w:rsidRPr="007A1B95">
        <w:rPr>
          <w:rFonts w:hint="eastAsia"/>
        </w:rPr>
        <w:t>美元，从而名声大震。此举带来的另一益处是福特的员工生活水平得以提高，确立了当代美国中产阶级。</w:t>
      </w:r>
      <w:r w:rsidRPr="007A1B95">
        <w:rPr>
          <w:rFonts w:hint="eastAsia"/>
        </w:rPr>
        <w:t xml:space="preserve">  </w:t>
      </w:r>
    </w:p>
    <w:p w:rsidR="00B84334" w:rsidRPr="007A1B95" w:rsidRDefault="00B84334" w:rsidP="00B84334">
      <w:pPr>
        <w:topLinePunct/>
        <w:ind w:firstLine="425"/>
      </w:pPr>
      <w:r w:rsidRPr="007A1B95">
        <w:rPr>
          <w:rFonts w:hint="eastAsia"/>
        </w:rPr>
        <w:t>尽管沃尔</w:t>
      </w:r>
      <w:proofErr w:type="gramStart"/>
      <w:r w:rsidRPr="007A1B95">
        <w:rPr>
          <w:rFonts w:hint="eastAsia"/>
        </w:rPr>
        <w:t>玛</w:t>
      </w:r>
      <w:proofErr w:type="gramEnd"/>
      <w:r w:rsidRPr="007A1B95">
        <w:rPr>
          <w:rFonts w:hint="eastAsia"/>
        </w:rPr>
        <w:t>是美国最大的雇主</w:t>
      </w:r>
      <w:r w:rsidRPr="007A1B95">
        <w:rPr>
          <w:rFonts w:hint="eastAsia"/>
        </w:rPr>
        <w:t>---</w:t>
      </w:r>
      <w:r w:rsidRPr="007A1B95">
        <w:rPr>
          <w:rFonts w:hint="eastAsia"/>
        </w:rPr>
        <w:t>在美国拥有</w:t>
      </w:r>
      <w:r w:rsidRPr="007A1B95">
        <w:rPr>
          <w:rFonts w:hint="eastAsia"/>
        </w:rPr>
        <w:t>130</w:t>
      </w:r>
      <w:r w:rsidRPr="007A1B95">
        <w:rPr>
          <w:rFonts w:hint="eastAsia"/>
        </w:rPr>
        <w:t>万员工</w:t>
      </w:r>
      <w:r w:rsidRPr="007A1B95">
        <w:rPr>
          <w:rFonts w:hint="eastAsia"/>
        </w:rPr>
        <w:t>---</w:t>
      </w:r>
      <w:r w:rsidRPr="007A1B95">
        <w:rPr>
          <w:rFonts w:hint="eastAsia"/>
        </w:rPr>
        <w:t>但是它好像无法做到当年亨利•福特所做的。对于零售商而言，在全球性竞争的形势下，提高成本而又不放弃价格优势几乎是不可能的。此外，对缺乏大学文凭的低技能的员工的需求越来越少，所以除了考虑到商誉外，很少有公司有给员工涨工资的动力。当年亨利•福特把员工工资翻番之前，他的员工在工业经济蓬勃发展的时期经常离职去寻找别的蓝领工作，而沃尔</w:t>
      </w:r>
      <w:proofErr w:type="gramStart"/>
      <w:r w:rsidRPr="007A1B95">
        <w:rPr>
          <w:rFonts w:hint="eastAsia"/>
        </w:rPr>
        <w:t>玛</w:t>
      </w:r>
      <w:proofErr w:type="gramEnd"/>
      <w:r w:rsidRPr="007A1B95">
        <w:rPr>
          <w:rFonts w:hint="eastAsia"/>
        </w:rPr>
        <w:t>的员工缺少这样的选择机会。</w:t>
      </w:r>
      <w:r w:rsidRPr="007A1B95">
        <w:rPr>
          <w:rFonts w:hint="eastAsia"/>
        </w:rPr>
        <w:t xml:space="preserve"> </w:t>
      </w:r>
    </w:p>
    <w:p w:rsidR="00B84334" w:rsidRPr="007A1B95" w:rsidRDefault="00B84334" w:rsidP="00B84334">
      <w:pPr>
        <w:topLinePunct/>
        <w:ind w:firstLine="425"/>
      </w:pPr>
      <w:r w:rsidRPr="007A1B95">
        <w:rPr>
          <w:rFonts w:hint="eastAsia"/>
        </w:rPr>
        <w:t>正如美国中产阶级仍然是美国经济的中流砥柱一样，沃尔</w:t>
      </w:r>
      <w:proofErr w:type="gramStart"/>
      <w:r w:rsidRPr="007A1B95">
        <w:rPr>
          <w:rFonts w:hint="eastAsia"/>
        </w:rPr>
        <w:t>玛</w:t>
      </w:r>
      <w:proofErr w:type="gramEnd"/>
      <w:r w:rsidRPr="007A1B95">
        <w:rPr>
          <w:rFonts w:hint="eastAsia"/>
        </w:rPr>
        <w:t>如果治理有效，依然资源雄厚，经营有方。问题在于他们是否能相互扶持再塑辉煌，还是最终沦落为美好过去的又一遗产。</w:t>
      </w:r>
    </w:p>
    <w:p w:rsidR="00B84334" w:rsidRPr="007A1B95" w:rsidRDefault="00B84334" w:rsidP="00B84334"/>
    <w:p w:rsidR="00B84334" w:rsidRPr="007A1B95" w:rsidRDefault="00B84334" w:rsidP="00B84334">
      <w:pPr>
        <w:pStyle w:val="70"/>
      </w:pPr>
      <w:bookmarkStart w:id="17" w:name="_Toc231895441"/>
      <w:r w:rsidRPr="007A1B95">
        <w:rPr>
          <w:rFonts w:hint="eastAsia"/>
        </w:rPr>
        <w:t>快速阅读2</w:t>
      </w:r>
    </w:p>
    <w:bookmarkEnd w:id="17"/>
    <w:p w:rsidR="00B84334" w:rsidRPr="007A1B95" w:rsidRDefault="00B84334" w:rsidP="00B84334">
      <w:pPr>
        <w:pStyle w:val="90"/>
      </w:pPr>
      <w:r w:rsidRPr="007A1B95">
        <w:rPr>
          <w:rFonts w:hint="eastAsia"/>
        </w:rPr>
        <w:t xml:space="preserve">弥尔顿·好时——创造成功企业 </w:t>
      </w:r>
      <w:r w:rsidRPr="007A1B95">
        <w:t xml:space="preserve"> </w:t>
      </w:r>
      <w:r w:rsidRPr="007A1B95">
        <w:rPr>
          <w:rFonts w:hint="eastAsia"/>
        </w:rPr>
        <w:t>建造甜蜜小镇</w:t>
      </w:r>
    </w:p>
    <w:p w:rsidR="00B84334" w:rsidRPr="007A1B95" w:rsidRDefault="00B84334" w:rsidP="00B84334">
      <w:pPr>
        <w:topLinePunct/>
        <w:ind w:firstLine="425"/>
      </w:pPr>
      <w:r w:rsidRPr="007A1B95">
        <w:rPr>
          <w:rFonts w:hint="eastAsia"/>
        </w:rPr>
        <w:t>弥尔顿·史内夫里·好时在宾夕法尼亚州中部的乡村小镇长大，尽管没有受过正规教育，</w:t>
      </w:r>
      <w:r w:rsidRPr="007A1B95">
        <w:rPr>
          <w:rFonts w:hint="eastAsia"/>
        </w:rPr>
        <w:t>30</w:t>
      </w:r>
      <w:r w:rsidRPr="007A1B95">
        <w:rPr>
          <w:rFonts w:hint="eastAsia"/>
        </w:rPr>
        <w:t>岁时还濒临破产，但他仍然成为美国最富有的人之一，不仅如此，他还是一位成功的企业家，其产品誉满全球；一位远见卓识的建造者，所建小镇以他的名字命名；一位慈善家，其慷慨、和善感动了成千上万的人。</w:t>
      </w:r>
    </w:p>
    <w:p w:rsidR="00B84334" w:rsidRPr="007A1B95" w:rsidRDefault="00B84334" w:rsidP="00B84334">
      <w:pPr>
        <w:topLinePunct/>
        <w:ind w:firstLine="425"/>
      </w:pPr>
      <w:r w:rsidRPr="007A1B95">
        <w:rPr>
          <w:rFonts w:hint="eastAsia"/>
        </w:rPr>
        <w:t>尽管在少年时期经历过两次失败的尝试，好时最终还是开创了自己的糖果生意。很快，他的兰开斯特焦糖公司进入了整个美国和欧洲市场，并雇佣了</w:t>
      </w:r>
      <w:r w:rsidRPr="007A1B95">
        <w:rPr>
          <w:rFonts w:hint="eastAsia"/>
        </w:rPr>
        <w:t>1</w:t>
      </w:r>
      <w:r w:rsidRPr="007A1B95">
        <w:t> </w:t>
      </w:r>
      <w:r w:rsidRPr="007A1B95">
        <w:rPr>
          <w:rFonts w:hint="eastAsia"/>
        </w:rPr>
        <w:t>400</w:t>
      </w:r>
      <w:r w:rsidRPr="007A1B95">
        <w:rPr>
          <w:rFonts w:hint="eastAsia"/>
        </w:rPr>
        <w:t>名员工，这使他成为那个地区最重要的人物之一。</w:t>
      </w:r>
    </w:p>
    <w:p w:rsidR="00B84334" w:rsidRPr="007A1B95" w:rsidRDefault="00B84334" w:rsidP="00B84334">
      <w:pPr>
        <w:topLinePunct/>
        <w:ind w:firstLine="425"/>
      </w:pPr>
      <w:r w:rsidRPr="007A1B95">
        <w:rPr>
          <w:rFonts w:hint="eastAsia"/>
        </w:rPr>
        <w:t>就在</w:t>
      </w:r>
      <w:r w:rsidRPr="007A1B95">
        <w:rPr>
          <w:rFonts w:hint="eastAsia"/>
        </w:rPr>
        <w:t>1893</w:t>
      </w:r>
      <w:r w:rsidRPr="007A1B95">
        <w:rPr>
          <w:rFonts w:hint="eastAsia"/>
        </w:rPr>
        <w:t>年到芝加哥参观哥伦布世界博览会时，好时开始对巧克力的制作</w:t>
      </w:r>
      <w:proofErr w:type="gramStart"/>
      <w:r w:rsidRPr="007A1B95">
        <w:rPr>
          <w:rFonts w:hint="eastAsia"/>
        </w:rPr>
        <w:t>工艺着</w:t>
      </w:r>
      <w:proofErr w:type="gramEnd"/>
      <w:r w:rsidRPr="007A1B95">
        <w:rPr>
          <w:rFonts w:hint="eastAsia"/>
        </w:rPr>
        <w:t>了迷。他在那购买了几台德国机器，开始为他的焦糖糖果生产巧克力外皮。但他意识到了市场对巧克力本身需求的增大，于是很快创立了好时巧克力公司。多年来，他一直致力于研制出一个切实可行的制作牛奶巧克力的配方。直到那时，制作牛奶巧克力的过程还一直是瑞士人严守的秘密。通过反复试验，最终，他偶然发现了牛奶、糖和可可的正确配比，实现了自己批量生产、销售牛奶巧克力的梦想。这一曾为富人专享的奢侈品即将变成人人皆可享用的——好时巧克力条。</w:t>
      </w:r>
    </w:p>
    <w:p w:rsidR="00B84334" w:rsidRPr="007A1B95" w:rsidRDefault="00B84334" w:rsidP="00B84334">
      <w:pPr>
        <w:topLinePunct/>
        <w:ind w:firstLine="425"/>
      </w:pPr>
      <w:r w:rsidRPr="007A1B95">
        <w:rPr>
          <w:rFonts w:hint="eastAsia"/>
        </w:rPr>
        <w:t>在好时巧克力公司飞速发展时，他决定出售焦糖公司，全心投入制作巧克力。他在自己的出生地——德里镇附近建了一个工厂。那里靠近港口城市，方便</w:t>
      </w:r>
      <w:r w:rsidR="000B26B0">
        <w:rPr>
          <w:rFonts w:hint="eastAsia"/>
        </w:rPr>
        <w:t>供给可可豆和</w:t>
      </w:r>
      <w:proofErr w:type="gramStart"/>
      <w:r w:rsidR="000B26B0">
        <w:rPr>
          <w:rFonts w:hint="eastAsia"/>
        </w:rPr>
        <w:t>糖</w:t>
      </w:r>
      <w:r w:rsidRPr="007A1B95">
        <w:rPr>
          <w:rFonts w:hint="eastAsia"/>
        </w:rPr>
        <w:t>，</w:t>
      </w:r>
      <w:proofErr w:type="gramEnd"/>
      <w:r w:rsidRPr="007A1B95">
        <w:rPr>
          <w:rFonts w:hint="eastAsia"/>
        </w:rPr>
        <w:t>周围都是奶牛场，还有当地勤劳的百姓，这一切都很理想。</w:t>
      </w:r>
    </w:p>
    <w:p w:rsidR="00B84334" w:rsidRPr="007A1B95" w:rsidRDefault="00B84334" w:rsidP="00B84334">
      <w:pPr>
        <w:topLinePunct/>
        <w:ind w:firstLine="425"/>
      </w:pPr>
      <w:r w:rsidRPr="007A1B95">
        <w:rPr>
          <w:rFonts w:hint="eastAsia"/>
        </w:rPr>
        <w:lastRenderedPageBreak/>
        <w:t>好时的成功绝不仅仅是运气问题。他从过去的失败经历中汲取了经验教训，他相信，如果工人们得到公正待遇，生活在舒适愉悦的环境中，那么他们就会有更为出色的表现。不同于其他的公司城，好时并非想剥削他的员工，相反，他想为他们带来福利。他还创立了一个非营利性组织为当地居民提供教育和文化知识。在</w:t>
      </w:r>
      <w:r w:rsidRPr="007A1B95">
        <w:rPr>
          <w:rFonts w:hint="eastAsia"/>
        </w:rPr>
        <w:t>20</w:t>
      </w:r>
      <w:r w:rsidRPr="007A1B95">
        <w:rPr>
          <w:rFonts w:hint="eastAsia"/>
        </w:rPr>
        <w:t>世纪</w:t>
      </w:r>
      <w:r w:rsidRPr="007A1B95">
        <w:rPr>
          <w:rFonts w:hint="eastAsia"/>
        </w:rPr>
        <w:t>60</w:t>
      </w:r>
      <w:r w:rsidRPr="007A1B95">
        <w:rPr>
          <w:rFonts w:hint="eastAsia"/>
        </w:rPr>
        <w:t>年代初期，弥尔顿·史内夫里·好时基金会向宾夕法尼亚州立大学提供资金和土地建立了一家医疗中心。如今集医学院、附属医院和研究中心于一体。</w:t>
      </w:r>
    </w:p>
    <w:p w:rsidR="00B84334" w:rsidRPr="007A1B95" w:rsidRDefault="00B84334" w:rsidP="00B84334">
      <w:pPr>
        <w:topLinePunct/>
        <w:ind w:firstLine="425"/>
      </w:pPr>
      <w:r w:rsidRPr="007A1B95">
        <w:rPr>
          <w:rFonts w:hint="eastAsia"/>
        </w:rPr>
        <w:t>弥尔顿·好时于</w:t>
      </w:r>
      <w:r w:rsidRPr="007A1B95">
        <w:rPr>
          <w:rFonts w:hint="eastAsia"/>
        </w:rPr>
        <w:t>1945</w:t>
      </w:r>
      <w:r w:rsidRPr="007A1B95">
        <w:rPr>
          <w:rFonts w:hint="eastAsia"/>
        </w:rPr>
        <w:t>年去世，他将公司、好时镇、学校还有向其提供资助的信托基</w:t>
      </w:r>
      <w:r w:rsidRPr="007A1B95">
        <w:rPr>
          <w:rFonts w:ascii="Times" w:hint="eastAsia"/>
          <w:spacing w:val="2"/>
        </w:rPr>
        <w:t>金都留给了世人。据说，在他去世时，他所创建的公司已生产了全美约</w:t>
      </w:r>
      <w:r w:rsidRPr="007A1B95">
        <w:rPr>
          <w:rFonts w:ascii="Times" w:hAnsi="Times" w:hint="eastAsia"/>
          <w:spacing w:val="2"/>
        </w:rPr>
        <w:t>90%</w:t>
      </w:r>
      <w:r w:rsidRPr="007A1B95">
        <w:rPr>
          <w:rFonts w:ascii="Times" w:hint="eastAsia"/>
          <w:spacing w:val="2"/>
        </w:rPr>
        <w:t>的牛奶巧克</w:t>
      </w:r>
      <w:r w:rsidRPr="007A1B95">
        <w:rPr>
          <w:rFonts w:hint="eastAsia"/>
        </w:rPr>
        <w:t>力。</w:t>
      </w:r>
    </w:p>
    <w:p w:rsidR="00B84334" w:rsidRPr="007A1B95" w:rsidRDefault="00B84334" w:rsidP="00B84334">
      <w:pPr>
        <w:topLinePunct/>
        <w:ind w:firstLine="425"/>
      </w:pPr>
      <w:r w:rsidRPr="007A1B95">
        <w:rPr>
          <w:rFonts w:hint="eastAsia"/>
        </w:rPr>
        <w:t>如今，宾夕法尼亚州的好时镇与美国的任何小镇相比都迥然不同。例如，街灯都被做成“好时之吻”巧克力的形状。空气中常弥漫着巧克力的味道。每年有成百上千万的游客来此参观。他们可以了解好时巧克力世界的巧克力是如何制作出来的，然后住在好时酒店，去好时游乐园度过愉快的时光；还可参观好时博物馆和好时花园。这个特殊的小镇被称为“世界上最甜蜜的地方”。</w:t>
      </w:r>
    </w:p>
    <w:p w:rsidR="00B84334" w:rsidRPr="007A1B95" w:rsidRDefault="00B84334" w:rsidP="00B84334">
      <w:pPr>
        <w:pStyle w:val="10"/>
        <w:topLinePunct/>
      </w:pPr>
      <w:r w:rsidRPr="007A1B95">
        <w:rPr>
          <w:noProof/>
        </w:rPr>
        <w:drawing>
          <wp:inline distT="0" distB="0" distL="0" distR="0">
            <wp:extent cx="304800" cy="295275"/>
            <wp:effectExtent l="19050" t="0" r="0" b="0"/>
            <wp:docPr id="11" name="图片 11" descr="S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me"/>
                    <pic:cNvPicPr>
                      <a:picLocks noChangeAspect="1" noChangeArrowheads="1"/>
                    </pic:cNvPicPr>
                  </pic:nvPicPr>
                  <pic:blipFill>
                    <a:blip r:embed="rId8" cstate="print"/>
                    <a:srcRect/>
                    <a:stretch>
                      <a:fillRect/>
                    </a:stretch>
                  </pic:blipFill>
                  <pic:spPr bwMode="auto">
                    <a:xfrm>
                      <a:off x="0" y="0"/>
                      <a:ext cx="304800" cy="295275"/>
                    </a:xfrm>
                    <a:prstGeom prst="rect">
                      <a:avLst/>
                    </a:prstGeom>
                    <a:noFill/>
                    <a:ln w="9525">
                      <a:noFill/>
                      <a:miter lim="800000"/>
                      <a:headEnd/>
                      <a:tailEnd/>
                    </a:ln>
                  </pic:spPr>
                </pic:pic>
              </a:graphicData>
            </a:graphic>
          </wp:inline>
        </w:drawing>
      </w:r>
      <w:r w:rsidRPr="007A1B95">
        <w:rPr>
          <w:rFonts w:hint="eastAsia"/>
        </w:rPr>
        <w:t xml:space="preserve"> </w:t>
      </w:r>
      <w:r w:rsidRPr="007A1B95">
        <w:rPr>
          <w:rFonts w:hint="eastAsia"/>
        </w:rPr>
        <w:t>练习答案</w:t>
      </w:r>
    </w:p>
    <w:p w:rsidR="00B84334" w:rsidRPr="007A1B95" w:rsidRDefault="00B84334" w:rsidP="00B84334">
      <w:pPr>
        <w:topLinePunct/>
        <w:ind w:firstLine="0"/>
        <w:rPr>
          <w:b/>
        </w:rPr>
      </w:pPr>
      <w:r w:rsidRPr="007A1B95">
        <w:rPr>
          <w:rFonts w:hint="eastAsia"/>
          <w:b/>
        </w:rPr>
        <w:t xml:space="preserve">I.  </w:t>
      </w:r>
    </w:p>
    <w:p w:rsidR="00B84334" w:rsidRPr="007A1B95" w:rsidRDefault="00B84334" w:rsidP="00B84334">
      <w:pPr>
        <w:topLinePunct/>
        <w:ind w:left="227" w:hanging="227"/>
      </w:pPr>
      <w:r w:rsidRPr="007A1B95">
        <w:rPr>
          <w:rFonts w:hint="eastAsia"/>
        </w:rPr>
        <w:t>1.</w:t>
      </w:r>
      <w:r w:rsidRPr="007A1B95">
        <w:rPr>
          <w:rFonts w:hint="eastAsia"/>
        </w:rPr>
        <w:tab/>
      </w:r>
      <w:r w:rsidRPr="007A1B95">
        <w:t xml:space="preserve">In Frank Shallenberger’s small-business class, Shallenberger asked his class to invent a new </w:t>
      </w:r>
      <w:proofErr w:type="gramStart"/>
      <w:r w:rsidRPr="007A1B95">
        <w:t>business,</w:t>
      </w:r>
      <w:proofErr w:type="gramEnd"/>
      <w:r w:rsidRPr="007A1B95">
        <w:t xml:space="preserve"> describe its purpose and create a marketing plan and he also defined the type of person who was an entrepreneur, which made Knight aware of what he really would like to do.</w:t>
      </w:r>
    </w:p>
    <w:p w:rsidR="00B84334" w:rsidRPr="007A1B95" w:rsidRDefault="00B84334" w:rsidP="00B84334">
      <w:pPr>
        <w:topLinePunct/>
        <w:ind w:left="227" w:hanging="227"/>
      </w:pPr>
      <w:r w:rsidRPr="007A1B95">
        <w:rPr>
          <w:rFonts w:hint="eastAsia"/>
        </w:rPr>
        <w:t>2.</w:t>
      </w:r>
      <w:r w:rsidRPr="007A1B95">
        <w:rPr>
          <w:rFonts w:hint="eastAsia"/>
        </w:rPr>
        <w:tab/>
      </w:r>
      <w:r w:rsidRPr="007A1B95">
        <w:t>It is one part of Japanese culture, so it can give evidence to the fact that Knight has been enamored of Japanese culture and business practices.</w:t>
      </w:r>
    </w:p>
    <w:p w:rsidR="00B84334" w:rsidRPr="007A1B95" w:rsidRDefault="00B84334" w:rsidP="00B84334">
      <w:pPr>
        <w:topLinePunct/>
        <w:ind w:left="227" w:hanging="227"/>
      </w:pPr>
      <w:r w:rsidRPr="007A1B95">
        <w:rPr>
          <w:rFonts w:hint="eastAsia"/>
        </w:rPr>
        <w:t>3.</w:t>
      </w:r>
      <w:r w:rsidRPr="007A1B95">
        <w:rPr>
          <w:rFonts w:hint="eastAsia"/>
        </w:rPr>
        <w:tab/>
      </w:r>
      <w:r w:rsidRPr="007A1B95">
        <w:t>He found a way to utilize society’s worship of heroes, obsession with status symbols and predilection for singular, often rebellious figures. Nike’s seductive marketing focuses on a charismatic athlete or image, rarely even mentioning or showing the shoes.</w:t>
      </w:r>
    </w:p>
    <w:p w:rsidR="00B84334" w:rsidRPr="007A1B95" w:rsidRDefault="00B84334" w:rsidP="00B84334">
      <w:pPr>
        <w:topLinePunct/>
        <w:ind w:left="227" w:hanging="227"/>
      </w:pPr>
      <w:r w:rsidRPr="007A1B95">
        <w:rPr>
          <w:rFonts w:hint="eastAsia"/>
        </w:rPr>
        <w:t>4.</w:t>
      </w:r>
      <w:r w:rsidRPr="007A1B95">
        <w:rPr>
          <w:rFonts w:hint="eastAsia"/>
        </w:rPr>
        <w:tab/>
      </w:r>
      <w:r w:rsidRPr="007A1B95">
        <w:t>Because Knight understood and captured the zeitgeist of American pop culture and married it to sports.</w:t>
      </w:r>
    </w:p>
    <w:p w:rsidR="00B84334" w:rsidRPr="007A1B95" w:rsidRDefault="00B84334" w:rsidP="00B84334">
      <w:pPr>
        <w:topLinePunct/>
        <w:ind w:left="227" w:hanging="227"/>
      </w:pPr>
      <w:r w:rsidRPr="007A1B95">
        <w:rPr>
          <w:rFonts w:hint="eastAsia"/>
        </w:rPr>
        <w:t>5.</w:t>
      </w:r>
      <w:r w:rsidRPr="007A1B95">
        <w:rPr>
          <w:rFonts w:hint="eastAsia"/>
        </w:rPr>
        <w:tab/>
      </w:r>
      <w:r w:rsidRPr="007A1B95">
        <w:t xml:space="preserve">He has jumped into the animation game. </w:t>
      </w:r>
    </w:p>
    <w:p w:rsidR="00B84334" w:rsidRPr="007A1B95" w:rsidRDefault="00B84334" w:rsidP="00B84334">
      <w:pPr>
        <w:topLinePunct/>
        <w:ind w:left="227" w:hanging="227"/>
      </w:pPr>
    </w:p>
    <w:p w:rsidR="00B84334" w:rsidRPr="007A1B95" w:rsidRDefault="00B84334" w:rsidP="00B84334">
      <w:pPr>
        <w:topLinePunct/>
        <w:ind w:firstLine="0"/>
        <w:rPr>
          <w:bCs/>
          <w:lang w:val="pt-BR"/>
        </w:rPr>
      </w:pPr>
      <w:r w:rsidRPr="007A1B95">
        <w:rPr>
          <w:rFonts w:hint="eastAsia"/>
          <w:b/>
          <w:lang w:val="pt-BR"/>
        </w:rPr>
        <w:t>II.</w:t>
      </w:r>
      <w:r w:rsidRPr="007A1B95">
        <w:rPr>
          <w:b/>
          <w:lang w:val="pt-BR"/>
        </w:rPr>
        <w:t xml:space="preserve"> </w:t>
      </w:r>
      <w:r w:rsidRPr="007A1B95">
        <w:rPr>
          <w:bCs/>
          <w:lang w:val="pt-BR"/>
        </w:rPr>
        <w:t>1.</w:t>
      </w:r>
      <w:r w:rsidRPr="007A1B95">
        <w:rPr>
          <w:rFonts w:hint="eastAsia"/>
          <w:bCs/>
          <w:lang w:val="pt-BR"/>
        </w:rPr>
        <w:t xml:space="preserve"> </w:t>
      </w:r>
      <w:r w:rsidRPr="007A1B95">
        <w:rPr>
          <w:bCs/>
          <w:lang w:val="pt-BR"/>
        </w:rPr>
        <w:t>g  2.</w:t>
      </w:r>
      <w:r w:rsidRPr="007A1B95">
        <w:rPr>
          <w:rFonts w:hint="eastAsia"/>
          <w:bCs/>
          <w:lang w:val="pt-BR"/>
        </w:rPr>
        <w:t xml:space="preserve"> </w:t>
      </w:r>
      <w:r w:rsidRPr="007A1B95">
        <w:rPr>
          <w:bCs/>
          <w:lang w:val="pt-BR"/>
        </w:rPr>
        <w:t>i  3.</w:t>
      </w:r>
      <w:r w:rsidRPr="007A1B95">
        <w:rPr>
          <w:rFonts w:hint="eastAsia"/>
          <w:bCs/>
          <w:lang w:val="pt-BR"/>
        </w:rPr>
        <w:t xml:space="preserve"> </w:t>
      </w:r>
      <w:r w:rsidRPr="007A1B95">
        <w:rPr>
          <w:bCs/>
          <w:lang w:val="pt-BR"/>
        </w:rPr>
        <w:t>a  4.</w:t>
      </w:r>
      <w:r w:rsidRPr="007A1B95">
        <w:rPr>
          <w:rFonts w:hint="eastAsia"/>
          <w:bCs/>
          <w:lang w:val="pt-BR"/>
        </w:rPr>
        <w:t xml:space="preserve"> </w:t>
      </w:r>
      <w:r w:rsidRPr="007A1B95">
        <w:rPr>
          <w:bCs/>
          <w:lang w:val="pt-BR"/>
        </w:rPr>
        <w:t>f  5.</w:t>
      </w:r>
      <w:r w:rsidRPr="007A1B95">
        <w:rPr>
          <w:rFonts w:hint="eastAsia"/>
          <w:bCs/>
          <w:lang w:val="pt-BR"/>
        </w:rPr>
        <w:t xml:space="preserve"> </w:t>
      </w:r>
      <w:r w:rsidRPr="007A1B95">
        <w:rPr>
          <w:bCs/>
          <w:lang w:val="pt-BR"/>
        </w:rPr>
        <w:t>b  6.</w:t>
      </w:r>
      <w:r w:rsidRPr="007A1B95">
        <w:rPr>
          <w:rFonts w:hint="eastAsia"/>
          <w:bCs/>
          <w:lang w:val="pt-BR"/>
        </w:rPr>
        <w:t xml:space="preserve"> </w:t>
      </w:r>
      <w:r w:rsidRPr="007A1B95">
        <w:rPr>
          <w:bCs/>
          <w:lang w:val="pt-BR"/>
        </w:rPr>
        <w:t>c  7.</w:t>
      </w:r>
      <w:r w:rsidRPr="007A1B95">
        <w:rPr>
          <w:rFonts w:hint="eastAsia"/>
          <w:bCs/>
          <w:lang w:val="pt-BR"/>
        </w:rPr>
        <w:t xml:space="preserve"> </w:t>
      </w:r>
      <w:r w:rsidRPr="007A1B95">
        <w:rPr>
          <w:bCs/>
          <w:lang w:val="pt-BR"/>
        </w:rPr>
        <w:t>d  8</w:t>
      </w:r>
      <w:r w:rsidRPr="007A1B95">
        <w:rPr>
          <w:rFonts w:hint="eastAsia"/>
          <w:bCs/>
          <w:lang w:val="pt-BR"/>
        </w:rPr>
        <w:t xml:space="preserve">. </w:t>
      </w:r>
      <w:r w:rsidRPr="007A1B95">
        <w:rPr>
          <w:bCs/>
          <w:lang w:val="pt-BR"/>
        </w:rPr>
        <w:t>j  9.</w:t>
      </w:r>
      <w:r w:rsidRPr="007A1B95">
        <w:rPr>
          <w:rFonts w:hint="eastAsia"/>
          <w:bCs/>
          <w:lang w:val="pt-BR"/>
        </w:rPr>
        <w:t xml:space="preserve"> </w:t>
      </w:r>
      <w:r w:rsidRPr="007A1B95">
        <w:rPr>
          <w:bCs/>
          <w:lang w:val="pt-BR"/>
        </w:rPr>
        <w:t>h  10.</w:t>
      </w:r>
      <w:r w:rsidRPr="007A1B95">
        <w:rPr>
          <w:rFonts w:hint="eastAsia"/>
          <w:bCs/>
          <w:lang w:val="pt-BR"/>
        </w:rPr>
        <w:t xml:space="preserve"> </w:t>
      </w:r>
      <w:r w:rsidRPr="007A1B95">
        <w:rPr>
          <w:bCs/>
          <w:lang w:val="pt-BR"/>
        </w:rPr>
        <w:t>e</w:t>
      </w:r>
    </w:p>
    <w:p w:rsidR="00B84334" w:rsidRPr="007A1B95" w:rsidRDefault="00B84334" w:rsidP="00B84334">
      <w:pPr>
        <w:topLinePunct/>
        <w:ind w:firstLine="0"/>
        <w:rPr>
          <w:bCs/>
          <w:lang w:val="pt-BR"/>
        </w:rPr>
      </w:pPr>
    </w:p>
    <w:p w:rsidR="00B84334" w:rsidRPr="007A1B95" w:rsidRDefault="00B84334" w:rsidP="00B84334">
      <w:pPr>
        <w:topLinePunct/>
        <w:ind w:firstLine="0"/>
        <w:rPr>
          <w:b/>
        </w:rPr>
      </w:pPr>
      <w:proofErr w:type="gramStart"/>
      <w:r w:rsidRPr="007A1B95">
        <w:rPr>
          <w:rFonts w:hint="eastAsia"/>
          <w:b/>
        </w:rPr>
        <w:t>III.</w:t>
      </w:r>
      <w:proofErr w:type="gramEnd"/>
      <w:r w:rsidRPr="007A1B95">
        <w:rPr>
          <w:rFonts w:hint="eastAsia"/>
          <w:b/>
        </w:rPr>
        <w:t xml:space="preserve"> </w:t>
      </w:r>
    </w:p>
    <w:p w:rsidR="00B84334" w:rsidRPr="007A1B95" w:rsidRDefault="00B84334" w:rsidP="00B84334">
      <w:pPr>
        <w:topLinePunct/>
        <w:ind w:left="227" w:hanging="227"/>
      </w:pPr>
      <w:r w:rsidRPr="007A1B95">
        <w:rPr>
          <w:rFonts w:hint="eastAsia"/>
        </w:rPr>
        <w:t>1.</w:t>
      </w:r>
      <w:r w:rsidRPr="007A1B95">
        <w:rPr>
          <w:rFonts w:hint="eastAsia"/>
        </w:rPr>
        <w:tab/>
      </w:r>
      <w:r w:rsidRPr="007A1B95">
        <w:rPr>
          <w:rFonts w:hint="eastAsia"/>
        </w:rPr>
        <w:t>从斯坦福大学毕业后，奈特勉强服从了父亲的意愿，在波特兰的一家会计事务所找了一份“真正”的工作。</w:t>
      </w:r>
    </w:p>
    <w:p w:rsidR="00B84334" w:rsidRPr="007A1B95" w:rsidRDefault="00B84334" w:rsidP="00B84334">
      <w:pPr>
        <w:topLinePunct/>
        <w:ind w:left="227" w:hanging="227"/>
      </w:pPr>
      <w:r w:rsidRPr="007A1B95">
        <w:rPr>
          <w:rFonts w:hint="eastAsia"/>
        </w:rPr>
        <w:t>2.</w:t>
      </w:r>
      <w:r w:rsidRPr="007A1B95">
        <w:rPr>
          <w:rFonts w:hint="eastAsia"/>
        </w:rPr>
        <w:tab/>
      </w:r>
      <w:r w:rsidRPr="007A1B95">
        <w:rPr>
          <w:rFonts w:hint="eastAsia"/>
        </w:rPr>
        <w:t>但他坚信，这些廉价的、高性能的运动鞋定能击败市场上像阿迪达斯、匡威、凯德这样的顶级品牌。</w:t>
      </w:r>
    </w:p>
    <w:p w:rsidR="00B84334" w:rsidRPr="007A1B95" w:rsidRDefault="00B84334" w:rsidP="00B84334">
      <w:pPr>
        <w:topLinePunct/>
        <w:ind w:left="227" w:hanging="227"/>
      </w:pPr>
      <w:r w:rsidRPr="007A1B95">
        <w:rPr>
          <w:rFonts w:hint="eastAsia"/>
        </w:rPr>
        <w:lastRenderedPageBreak/>
        <w:t>3.</w:t>
      </w:r>
      <w:r w:rsidRPr="007A1B95">
        <w:rPr>
          <w:rFonts w:hint="eastAsia"/>
        </w:rPr>
        <w:tab/>
        <w:t>1972</w:t>
      </w:r>
      <w:r w:rsidRPr="007A1B95">
        <w:rPr>
          <w:rFonts w:hint="eastAsia"/>
        </w:rPr>
        <w:t>年耐克运动鞋的销售额达到</w:t>
      </w:r>
      <w:r w:rsidRPr="007A1B95">
        <w:rPr>
          <w:rFonts w:hint="eastAsia"/>
        </w:rPr>
        <w:t>320</w:t>
      </w:r>
      <w:r w:rsidRPr="007A1B95">
        <w:rPr>
          <w:rFonts w:hint="eastAsia"/>
        </w:rPr>
        <w:t>万美元，在之后的十年中每年的利润都翻了一番。</w:t>
      </w:r>
    </w:p>
    <w:p w:rsidR="00B84334" w:rsidRPr="007A1B95" w:rsidRDefault="00B84334" w:rsidP="00B84334">
      <w:pPr>
        <w:topLinePunct/>
        <w:ind w:left="227" w:hanging="227"/>
      </w:pPr>
      <w:r w:rsidRPr="007A1B95">
        <w:rPr>
          <w:rFonts w:hint="eastAsia"/>
        </w:rPr>
        <w:t>4.</w:t>
      </w:r>
      <w:r w:rsidRPr="007A1B95">
        <w:rPr>
          <w:rFonts w:hint="eastAsia"/>
        </w:rPr>
        <w:tab/>
      </w:r>
      <w:r w:rsidRPr="007A1B95">
        <w:rPr>
          <w:rFonts w:hint="eastAsia"/>
        </w:rPr>
        <w:t>即使迈克尔·乔丹极具运动员风范，魅力超凡，单凭他自己的力量也无法使耐克成为像可口可乐、麦当劳这样的全球知名品牌。</w:t>
      </w:r>
    </w:p>
    <w:p w:rsidR="00B84334" w:rsidRPr="007A1B95" w:rsidRDefault="00B84334" w:rsidP="00B84334">
      <w:pPr>
        <w:topLinePunct/>
        <w:ind w:left="227" w:hanging="227"/>
      </w:pPr>
      <w:r w:rsidRPr="007A1B95">
        <w:rPr>
          <w:rFonts w:hint="eastAsia"/>
        </w:rPr>
        <w:t>5.</w:t>
      </w:r>
      <w:r w:rsidRPr="007A1B95">
        <w:rPr>
          <w:rFonts w:hint="eastAsia"/>
        </w:rPr>
        <w:tab/>
      </w:r>
      <w:r w:rsidRPr="007A1B95">
        <w:rPr>
          <w:rFonts w:hint="eastAsia"/>
        </w:rPr>
        <w:t>奈特理解并抓住了美国流行文化的时代精神，使之与体育联姻，因此，耐克成为了一种文化符号。</w:t>
      </w:r>
    </w:p>
    <w:p w:rsidR="00B84334" w:rsidRPr="007A1B95" w:rsidRDefault="00B84334" w:rsidP="00B84334">
      <w:pPr>
        <w:topLinePunct/>
        <w:ind w:left="227" w:hanging="227"/>
      </w:pPr>
      <w:r w:rsidRPr="007A1B95">
        <w:rPr>
          <w:rFonts w:hint="eastAsia"/>
        </w:rPr>
        <w:t>6.</w:t>
      </w:r>
      <w:r w:rsidRPr="007A1B95">
        <w:rPr>
          <w:rFonts w:hint="eastAsia"/>
        </w:rPr>
        <w:tab/>
      </w:r>
      <w:r w:rsidRPr="007A1B95">
        <w:rPr>
          <w:rFonts w:hint="eastAsia"/>
        </w:rPr>
        <w:t>他找到一种方法，充分利用了社会对英雄的崇拜、对身份象征的迷恋以及对一些叛逆个体的偏好。</w:t>
      </w:r>
    </w:p>
    <w:p w:rsidR="00B84334" w:rsidRPr="007A1B95" w:rsidRDefault="00B84334" w:rsidP="00B84334">
      <w:pPr>
        <w:topLinePunct/>
        <w:ind w:left="227" w:hanging="227"/>
      </w:pPr>
    </w:p>
    <w:p w:rsidR="00B84334" w:rsidRPr="007A1B95" w:rsidRDefault="00B84334" w:rsidP="00B84334">
      <w:pPr>
        <w:topLinePunct/>
        <w:ind w:firstLine="0"/>
        <w:rPr>
          <w:b/>
        </w:rPr>
      </w:pPr>
      <w:proofErr w:type="gramStart"/>
      <w:r w:rsidRPr="007A1B95">
        <w:rPr>
          <w:rFonts w:hint="eastAsia"/>
          <w:b/>
        </w:rPr>
        <w:t>IV.</w:t>
      </w:r>
      <w:proofErr w:type="gramEnd"/>
      <w:r w:rsidRPr="007A1B95">
        <w:rPr>
          <w:rFonts w:hint="eastAsia"/>
          <w:b/>
        </w:rPr>
        <w:t xml:space="preserve"> </w:t>
      </w:r>
    </w:p>
    <w:p w:rsidR="00B84334" w:rsidRPr="007A1B95" w:rsidRDefault="00B84334" w:rsidP="00B84334">
      <w:pPr>
        <w:topLinePunct/>
        <w:ind w:left="227" w:hanging="227"/>
      </w:pPr>
      <w:r w:rsidRPr="007A1B95">
        <w:rPr>
          <w:rFonts w:hint="eastAsia"/>
        </w:rPr>
        <w:t>1.</w:t>
      </w:r>
      <w:r w:rsidRPr="007A1B95">
        <w:rPr>
          <w:rFonts w:hint="eastAsia"/>
        </w:rPr>
        <w:tab/>
        <w:t>Prior to his appointment as CEO, Mr. Moore had worked at the company for twelve years.</w:t>
      </w:r>
    </w:p>
    <w:p w:rsidR="00B84334" w:rsidRPr="007A1B95" w:rsidRDefault="00B84334" w:rsidP="00B84334">
      <w:pPr>
        <w:topLinePunct/>
        <w:ind w:left="227" w:hanging="227"/>
      </w:pPr>
      <w:r w:rsidRPr="007A1B95">
        <w:rPr>
          <w:rFonts w:hint="eastAsia"/>
        </w:rPr>
        <w:t>2.</w:t>
      </w:r>
      <w:r w:rsidRPr="007A1B95">
        <w:rPr>
          <w:rFonts w:hint="eastAsia"/>
        </w:rPr>
        <w:tab/>
        <w:t>A chief executive officer is the highest-ranking corporate administrator in charge of total management of an organization.</w:t>
      </w:r>
    </w:p>
    <w:p w:rsidR="00B84334" w:rsidRPr="007A1B95" w:rsidRDefault="00B84334" w:rsidP="00B84334">
      <w:pPr>
        <w:topLinePunct/>
        <w:ind w:left="227" w:hanging="227"/>
      </w:pPr>
      <w:r w:rsidRPr="007A1B95">
        <w:rPr>
          <w:rFonts w:hint="eastAsia"/>
        </w:rPr>
        <w:t>3.</w:t>
      </w:r>
      <w:r w:rsidRPr="007A1B95">
        <w:rPr>
          <w:rFonts w:hint="eastAsia"/>
        </w:rPr>
        <w:tab/>
        <w:t>People always try to unveil how the outstanding CEOs have succeeded in undertaking their responsibilities.</w:t>
      </w:r>
    </w:p>
    <w:p w:rsidR="00B84334" w:rsidRPr="007A1B95" w:rsidRDefault="00B84334" w:rsidP="00B84334">
      <w:pPr>
        <w:topLinePunct/>
        <w:ind w:left="227" w:hanging="227"/>
      </w:pPr>
      <w:r w:rsidRPr="007A1B95">
        <w:rPr>
          <w:rFonts w:hint="eastAsia"/>
        </w:rPr>
        <w:t>4.</w:t>
      </w:r>
      <w:r w:rsidRPr="007A1B95">
        <w:rPr>
          <w:rFonts w:hint="eastAsia"/>
        </w:rPr>
        <w:tab/>
        <w:t>The CEO is responsible for the success or failure of the company, especially in a startup.</w:t>
      </w:r>
    </w:p>
    <w:p w:rsidR="00B84334" w:rsidRPr="007A1B95" w:rsidRDefault="00B84334" w:rsidP="00B84334">
      <w:pPr>
        <w:topLinePunct/>
        <w:ind w:left="227" w:hanging="227"/>
      </w:pPr>
      <w:r w:rsidRPr="007A1B95">
        <w:rPr>
          <w:rFonts w:hint="eastAsia"/>
        </w:rPr>
        <w:t>5.</w:t>
      </w:r>
      <w:r w:rsidRPr="007A1B95">
        <w:rPr>
          <w:rFonts w:hint="eastAsia"/>
        </w:rPr>
        <w:tab/>
        <w:t>A CEO must have a balance of internal and external initiatives to build a sustainable company.</w:t>
      </w:r>
    </w:p>
    <w:p w:rsidR="00B84334" w:rsidRPr="007A1B95" w:rsidRDefault="00B84334" w:rsidP="00B84334">
      <w:pPr>
        <w:topLinePunct/>
        <w:ind w:left="227" w:hanging="227"/>
      </w:pPr>
    </w:p>
    <w:p w:rsidR="00B84334" w:rsidRPr="007A1B95" w:rsidRDefault="00B84334" w:rsidP="00B84334">
      <w:pPr>
        <w:topLinePunct/>
        <w:ind w:firstLine="0"/>
        <w:rPr>
          <w:b/>
        </w:rPr>
      </w:pPr>
      <w:r w:rsidRPr="007A1B95">
        <w:rPr>
          <w:rFonts w:hint="eastAsia"/>
          <w:b/>
        </w:rPr>
        <w:t>V. Omitted</w:t>
      </w:r>
    </w:p>
    <w:p w:rsidR="00B84334" w:rsidRPr="007A1B95" w:rsidRDefault="00B84334" w:rsidP="00B84334">
      <w:pPr>
        <w:topLinePunct/>
        <w:ind w:firstLine="0"/>
      </w:pPr>
    </w:p>
    <w:p w:rsidR="00B84334" w:rsidRPr="007A1B95" w:rsidRDefault="00B84334" w:rsidP="00B84334">
      <w:pPr>
        <w:pStyle w:val="60"/>
      </w:pPr>
      <w:r w:rsidRPr="007A1B95">
        <w:rPr>
          <w:rFonts w:hint="eastAsia"/>
        </w:rPr>
        <w:t>快速阅读1</w:t>
      </w:r>
    </w:p>
    <w:p w:rsidR="00B84334" w:rsidRPr="007A1B95" w:rsidRDefault="00B84334" w:rsidP="00B84334">
      <w:pPr>
        <w:ind w:firstLine="0"/>
        <w:rPr>
          <w:b/>
        </w:rPr>
      </w:pPr>
      <w:r w:rsidRPr="007A1B95">
        <w:rPr>
          <w:rFonts w:hint="eastAsia"/>
          <w:b/>
        </w:rPr>
        <w:t>I.</w:t>
      </w:r>
    </w:p>
    <w:p w:rsidR="00B84334" w:rsidRPr="007A1B95" w:rsidRDefault="00B84334" w:rsidP="00B84334">
      <w:pPr>
        <w:ind w:firstLine="0"/>
      </w:pPr>
      <w:r w:rsidRPr="007A1B95">
        <w:rPr>
          <w:rFonts w:hint="eastAsia"/>
        </w:rPr>
        <w:t xml:space="preserve">1. F.  2. F   3. </w:t>
      </w:r>
      <w:proofErr w:type="gramStart"/>
      <w:r w:rsidRPr="007A1B95">
        <w:rPr>
          <w:rFonts w:hint="eastAsia"/>
        </w:rPr>
        <w:t>T   4.</w:t>
      </w:r>
      <w:proofErr w:type="gramEnd"/>
      <w:r w:rsidRPr="007A1B95">
        <w:rPr>
          <w:rFonts w:hint="eastAsia"/>
        </w:rPr>
        <w:t xml:space="preserve"> </w:t>
      </w:r>
      <w:proofErr w:type="gramStart"/>
      <w:r w:rsidRPr="007A1B95">
        <w:rPr>
          <w:rFonts w:hint="eastAsia"/>
        </w:rPr>
        <w:t>T   5.</w:t>
      </w:r>
      <w:proofErr w:type="gramEnd"/>
      <w:r w:rsidRPr="007A1B95">
        <w:rPr>
          <w:rFonts w:hint="eastAsia"/>
        </w:rPr>
        <w:t xml:space="preserve"> F</w:t>
      </w:r>
    </w:p>
    <w:p w:rsidR="00B84334" w:rsidRPr="007A1B95" w:rsidRDefault="00B84334" w:rsidP="00B84334">
      <w:pPr>
        <w:ind w:firstLine="0"/>
        <w:rPr>
          <w:b/>
        </w:rPr>
      </w:pPr>
      <w:proofErr w:type="gramStart"/>
      <w:r w:rsidRPr="007A1B95">
        <w:rPr>
          <w:rFonts w:hint="eastAsia"/>
          <w:b/>
        </w:rPr>
        <w:t>II.</w:t>
      </w:r>
      <w:proofErr w:type="gramEnd"/>
      <w:r w:rsidRPr="007A1B95">
        <w:rPr>
          <w:rFonts w:hint="eastAsia"/>
          <w:b/>
        </w:rPr>
        <w:t xml:space="preserve"> </w:t>
      </w:r>
    </w:p>
    <w:p w:rsidR="00B84334" w:rsidRPr="007A1B95" w:rsidRDefault="00B84334" w:rsidP="00B84334">
      <w:pPr>
        <w:ind w:firstLine="0"/>
      </w:pPr>
      <w:r w:rsidRPr="007A1B95">
        <w:rPr>
          <w:rFonts w:hint="eastAsia"/>
        </w:rPr>
        <w:t xml:space="preserve">1. B   2. </w:t>
      </w:r>
      <w:proofErr w:type="gramStart"/>
      <w:r w:rsidRPr="007A1B95">
        <w:rPr>
          <w:rFonts w:hint="eastAsia"/>
        </w:rPr>
        <w:t>D  3</w:t>
      </w:r>
      <w:proofErr w:type="gramEnd"/>
      <w:r w:rsidRPr="007A1B95">
        <w:rPr>
          <w:rFonts w:hint="eastAsia"/>
        </w:rPr>
        <w:t xml:space="preserve">. </w:t>
      </w:r>
      <w:proofErr w:type="gramStart"/>
      <w:r w:rsidRPr="007A1B95">
        <w:rPr>
          <w:rFonts w:hint="eastAsia"/>
        </w:rPr>
        <w:t>D  4</w:t>
      </w:r>
      <w:proofErr w:type="gramEnd"/>
      <w:r w:rsidRPr="007A1B95">
        <w:rPr>
          <w:rFonts w:hint="eastAsia"/>
        </w:rPr>
        <w:t xml:space="preserve">. </w:t>
      </w:r>
      <w:proofErr w:type="gramStart"/>
      <w:r w:rsidRPr="007A1B95">
        <w:rPr>
          <w:rFonts w:hint="eastAsia"/>
        </w:rPr>
        <w:t>A   5.</w:t>
      </w:r>
      <w:proofErr w:type="gramEnd"/>
      <w:r w:rsidRPr="007A1B95">
        <w:rPr>
          <w:rFonts w:hint="eastAsia"/>
        </w:rPr>
        <w:t xml:space="preserve"> A</w:t>
      </w:r>
    </w:p>
    <w:p w:rsidR="00B84334" w:rsidRPr="007A1B95" w:rsidRDefault="00B84334" w:rsidP="00B84334">
      <w:pPr>
        <w:ind w:firstLine="0"/>
      </w:pPr>
    </w:p>
    <w:p w:rsidR="00B84334" w:rsidRPr="007A1B95" w:rsidRDefault="00B84334" w:rsidP="00B84334">
      <w:pPr>
        <w:pStyle w:val="60"/>
      </w:pPr>
      <w:r w:rsidRPr="007A1B95">
        <w:rPr>
          <w:rFonts w:hint="eastAsia"/>
        </w:rPr>
        <w:t>快速阅读2</w:t>
      </w:r>
    </w:p>
    <w:p w:rsidR="00B84334" w:rsidRPr="007A1B95" w:rsidRDefault="00B84334" w:rsidP="00B84334">
      <w:pPr>
        <w:topLinePunct/>
        <w:ind w:firstLine="0"/>
        <w:rPr>
          <w:b/>
        </w:rPr>
      </w:pPr>
      <w:r w:rsidRPr="007A1B95">
        <w:rPr>
          <w:rFonts w:hint="eastAsia"/>
          <w:b/>
        </w:rPr>
        <w:t>I.</w:t>
      </w:r>
    </w:p>
    <w:p w:rsidR="00B84334" w:rsidRPr="007A1B95" w:rsidRDefault="00B84334" w:rsidP="00B84334">
      <w:pPr>
        <w:topLinePunct/>
        <w:ind w:left="227" w:hanging="227"/>
      </w:pPr>
      <w:r w:rsidRPr="007A1B95">
        <w:rPr>
          <w:rFonts w:hint="eastAsia"/>
        </w:rPr>
        <w:t>1.</w:t>
      </w:r>
      <w:r w:rsidRPr="007A1B95">
        <w:rPr>
          <w:rFonts w:hint="eastAsia"/>
        </w:rPr>
        <w:tab/>
        <w:t>It turned him into one of the area</w:t>
      </w:r>
      <w:r w:rsidRPr="007A1B95">
        <w:t>’</w:t>
      </w:r>
      <w:r w:rsidRPr="007A1B95">
        <w:rPr>
          <w:rFonts w:hint="eastAsia"/>
        </w:rPr>
        <w:t>s leading citizens</w:t>
      </w:r>
      <w:r w:rsidRPr="007A1B95">
        <w:t>.</w:t>
      </w:r>
    </w:p>
    <w:p w:rsidR="00B84334" w:rsidRPr="007A1B95" w:rsidRDefault="00B84334" w:rsidP="00B84334">
      <w:pPr>
        <w:topLinePunct/>
        <w:ind w:left="227" w:hanging="227"/>
      </w:pPr>
      <w:r w:rsidRPr="007A1B95">
        <w:rPr>
          <w:rFonts w:hint="eastAsia"/>
        </w:rPr>
        <w:t>2.</w:t>
      </w:r>
      <w:r w:rsidRPr="007A1B95">
        <w:rPr>
          <w:rFonts w:hint="eastAsia"/>
        </w:rPr>
        <w:tab/>
        <w:t>It was at the exposition that He</w:t>
      </w:r>
      <w:r w:rsidRPr="007A1B95">
        <w:t>rs</w:t>
      </w:r>
      <w:r w:rsidRPr="007A1B95">
        <w:rPr>
          <w:rFonts w:hint="eastAsia"/>
        </w:rPr>
        <w:t>hey</w:t>
      </w:r>
      <w:r w:rsidRPr="007A1B95">
        <w:t xml:space="preserve"> first became fascinated with the art of chocolate making,</w:t>
      </w:r>
      <w:r w:rsidRPr="007A1B95">
        <w:rPr>
          <w:rFonts w:hint="eastAsia"/>
        </w:rPr>
        <w:t xml:space="preserve"> </w:t>
      </w:r>
      <w:r w:rsidRPr="007A1B95">
        <w:t xml:space="preserve">began producing chocolate </w:t>
      </w:r>
      <w:r w:rsidRPr="007A1B95">
        <w:rPr>
          <w:rFonts w:hint="eastAsia"/>
        </w:rPr>
        <w:t xml:space="preserve">coating, and then </w:t>
      </w:r>
      <w:r w:rsidRPr="007A1B95">
        <w:t>started the Hershey Chocolate Company.</w:t>
      </w:r>
    </w:p>
    <w:p w:rsidR="00B84334" w:rsidRPr="007A1B95" w:rsidRDefault="00B84334" w:rsidP="00B84334">
      <w:pPr>
        <w:topLinePunct/>
        <w:ind w:left="227" w:hanging="227"/>
      </w:pPr>
      <w:r w:rsidRPr="007A1B95">
        <w:rPr>
          <w:rFonts w:hint="eastAsia"/>
        </w:rPr>
        <w:t>3.</w:t>
      </w:r>
      <w:r w:rsidRPr="007A1B95">
        <w:rPr>
          <w:rFonts w:hint="eastAsia"/>
        </w:rPr>
        <w:tab/>
        <w:t xml:space="preserve">Because </w:t>
      </w:r>
      <w:r w:rsidRPr="007A1B95">
        <w:t xml:space="preserve">up to then </w:t>
      </w:r>
      <w:r w:rsidRPr="007A1B95">
        <w:rPr>
          <w:rFonts w:hint="eastAsia"/>
        </w:rPr>
        <w:t>the</w:t>
      </w:r>
      <w:r w:rsidRPr="007A1B95">
        <w:t xml:space="preserve"> process </w:t>
      </w:r>
      <w:r w:rsidRPr="007A1B95">
        <w:rPr>
          <w:rFonts w:hint="eastAsia"/>
        </w:rPr>
        <w:t xml:space="preserve">of making milk chocolate </w:t>
      </w:r>
      <w:r w:rsidRPr="007A1B95">
        <w:t>had been kept a closely guarded secret</w:t>
      </w:r>
      <w:r w:rsidRPr="007A1B95">
        <w:rPr>
          <w:rFonts w:hint="eastAsia"/>
        </w:rPr>
        <w:t xml:space="preserve"> </w:t>
      </w:r>
      <w:r w:rsidRPr="007A1B95">
        <w:t xml:space="preserve">by the Swiss. </w:t>
      </w:r>
    </w:p>
    <w:p w:rsidR="00B84334" w:rsidRPr="007A1B95" w:rsidRDefault="00B84334" w:rsidP="00B84334">
      <w:pPr>
        <w:topLinePunct/>
        <w:ind w:left="227" w:hanging="227"/>
      </w:pPr>
      <w:r w:rsidRPr="007A1B95">
        <w:rPr>
          <w:rFonts w:hint="eastAsia"/>
        </w:rPr>
        <w:t>4.</w:t>
      </w:r>
      <w:r w:rsidRPr="007A1B95">
        <w:rPr>
          <w:rFonts w:hint="eastAsia"/>
        </w:rPr>
        <w:tab/>
      </w:r>
      <w:r w:rsidRPr="007A1B95">
        <w:t>Because</w:t>
      </w:r>
      <w:r w:rsidRPr="007A1B95">
        <w:rPr>
          <w:rFonts w:hint="eastAsia"/>
        </w:rPr>
        <w:t xml:space="preserve"> it was c</w:t>
      </w:r>
      <w:r w:rsidRPr="007A1B95">
        <w:t>onvenient to the port cities that could provide cocoa beans and sugar, surrounded by dairy farms and endowed with a hardworking populace.</w:t>
      </w:r>
    </w:p>
    <w:p w:rsidR="00B84334" w:rsidRPr="007A1B95" w:rsidRDefault="00B84334" w:rsidP="00B84334">
      <w:pPr>
        <w:topLinePunct/>
        <w:ind w:left="227" w:hanging="227"/>
      </w:pPr>
      <w:r w:rsidRPr="007A1B95">
        <w:rPr>
          <w:rFonts w:hint="eastAsia"/>
        </w:rPr>
        <w:lastRenderedPageBreak/>
        <w:t>5.</w:t>
      </w:r>
      <w:r w:rsidRPr="007A1B95">
        <w:rPr>
          <w:rFonts w:hint="eastAsia"/>
        </w:rPr>
        <w:tab/>
        <w:t>W</w:t>
      </w:r>
      <w:r w:rsidRPr="007A1B95">
        <w:t>orkers who were treated fairly and who lived in a comfortable, pleasant environment would be better workers.</w:t>
      </w:r>
    </w:p>
    <w:p w:rsidR="00B84334" w:rsidRPr="007A1B95" w:rsidRDefault="00B84334" w:rsidP="00B84334">
      <w:pPr>
        <w:topLinePunct/>
        <w:ind w:left="227" w:hanging="227"/>
      </w:pPr>
    </w:p>
    <w:p w:rsidR="00B84334" w:rsidRPr="007A1B95" w:rsidRDefault="00B84334" w:rsidP="00B84334">
      <w:pPr>
        <w:topLinePunct/>
        <w:ind w:firstLine="0"/>
      </w:pPr>
      <w:r w:rsidRPr="007A1B95">
        <w:rPr>
          <w:rFonts w:hint="eastAsia"/>
          <w:b/>
        </w:rPr>
        <w:t xml:space="preserve">II. </w:t>
      </w:r>
      <w:r w:rsidRPr="007A1B95">
        <w:t>1.</w:t>
      </w:r>
      <w:r w:rsidRPr="007A1B95">
        <w:rPr>
          <w:rFonts w:hint="eastAsia"/>
        </w:rPr>
        <w:t xml:space="preserve"> </w:t>
      </w:r>
      <w:proofErr w:type="gramStart"/>
      <w:r w:rsidRPr="007A1B95">
        <w:t>F  2</w:t>
      </w:r>
      <w:proofErr w:type="gramEnd"/>
      <w:r w:rsidRPr="007A1B95">
        <w:t>.</w:t>
      </w:r>
      <w:r w:rsidRPr="007A1B95">
        <w:rPr>
          <w:rFonts w:hint="eastAsia"/>
        </w:rPr>
        <w:t xml:space="preserve"> </w:t>
      </w:r>
      <w:proofErr w:type="gramStart"/>
      <w:r w:rsidRPr="007A1B95">
        <w:t>T  3</w:t>
      </w:r>
      <w:proofErr w:type="gramEnd"/>
      <w:r w:rsidRPr="007A1B95">
        <w:t>.</w:t>
      </w:r>
      <w:r w:rsidRPr="007A1B95">
        <w:rPr>
          <w:rFonts w:hint="eastAsia"/>
        </w:rPr>
        <w:t xml:space="preserve"> </w:t>
      </w:r>
      <w:proofErr w:type="gramStart"/>
      <w:r w:rsidRPr="007A1B95">
        <w:t>T  4</w:t>
      </w:r>
      <w:proofErr w:type="gramEnd"/>
      <w:r w:rsidRPr="007A1B95">
        <w:t>.</w:t>
      </w:r>
      <w:r w:rsidRPr="007A1B95">
        <w:rPr>
          <w:rFonts w:hint="eastAsia"/>
        </w:rPr>
        <w:t xml:space="preserve"> </w:t>
      </w:r>
      <w:proofErr w:type="gramStart"/>
      <w:r w:rsidRPr="007A1B95">
        <w:t>T  5</w:t>
      </w:r>
      <w:proofErr w:type="gramEnd"/>
      <w:r w:rsidRPr="007A1B95">
        <w:t>.</w:t>
      </w:r>
      <w:r w:rsidRPr="007A1B95">
        <w:rPr>
          <w:rFonts w:hint="eastAsia"/>
        </w:rPr>
        <w:t xml:space="preserve"> </w:t>
      </w:r>
      <w:r w:rsidRPr="007A1B95">
        <w:t>F</w:t>
      </w:r>
    </w:p>
    <w:p w:rsidR="00B84334" w:rsidRPr="007A1B95" w:rsidRDefault="00B84334" w:rsidP="00B84334">
      <w:pPr>
        <w:topLinePunct/>
        <w:ind w:firstLine="0"/>
        <w:outlineLvl w:val="0"/>
        <w:rPr>
          <w:b/>
        </w:rPr>
        <w:sectPr w:rsidR="00B84334" w:rsidRPr="007A1B95" w:rsidSect="00F10294">
          <w:headerReference w:type="default" r:id="rId16"/>
          <w:pgSz w:w="10433" w:h="14742"/>
          <w:pgMar w:top="1701" w:right="1134" w:bottom="1077" w:left="1304" w:header="1134" w:footer="0" w:gutter="0"/>
          <w:cols w:space="720"/>
          <w:titlePg/>
          <w:docGrid w:type="lines" w:linePitch="315"/>
        </w:sectPr>
      </w:pPr>
      <w:bookmarkStart w:id="18" w:name="_Toc231895442"/>
    </w:p>
    <w:p w:rsidR="00B84334" w:rsidRPr="007A1B95" w:rsidRDefault="00E96007" w:rsidP="00B84334">
      <w:pPr>
        <w:topLinePunct/>
        <w:spacing w:before="40" w:after="40"/>
      </w:pPr>
      <w:r w:rsidRPr="00E96007">
        <w:rPr>
          <w:rFonts w:eastAsia="DFHSGothic-W5"/>
          <w:noProof/>
          <w:sz w:val="60"/>
          <w:szCs w:val="60"/>
        </w:rPr>
        <w:lastRenderedPageBreak/>
        <w:pict>
          <v:rect id="_x0000_s1039" style="position:absolute;left:0;text-align:left;margin-left:-15.75pt;margin-top:-78pt;width:441.8pt;height:74.55pt;z-index:251674624" stroked="f"/>
        </w:pict>
      </w:r>
    </w:p>
    <w:p w:rsidR="00B84334" w:rsidRPr="007A1B95" w:rsidRDefault="00E96007" w:rsidP="00B84334">
      <w:pPr>
        <w:pBdr>
          <w:bottom w:val="single" w:sz="48" w:space="28" w:color="999999"/>
        </w:pBdr>
        <w:topLinePunct/>
        <w:spacing w:before="80"/>
        <w:ind w:right="5216" w:firstLine="0"/>
        <w:rPr>
          <w:rFonts w:ascii="方正小标宋_GBK" w:eastAsia="方正小标宋_GBK"/>
          <w:w w:val="95"/>
          <w:sz w:val="60"/>
          <w:szCs w:val="60"/>
          <w:lang w:eastAsia="zh-TW"/>
        </w:rPr>
      </w:pPr>
      <w:r w:rsidRPr="00E96007">
        <w:rPr>
          <w:rFonts w:ascii="方正小标宋_GBK" w:eastAsia="方正小标宋_GBK"/>
          <w:noProof/>
        </w:rPr>
        <w:pict>
          <v:shape id="_x0000_s1040" type="#_x0000_t202" style="position:absolute;left:0;text-align:left;margin-left:161.9pt;margin-top:50.25pt;width:253.25pt;height:56.75pt;z-index:251675648" o:allowoverlap="f" filled="f" stroked="f">
            <v:textbox style="mso-next-textbox:#_x0000_s1040" inset="0,0,0,0">
              <w:txbxContent>
                <w:p w:rsidR="006E64E7" w:rsidRPr="006B0316" w:rsidRDefault="006E64E7" w:rsidP="00B84334">
                  <w:pPr>
                    <w:ind w:firstLine="0"/>
                    <w:rPr>
                      <w:rFonts w:ascii="方正大黑_GBK" w:eastAsia="方正大黑_GBK"/>
                      <w:b/>
                      <w:w w:val="80"/>
                      <w:sz w:val="44"/>
                      <w:szCs w:val="44"/>
                      <w:lang w:eastAsia="zh-TW"/>
                    </w:rPr>
                  </w:pPr>
                  <w:r w:rsidRPr="002153C9">
                    <w:rPr>
                      <w:rFonts w:ascii="方正大黑_GBK" w:eastAsia="方正大黑_GBK" w:hint="eastAsia"/>
                      <w:w w:val="80"/>
                      <w:sz w:val="44"/>
                      <w:szCs w:val="44"/>
                    </w:rPr>
                    <w:t>区域经济一体化</w:t>
                  </w:r>
                </w:p>
                <w:p w:rsidR="006E64E7" w:rsidRDefault="006E64E7" w:rsidP="00B84334"/>
                <w:p w:rsidR="006E64E7" w:rsidRDefault="006E64E7" w:rsidP="00B84334"/>
                <w:p w:rsidR="006E64E7" w:rsidRDefault="006E64E7" w:rsidP="00B84334"/>
              </w:txbxContent>
            </v:textbox>
          </v:shape>
        </w:pict>
      </w:r>
      <w:r w:rsidR="00B84334" w:rsidRPr="007A1B95">
        <w:rPr>
          <w:rFonts w:ascii="方正小标宋_GBK" w:eastAsia="方正小标宋_GBK" w:hAnsi="宋体" w:cs="宋体" w:hint="eastAsia"/>
          <w:w w:val="95"/>
          <w:sz w:val="60"/>
          <w:szCs w:val="60"/>
        </w:rPr>
        <w:t>第八单元</w:t>
      </w:r>
    </w:p>
    <w:p w:rsidR="00B84334" w:rsidRPr="007A1B95" w:rsidRDefault="00B84334" w:rsidP="00B84334">
      <w:pPr>
        <w:topLinePunct/>
        <w:rPr>
          <w:b/>
          <w:shd w:val="pct15" w:color="auto" w:fill="FFFFFF"/>
        </w:rPr>
      </w:pPr>
    </w:p>
    <w:p w:rsidR="00B84334" w:rsidRPr="007A1B95" w:rsidRDefault="00B84334" w:rsidP="00B84334">
      <w:pPr>
        <w:topLinePunct/>
        <w:rPr>
          <w:b/>
        </w:rPr>
      </w:pPr>
    </w:p>
    <w:p w:rsidR="00B84334" w:rsidRPr="007A1B95" w:rsidRDefault="00B84334" w:rsidP="00B84334">
      <w:pPr>
        <w:topLinePunct/>
        <w:rPr>
          <w:b/>
        </w:rPr>
      </w:pPr>
    </w:p>
    <w:p w:rsidR="00B84334" w:rsidRPr="007A1B95" w:rsidRDefault="00B84334" w:rsidP="00B84334">
      <w:pPr>
        <w:topLinePunct/>
        <w:rPr>
          <w:b/>
        </w:rPr>
      </w:pPr>
    </w:p>
    <w:p w:rsidR="00B84334" w:rsidRPr="007A1B95" w:rsidRDefault="00B84334" w:rsidP="00B84334">
      <w:pPr>
        <w:topLinePunct/>
        <w:rPr>
          <w:b/>
        </w:rPr>
      </w:pPr>
    </w:p>
    <w:bookmarkEnd w:id="18"/>
    <w:p w:rsidR="00B84334" w:rsidRPr="007A1B95" w:rsidRDefault="00B84334" w:rsidP="00B84334">
      <w:pPr>
        <w:topLinePunct/>
        <w:ind w:firstLine="425"/>
      </w:pPr>
      <w:r w:rsidRPr="007A1B95">
        <w:rPr>
          <w:rFonts w:hint="eastAsia"/>
        </w:rPr>
        <w:t>区域经济一体化常指某些在一定的区域范围内，地理相邻的国家建立合作组织，以减少并最终取消关税和非关税壁垒，使商品、服务以及生产要素可以在各成员国间自由流动，其目的是为了获取经济利润。</w:t>
      </w:r>
    </w:p>
    <w:p w:rsidR="00B84334" w:rsidRPr="007A1B95" w:rsidRDefault="00B84334" w:rsidP="00B84334">
      <w:pPr>
        <w:topLinePunct/>
        <w:ind w:firstLine="425"/>
      </w:pPr>
      <w:r w:rsidRPr="007A1B95">
        <w:rPr>
          <w:rFonts w:hint="eastAsia"/>
        </w:rPr>
        <w:t>区域经济一体化的程度不同。按其一体化的程度，从弱至强依次是：优惠贸易协定、自由贸易区、关税同盟、共同市场、经济联盟和政治同盟。</w:t>
      </w:r>
    </w:p>
    <w:p w:rsidR="00B84334" w:rsidRPr="007A1B95" w:rsidRDefault="00B84334" w:rsidP="00B84334">
      <w:pPr>
        <w:topLinePunct/>
        <w:ind w:firstLine="425"/>
      </w:pPr>
      <w:r w:rsidRPr="007A1B95">
        <w:rPr>
          <w:rFonts w:hint="eastAsia"/>
        </w:rPr>
        <w:t>至今为止，世界上最具影响力的经济区是欧盟、《北美自由贸易协定》和亚太经济合作组织。</w:t>
      </w:r>
    </w:p>
    <w:p w:rsidR="00B84334" w:rsidRPr="007A1B95" w:rsidRDefault="00B84334" w:rsidP="00B84334">
      <w:pPr>
        <w:topLinePunct/>
        <w:ind w:firstLine="425"/>
        <w:rPr>
          <w:rFonts w:eastAsia="黑体"/>
        </w:rPr>
      </w:pPr>
      <w:r w:rsidRPr="007A1B95">
        <w:rPr>
          <w:rFonts w:eastAsia="黑体" w:hint="eastAsia"/>
        </w:rPr>
        <w:t>欧盟</w:t>
      </w:r>
    </w:p>
    <w:p w:rsidR="00B84334" w:rsidRPr="007A1B95" w:rsidRDefault="00B84334" w:rsidP="00B84334">
      <w:pPr>
        <w:topLinePunct/>
        <w:ind w:firstLine="425"/>
        <w:rPr>
          <w:rFonts w:eastAsia="黑体"/>
        </w:rPr>
      </w:pPr>
      <w:r w:rsidRPr="007A1B95">
        <w:rPr>
          <w:rFonts w:eastAsia="黑体" w:hint="eastAsia"/>
        </w:rPr>
        <w:t>历史</w:t>
      </w:r>
    </w:p>
    <w:p w:rsidR="00B84334" w:rsidRPr="007A1B95" w:rsidRDefault="00B84334" w:rsidP="00B84334">
      <w:pPr>
        <w:tabs>
          <w:tab w:val="left" w:pos="360"/>
        </w:tabs>
        <w:topLinePunct/>
        <w:ind w:firstLine="425"/>
      </w:pPr>
      <w:r w:rsidRPr="007A1B95">
        <w:rPr>
          <w:rFonts w:hint="eastAsia"/>
        </w:rPr>
        <w:t>欧盟是欧洲的</w:t>
      </w:r>
      <w:r w:rsidRPr="007A1B95">
        <w:t> </w:t>
      </w:r>
      <w:r w:rsidRPr="007A1B95">
        <w:rPr>
          <w:rFonts w:hint="eastAsia"/>
        </w:rPr>
        <w:t>28</w:t>
      </w:r>
      <w:r w:rsidRPr="007A1B95">
        <w:rPr>
          <w:rFonts w:hint="eastAsia"/>
        </w:rPr>
        <w:t>国联盟，商定整合协调他们的大部分经济政策和其他一些政策领</w:t>
      </w:r>
      <w:r w:rsidRPr="007A1B95">
        <w:rPr>
          <w:rFonts w:ascii="Times" w:hint="eastAsia"/>
          <w:spacing w:val="2"/>
        </w:rPr>
        <w:t>域。它的历史根源起于第二次世界大战。人们有此构想旨在防止此类杀戮和毁灭再次发</w:t>
      </w:r>
      <w:r w:rsidRPr="007A1B95">
        <w:rPr>
          <w:rFonts w:hint="eastAsia"/>
        </w:rPr>
        <w:t>生。</w:t>
      </w:r>
    </w:p>
    <w:p w:rsidR="00B84334" w:rsidRPr="007A1B95" w:rsidRDefault="00B84334" w:rsidP="00B84334">
      <w:pPr>
        <w:tabs>
          <w:tab w:val="left" w:pos="360"/>
        </w:tabs>
        <w:topLinePunct/>
        <w:ind w:firstLine="425"/>
      </w:pPr>
      <w:r w:rsidRPr="007A1B95">
        <w:rPr>
          <w:rFonts w:hint="eastAsia"/>
        </w:rPr>
        <w:t>欧洲统一之路迈出的第一步是</w:t>
      </w:r>
      <w:r w:rsidRPr="007A1B95">
        <w:rPr>
          <w:rFonts w:hint="eastAsia"/>
        </w:rPr>
        <w:t>1951</w:t>
      </w:r>
      <w:r w:rsidRPr="007A1B95">
        <w:rPr>
          <w:rFonts w:hint="eastAsia"/>
        </w:rPr>
        <w:t>年由法国、西德、意大利、比利时、荷兰和卢森堡六国组成的欧洲煤钢共同体。受到欧洲煤钢共同体成功的鼓励，此六国力图加深彼此的合作，由此决定创造一种经济共同体。于是，他们在</w:t>
      </w:r>
      <w:r w:rsidRPr="007A1B95">
        <w:t> </w:t>
      </w:r>
      <w:r w:rsidRPr="007A1B95">
        <w:rPr>
          <w:rFonts w:hint="eastAsia"/>
        </w:rPr>
        <w:t>1957</w:t>
      </w:r>
      <w:r w:rsidRPr="007A1B95">
        <w:t> </w:t>
      </w:r>
      <w:r w:rsidRPr="007A1B95">
        <w:rPr>
          <w:rFonts w:hint="eastAsia"/>
        </w:rPr>
        <w:t>年签署了《罗马条约》，创建了欧洲原子能共同体和欧洲经济共同体。后者创造了一种关税同盟，取消了成员国间的所有关税，并于</w:t>
      </w:r>
      <w:r w:rsidRPr="007A1B95">
        <w:rPr>
          <w:rFonts w:hint="eastAsia"/>
        </w:rPr>
        <w:t>1968</w:t>
      </w:r>
      <w:r w:rsidRPr="007A1B95">
        <w:rPr>
          <w:rFonts w:hint="eastAsia"/>
        </w:rPr>
        <w:t>年对该共同体外的国家的进口商品采用了共同的关税体系。</w:t>
      </w:r>
    </w:p>
    <w:p w:rsidR="00B84334" w:rsidRPr="007A1B95" w:rsidRDefault="00B84334" w:rsidP="00B84334">
      <w:pPr>
        <w:tabs>
          <w:tab w:val="left" w:pos="360"/>
        </w:tabs>
        <w:topLinePunct/>
        <w:ind w:firstLine="425"/>
      </w:pPr>
      <w:r w:rsidRPr="007A1B95">
        <w:rPr>
          <w:rFonts w:hint="eastAsia"/>
        </w:rPr>
        <w:t>1967</w:t>
      </w:r>
      <w:r w:rsidRPr="007A1B95">
        <w:rPr>
          <w:rFonts w:hint="eastAsia"/>
        </w:rPr>
        <w:t>年，欧洲煤钢共同体、欧洲原子能共同体和欧洲经济共同体合为欧洲共同体。随着东欧共产主义的结束，欧共体各成员国决定加强彼此的联系，并协商了有关欧盟的新条约《马斯特里赫特条约》，此条约引入了各成员国间合作的新形式，欧盟由此而生。</w:t>
      </w:r>
    </w:p>
    <w:p w:rsidR="00B84334" w:rsidRPr="007A1B95" w:rsidRDefault="00B84334" w:rsidP="00B84334">
      <w:pPr>
        <w:tabs>
          <w:tab w:val="left" w:pos="360"/>
        </w:tabs>
        <w:topLinePunct/>
        <w:ind w:firstLine="425"/>
        <w:rPr>
          <w:rFonts w:eastAsia="黑体"/>
        </w:rPr>
      </w:pPr>
      <w:r w:rsidRPr="007A1B95">
        <w:rPr>
          <w:rFonts w:eastAsia="黑体" w:hint="eastAsia"/>
        </w:rPr>
        <w:t>欧盟的成员</w:t>
      </w:r>
    </w:p>
    <w:p w:rsidR="00B84334" w:rsidRPr="007A1B95" w:rsidRDefault="00B84334" w:rsidP="00B84334">
      <w:pPr>
        <w:tabs>
          <w:tab w:val="left" w:pos="360"/>
        </w:tabs>
        <w:topLinePunct/>
        <w:ind w:firstLine="425"/>
      </w:pPr>
      <w:r w:rsidRPr="007A1B95">
        <w:rPr>
          <w:rFonts w:hint="eastAsia"/>
        </w:rPr>
        <w:t>随着欧盟的进一步扩大，现有</w:t>
      </w:r>
      <w:r w:rsidRPr="007A1B95">
        <w:rPr>
          <w:rFonts w:hint="eastAsia"/>
        </w:rPr>
        <w:t>28</w:t>
      </w:r>
      <w:r w:rsidRPr="007A1B95">
        <w:rPr>
          <w:rFonts w:hint="eastAsia"/>
        </w:rPr>
        <w:t>个成员国，分别是：德国、法国、英国、意大利、西班牙、波兰、荷兰、希腊、葡萄牙、比利时、捷克共和国、匈牙利、瑞典、奥地利、丹麦、斯洛伐克、芬兰、爱尔兰、立陶宛、拉脱维亚、斯洛文尼亚、爱沙尼亚、塞浦路斯、卢森堡、马耳他、罗马尼亚、克罗地亚和保加利亚，人口总数已超过</w:t>
      </w:r>
      <w:r w:rsidRPr="007A1B95">
        <w:rPr>
          <w:rFonts w:hint="eastAsia"/>
        </w:rPr>
        <w:t>5.12</w:t>
      </w:r>
      <w:r w:rsidRPr="007A1B95">
        <w:rPr>
          <w:rFonts w:hint="eastAsia"/>
        </w:rPr>
        <w:t>亿。</w:t>
      </w:r>
    </w:p>
    <w:p w:rsidR="00B84334" w:rsidRPr="007A1B95" w:rsidRDefault="00B84334" w:rsidP="00B84334">
      <w:pPr>
        <w:tabs>
          <w:tab w:val="left" w:pos="360"/>
        </w:tabs>
        <w:topLinePunct/>
        <w:ind w:firstLine="425"/>
      </w:pPr>
      <w:r w:rsidRPr="007A1B95">
        <w:rPr>
          <w:rFonts w:hint="eastAsia"/>
        </w:rPr>
        <w:t>另外，欧洲经济区中的三个国家——挪威、冰岛和列支敦士登，他们并非欧盟的成员，却也应用许多欧盟的条例，只是没有投票权，不能参加欧盟的决策。瑞士与欧盟达</w:t>
      </w:r>
      <w:r w:rsidRPr="007A1B95">
        <w:rPr>
          <w:rFonts w:hint="eastAsia"/>
        </w:rPr>
        <w:lastRenderedPageBreak/>
        <w:t>成协议，负责产品监管的多个方面。</w:t>
      </w:r>
    </w:p>
    <w:p w:rsidR="00B84334" w:rsidRPr="007A1B95" w:rsidRDefault="00B84334" w:rsidP="00B84334">
      <w:pPr>
        <w:tabs>
          <w:tab w:val="left" w:pos="360"/>
        </w:tabs>
        <w:topLinePunct/>
        <w:ind w:firstLine="425"/>
        <w:rPr>
          <w:rFonts w:eastAsia="黑体"/>
        </w:rPr>
      </w:pPr>
      <w:r w:rsidRPr="007A1B95">
        <w:rPr>
          <w:rFonts w:eastAsia="黑体" w:hint="eastAsia"/>
        </w:rPr>
        <w:t>机构</w:t>
      </w:r>
    </w:p>
    <w:p w:rsidR="00B84334" w:rsidRPr="007A1B95" w:rsidRDefault="00B84334" w:rsidP="00B84334">
      <w:pPr>
        <w:tabs>
          <w:tab w:val="left" w:pos="360"/>
        </w:tabs>
        <w:topLinePunct/>
        <w:ind w:firstLine="425"/>
        <w:rPr>
          <w:rFonts w:ascii="Times" w:hAnsi="Times"/>
        </w:rPr>
      </w:pPr>
      <w:r w:rsidRPr="007A1B95">
        <w:rPr>
          <w:rFonts w:ascii="Times" w:hint="eastAsia"/>
        </w:rPr>
        <w:t>欧盟的条约为其创建了管理体系，包括决策机构、监管程序和处理欧盟日常工作的组织，可简要分为三个关键部门：欧盟委员会、欧洲议会和理事会（欧洲理事会和欧盟理事会）。另外，还有其他重要部门，如欧洲法院，旨在对欧盟中的权力和决策争端</w:t>
      </w:r>
      <w:proofErr w:type="gramStart"/>
      <w:r w:rsidRPr="007A1B95">
        <w:rPr>
          <w:rFonts w:ascii="Times" w:hint="eastAsia"/>
        </w:rPr>
        <w:t>作出</w:t>
      </w:r>
      <w:proofErr w:type="gramEnd"/>
      <w:r w:rsidRPr="007A1B95">
        <w:rPr>
          <w:rFonts w:ascii="Times" w:hint="eastAsia"/>
        </w:rPr>
        <w:t>裁决。</w:t>
      </w:r>
    </w:p>
    <w:p w:rsidR="00B84334" w:rsidRPr="007A1B95" w:rsidRDefault="00B84334" w:rsidP="00B84334">
      <w:pPr>
        <w:tabs>
          <w:tab w:val="left" w:pos="360"/>
        </w:tabs>
        <w:topLinePunct/>
        <w:ind w:firstLine="425"/>
      </w:pPr>
      <w:r w:rsidRPr="007A1B95">
        <w:rPr>
          <w:rFonts w:hint="eastAsia"/>
        </w:rPr>
        <w:t>欧盟委员会设在欧盟总部布鲁塞尔，是处理欧盟日常事务的核心机构，也是唯一能草拟法案的机构。</w:t>
      </w:r>
      <w:r w:rsidR="00E54439" w:rsidRPr="007A1B95">
        <w:rPr>
          <w:rFonts w:hint="eastAsia"/>
        </w:rPr>
        <w:t xml:space="preserve"> </w:t>
      </w:r>
      <w:r w:rsidRPr="007A1B95">
        <w:rPr>
          <w:rFonts w:hint="eastAsia"/>
        </w:rPr>
        <w:t>欧洲议会提供了各方辩论的民主论坛，有监督和某些领域的立法职能。欧盟理事会是主要的决策机构，由成员国的国家或政府首脑组成，其职责为：在</w:t>
      </w:r>
      <w:proofErr w:type="gramStart"/>
      <w:r w:rsidRPr="007A1B95">
        <w:rPr>
          <w:rFonts w:hint="eastAsia"/>
        </w:rPr>
        <w:t>特定会议</w:t>
      </w:r>
      <w:proofErr w:type="gramEnd"/>
      <w:r w:rsidRPr="007A1B95">
        <w:rPr>
          <w:rFonts w:hint="eastAsia"/>
        </w:rPr>
        <w:t>中就外交事务、农业、工业、交通及环境等各方面的政策问题进行讨论。</w:t>
      </w:r>
    </w:p>
    <w:p w:rsidR="00B84334" w:rsidRPr="007A1B95" w:rsidRDefault="00B84334" w:rsidP="00B84334">
      <w:pPr>
        <w:tabs>
          <w:tab w:val="left" w:pos="360"/>
        </w:tabs>
        <w:topLinePunct/>
        <w:ind w:firstLine="425"/>
        <w:rPr>
          <w:rFonts w:eastAsia="黑体"/>
        </w:rPr>
      </w:pPr>
      <w:r w:rsidRPr="007A1B95">
        <w:rPr>
          <w:rFonts w:eastAsia="黑体" w:hint="eastAsia"/>
        </w:rPr>
        <w:t>《北美自由贸易协定》</w:t>
      </w:r>
      <w:r w:rsidRPr="007A1B95">
        <w:rPr>
          <w:rFonts w:eastAsia="黑体" w:hint="eastAsia"/>
        </w:rPr>
        <w:t xml:space="preserve">   </w:t>
      </w:r>
    </w:p>
    <w:p w:rsidR="00B84334" w:rsidRPr="007A1B95" w:rsidRDefault="00B84334" w:rsidP="00B84334">
      <w:pPr>
        <w:tabs>
          <w:tab w:val="left" w:pos="360"/>
        </w:tabs>
        <w:topLinePunct/>
        <w:ind w:firstLine="425"/>
      </w:pPr>
      <w:r w:rsidRPr="007A1B95">
        <w:rPr>
          <w:rFonts w:hint="eastAsia"/>
        </w:rPr>
        <w:t>北美自由贸易协定是全球最有权威且覆盖范围最广的公约之一。该公约适用于整个北美的贸易区域，并在整个（北）半球范围内的合作呈现出前所未有的规模。</w:t>
      </w:r>
    </w:p>
    <w:p w:rsidR="00B84334" w:rsidRPr="007A1B95" w:rsidRDefault="00B84334" w:rsidP="00B84334">
      <w:pPr>
        <w:tabs>
          <w:tab w:val="left" w:pos="360"/>
        </w:tabs>
        <w:topLinePunct/>
        <w:ind w:firstLine="425"/>
      </w:pPr>
      <w:r w:rsidRPr="007A1B95">
        <w:rPr>
          <w:rFonts w:hint="eastAsia"/>
        </w:rPr>
        <w:t>北美自由贸易协定是加拿大、墨西哥和美国之间的公约，其制定旨在促进三国之间更广泛的贸易合作。其生效于</w:t>
      </w:r>
      <w:r w:rsidRPr="007A1B95">
        <w:rPr>
          <w:rFonts w:hint="eastAsia"/>
        </w:rPr>
        <w:t>1994</w:t>
      </w:r>
      <w:r w:rsidRPr="007A1B95">
        <w:rPr>
          <w:rFonts w:hint="eastAsia"/>
        </w:rPr>
        <w:t>年</w:t>
      </w:r>
      <w:r w:rsidRPr="007A1B95">
        <w:rPr>
          <w:rFonts w:hint="eastAsia"/>
        </w:rPr>
        <w:t>1</w:t>
      </w:r>
      <w:r w:rsidRPr="007A1B95">
        <w:rPr>
          <w:rFonts w:hint="eastAsia"/>
        </w:rPr>
        <w:t>月</w:t>
      </w:r>
      <w:r w:rsidRPr="007A1B95">
        <w:rPr>
          <w:rFonts w:hint="eastAsia"/>
        </w:rPr>
        <w:t>1</w:t>
      </w:r>
      <w:r w:rsidRPr="007A1B95">
        <w:rPr>
          <w:rFonts w:hint="eastAsia"/>
        </w:rPr>
        <w:t>日，并自此经历了两次大的补充，《北美经济合作协定》（</w:t>
      </w:r>
      <w:r w:rsidRPr="007A1B95">
        <w:rPr>
          <w:rFonts w:hint="eastAsia"/>
        </w:rPr>
        <w:t>NAAEC</w:t>
      </w:r>
      <w:r w:rsidRPr="007A1B95">
        <w:rPr>
          <w:rFonts w:hint="eastAsia"/>
        </w:rPr>
        <w:t>）以及《北美劳务合作协定》（</w:t>
      </w:r>
      <w:r w:rsidRPr="007A1B95">
        <w:rPr>
          <w:rFonts w:hint="eastAsia"/>
        </w:rPr>
        <w:t>NAALC</w:t>
      </w:r>
      <w:r w:rsidRPr="007A1B95">
        <w:rPr>
          <w:rFonts w:hint="eastAsia"/>
        </w:rPr>
        <w:t>）。最近的一次补充是《北美安全与繁荣伙伴协议》，这次补充主要为了促进成员间国家安全的合作。</w:t>
      </w:r>
    </w:p>
    <w:p w:rsidR="00B84334" w:rsidRPr="007A1B95" w:rsidRDefault="00B84334" w:rsidP="00B84334">
      <w:pPr>
        <w:tabs>
          <w:tab w:val="left" w:pos="360"/>
        </w:tabs>
        <w:topLinePunct/>
        <w:ind w:firstLine="425"/>
      </w:pPr>
      <w:r w:rsidRPr="007A1B95">
        <w:rPr>
          <w:rFonts w:hint="eastAsia"/>
        </w:rPr>
        <w:t>由于北美自由贸易协定的诞生，尤其是墨西哥大幅度地增加了对美国产品的采购。这为墨西哥的企业在进口中节省了大量的费用，同时也节省了美国企业出口的船运成本。加拿大即便没有达到墨西哥的程度，也同样在此方面获益颇丰。</w:t>
      </w:r>
    </w:p>
    <w:p w:rsidR="00B84334" w:rsidRPr="007A1B95" w:rsidRDefault="00B84334" w:rsidP="00B84334">
      <w:pPr>
        <w:tabs>
          <w:tab w:val="left" w:pos="360"/>
        </w:tabs>
        <w:topLinePunct/>
        <w:ind w:firstLine="425"/>
      </w:pPr>
      <w:r w:rsidRPr="007A1B95">
        <w:rPr>
          <w:rFonts w:hint="eastAsia"/>
        </w:rPr>
        <w:t>北美自由贸易协定的主要益处之一是，在这三国之间运输的货物上都贴有三种语言的标签：法语、西班牙语和英语。另外，至少对墨西哥来说，此协定鼓励了这三个国家之间的相互移民。</w:t>
      </w:r>
    </w:p>
    <w:p w:rsidR="00B84334" w:rsidRPr="007A1B95" w:rsidRDefault="00B84334" w:rsidP="00B84334">
      <w:pPr>
        <w:tabs>
          <w:tab w:val="left" w:pos="360"/>
        </w:tabs>
        <w:topLinePunct/>
        <w:ind w:firstLine="425"/>
      </w:pPr>
      <w:r w:rsidRPr="007A1B95">
        <w:rPr>
          <w:rFonts w:hint="eastAsia"/>
        </w:rPr>
        <w:t>许多观察员认为北美自由贸易协定与欧盟实为相同的经济和政治联盟。这种说法也对也不对。像北美自由贸易协定一样，欧盟是一个为了促进欧洲多数国家间更广泛的贸易和经济合作而成立的经济联盟。其成员国间使用的通用货币“欧元”，却是</w:t>
      </w:r>
      <w:r w:rsidRPr="007A1B95">
        <w:rPr>
          <w:rFonts w:hint="eastAsia"/>
        </w:rPr>
        <w:t>NAFTA</w:t>
      </w:r>
      <w:r w:rsidRPr="007A1B95">
        <w:rPr>
          <w:rFonts w:hint="eastAsia"/>
        </w:rPr>
        <w:t>成员国所没有的。另外，欧盟有其政治作用以及自身的政府，这些都是北美自由贸易协定所不具备的。</w:t>
      </w:r>
    </w:p>
    <w:p w:rsidR="00B84334" w:rsidRPr="007A1B95" w:rsidRDefault="00B84334" w:rsidP="00B84334">
      <w:pPr>
        <w:tabs>
          <w:tab w:val="left" w:pos="360"/>
        </w:tabs>
        <w:topLinePunct/>
        <w:ind w:firstLine="425"/>
        <w:rPr>
          <w:rFonts w:eastAsia="黑体"/>
        </w:rPr>
      </w:pPr>
      <w:r w:rsidRPr="007A1B95">
        <w:rPr>
          <w:rFonts w:eastAsia="黑体" w:hint="eastAsia"/>
        </w:rPr>
        <w:t>亚太经济合作组织</w:t>
      </w:r>
    </w:p>
    <w:p w:rsidR="00B84334" w:rsidRPr="007A1B95" w:rsidRDefault="00B84334" w:rsidP="00B84334">
      <w:pPr>
        <w:tabs>
          <w:tab w:val="left" w:pos="360"/>
        </w:tabs>
        <w:topLinePunct/>
        <w:ind w:firstLine="425"/>
      </w:pPr>
      <w:r w:rsidRPr="007A1B95">
        <w:rPr>
          <w:rFonts w:hint="eastAsia"/>
        </w:rPr>
        <w:t>亚太经济合作组织，成立于</w:t>
      </w:r>
      <w:r w:rsidRPr="007A1B95">
        <w:rPr>
          <w:rFonts w:hint="eastAsia"/>
        </w:rPr>
        <w:t>1989</w:t>
      </w:r>
      <w:r w:rsidRPr="007A1B95">
        <w:rPr>
          <w:rFonts w:hint="eastAsia"/>
        </w:rPr>
        <w:t>年</w:t>
      </w:r>
      <w:r w:rsidRPr="007A1B95">
        <w:rPr>
          <w:rFonts w:hint="eastAsia"/>
        </w:rPr>
        <w:t>11</w:t>
      </w:r>
      <w:r w:rsidRPr="007A1B95">
        <w:rPr>
          <w:rFonts w:hint="eastAsia"/>
        </w:rPr>
        <w:t>月，是一个旨在推动在亚太地区经济发展、合作以及贸易、投资的最重要的论坛。它由环太平洋的</w:t>
      </w:r>
      <w:r w:rsidRPr="007A1B95">
        <w:rPr>
          <w:rFonts w:hint="eastAsia"/>
        </w:rPr>
        <w:t>21</w:t>
      </w:r>
      <w:r w:rsidRPr="007A1B95">
        <w:rPr>
          <w:rFonts w:hint="eastAsia"/>
        </w:rPr>
        <w:t>个国家及地区组成——既有亚洲也有美洲的成员，约占世界人口的</w:t>
      </w:r>
      <w:r w:rsidRPr="007A1B95">
        <w:rPr>
          <w:rFonts w:hint="eastAsia"/>
        </w:rPr>
        <w:t>40%</w:t>
      </w:r>
      <w:r w:rsidRPr="007A1B95">
        <w:rPr>
          <w:rFonts w:hint="eastAsia"/>
        </w:rPr>
        <w:t>，世界</w:t>
      </w:r>
      <w:r w:rsidRPr="007A1B95">
        <w:rPr>
          <w:rFonts w:hint="eastAsia"/>
        </w:rPr>
        <w:t>GDP</w:t>
      </w:r>
      <w:r w:rsidRPr="007A1B95">
        <w:rPr>
          <w:rFonts w:hint="eastAsia"/>
        </w:rPr>
        <w:t>的</w:t>
      </w:r>
      <w:r w:rsidRPr="007A1B95">
        <w:rPr>
          <w:rFonts w:hint="eastAsia"/>
        </w:rPr>
        <w:t>56%</w:t>
      </w:r>
      <w:r w:rsidRPr="007A1B95">
        <w:rPr>
          <w:rFonts w:hint="eastAsia"/>
        </w:rPr>
        <w:t>，以及世界贸易总额的</w:t>
      </w:r>
      <w:r w:rsidRPr="007A1B95">
        <w:rPr>
          <w:rFonts w:hint="eastAsia"/>
        </w:rPr>
        <w:t>48%</w:t>
      </w:r>
      <w:r w:rsidRPr="007A1B95">
        <w:rPr>
          <w:rFonts w:hint="eastAsia"/>
        </w:rPr>
        <w:t>。其成员国和地区有：澳大利亚、文莱、加拿大、智利、中华人民共和国、中国香港地区、印度尼西亚、日本、韩国、马来西亚、墨西哥、新西兰、巴布亚新几内亚、秘鲁、菲律宾、俄罗斯、新加坡、中国台北、泰国、美国和越南。</w:t>
      </w:r>
    </w:p>
    <w:p w:rsidR="00B84334" w:rsidRPr="007A1B95" w:rsidRDefault="00B84334" w:rsidP="00B84334">
      <w:pPr>
        <w:tabs>
          <w:tab w:val="left" w:pos="360"/>
        </w:tabs>
        <w:topLinePunct/>
        <w:ind w:firstLine="425"/>
      </w:pPr>
      <w:r w:rsidRPr="007A1B95">
        <w:rPr>
          <w:rFonts w:hint="eastAsia"/>
        </w:rPr>
        <w:t>亚太经合组织是世界范围内唯一承诺不结盟、开放对话、和平共处、相互尊重的政府间组织。不同于世贸组织或其他多边贸易体，它对各成员国和地区没有规定其义务的公约。其内部的决定都源于成员国和地区的共同认可承诺并自愿执行。自从成立伊始，</w:t>
      </w:r>
      <w:r w:rsidRPr="007A1B95">
        <w:rPr>
          <w:rFonts w:hint="eastAsia"/>
        </w:rPr>
        <w:lastRenderedPageBreak/>
        <w:t>亚太经合组织致力于减少亚太地区各国和地区间的关税及其他贸易壁垒，促进成员国和地区的经济有效发展并极大地增加出口。为实现此愿景，</w:t>
      </w:r>
      <w:proofErr w:type="gramStart"/>
      <w:r w:rsidRPr="007A1B95">
        <w:rPr>
          <w:rFonts w:hint="eastAsia"/>
        </w:rPr>
        <w:t>最</w:t>
      </w:r>
      <w:proofErr w:type="gramEnd"/>
      <w:r w:rsidRPr="007A1B95">
        <w:rPr>
          <w:rFonts w:hint="eastAsia"/>
        </w:rPr>
        <w:t>关键的是被称为《茂物宣言》中所制订的目标，即力争使亚太地区的工业化国家在</w:t>
      </w:r>
      <w:r w:rsidRPr="007A1B95">
        <w:rPr>
          <w:rFonts w:hint="eastAsia"/>
        </w:rPr>
        <w:t>2010</w:t>
      </w:r>
      <w:r w:rsidRPr="007A1B95">
        <w:rPr>
          <w:rFonts w:hint="eastAsia"/>
        </w:rPr>
        <w:t>年前，发展中国家在</w:t>
      </w:r>
      <w:r w:rsidRPr="007A1B95">
        <w:rPr>
          <w:rFonts w:hint="eastAsia"/>
        </w:rPr>
        <w:t>2020</w:t>
      </w:r>
      <w:r w:rsidRPr="007A1B95">
        <w:rPr>
          <w:rFonts w:hint="eastAsia"/>
        </w:rPr>
        <w:t>年前，能实现自由开放的贸易和投资。</w:t>
      </w:r>
    </w:p>
    <w:p w:rsidR="00B84334" w:rsidRPr="007A1B95" w:rsidRDefault="00B84334" w:rsidP="00B84334">
      <w:pPr>
        <w:tabs>
          <w:tab w:val="left" w:pos="360"/>
        </w:tabs>
        <w:topLinePunct/>
        <w:ind w:firstLine="425"/>
      </w:pPr>
      <w:r w:rsidRPr="007A1B95">
        <w:rPr>
          <w:rFonts w:hint="eastAsia"/>
        </w:rPr>
        <w:t>区域经济一体化被称为一种状态或者一种过程，使得成员经济体在追求相同目标的条件下，利用彼此的相对优势，通过合作及融合，实现受益，而通常情况下，仅靠他们自己是无法实现的。它开辟了贸易范围，扩大了市场容量，激励了竞争和投资，使生产要素的流动更为便利，促进了国际劳务分工，提高了生产力，减少了交易的成本，因此，资源便可在成员国和地区之间有效的分配。融合之后，所有成员的社会福利将得到提升。这些收益所带来的广阔前景促进了区域经济一体化的兴起。然而，区域经济一体化也是一把双</w:t>
      </w:r>
      <w:proofErr w:type="gramStart"/>
      <w:r w:rsidRPr="007A1B95">
        <w:rPr>
          <w:rFonts w:hint="eastAsia"/>
        </w:rPr>
        <w:t>刃</w:t>
      </w:r>
      <w:proofErr w:type="gramEnd"/>
      <w:r w:rsidRPr="007A1B95">
        <w:rPr>
          <w:rFonts w:hint="eastAsia"/>
        </w:rPr>
        <w:t>剑，它有可能加剧经济区域发展的不平衡，也会给国家主权的观念带来冲击，这种情况现已敲响了警钟。</w:t>
      </w:r>
    </w:p>
    <w:p w:rsidR="00B84334" w:rsidRPr="007A1B95" w:rsidRDefault="00B84334" w:rsidP="00B84334">
      <w:pPr>
        <w:topLinePunct/>
        <w:ind w:firstLine="425"/>
      </w:pPr>
    </w:p>
    <w:p w:rsidR="00B84334" w:rsidRPr="007A1B95" w:rsidRDefault="00B84334" w:rsidP="00B84334">
      <w:pPr>
        <w:pStyle w:val="70"/>
      </w:pPr>
      <w:bookmarkStart w:id="19" w:name="_Toc231895443"/>
      <w:r w:rsidRPr="007A1B95">
        <w:rPr>
          <w:rFonts w:hint="eastAsia"/>
        </w:rPr>
        <w:t>快速阅读1</w:t>
      </w:r>
    </w:p>
    <w:bookmarkEnd w:id="19"/>
    <w:p w:rsidR="00B84334" w:rsidRPr="007A1B95" w:rsidRDefault="00B84334" w:rsidP="00B84334">
      <w:pPr>
        <w:pStyle w:val="90"/>
      </w:pPr>
      <w:r w:rsidRPr="007A1B95">
        <w:rPr>
          <w:rFonts w:hint="eastAsia"/>
        </w:rPr>
        <w:t>通过中非合作论坛提升非洲的国际地位</w:t>
      </w:r>
    </w:p>
    <w:p w:rsidR="00B84334" w:rsidRPr="007A1B95" w:rsidRDefault="00B84334" w:rsidP="00B84334">
      <w:pPr>
        <w:topLinePunct/>
        <w:ind w:firstLine="425"/>
      </w:pPr>
      <w:r w:rsidRPr="007A1B95">
        <w:rPr>
          <w:rFonts w:hint="eastAsia"/>
        </w:rPr>
        <w:t>中国与非洲的贸易可能早在</w:t>
      </w:r>
      <w:r w:rsidRPr="007A1B95">
        <w:rPr>
          <w:rFonts w:hint="eastAsia"/>
        </w:rPr>
        <w:t>2000</w:t>
      </w:r>
      <w:r w:rsidRPr="007A1B95">
        <w:rPr>
          <w:rFonts w:hint="eastAsia"/>
        </w:rPr>
        <w:t>年前就开始了。中国海军重臣郑和</w:t>
      </w:r>
      <w:r w:rsidRPr="007A1B95">
        <w:rPr>
          <w:rFonts w:hint="eastAsia"/>
        </w:rPr>
        <w:t>15</w:t>
      </w:r>
      <w:r w:rsidR="009D6A26" w:rsidRPr="007A1B95">
        <w:rPr>
          <w:rFonts w:hint="eastAsia"/>
        </w:rPr>
        <w:t>世纪对非洲之角的探索性到访</w:t>
      </w:r>
      <w:r w:rsidRPr="007A1B95">
        <w:rPr>
          <w:rFonts w:hint="eastAsia"/>
        </w:rPr>
        <w:t>，显示了中国与非洲各国相互尊重和互利的伟大传承。</w:t>
      </w:r>
      <w:r w:rsidRPr="007A1B95">
        <w:rPr>
          <w:rFonts w:hint="eastAsia"/>
        </w:rPr>
        <w:t>20</w:t>
      </w:r>
      <w:r w:rsidRPr="007A1B95">
        <w:rPr>
          <w:rFonts w:hint="eastAsia"/>
        </w:rPr>
        <w:t>世纪</w:t>
      </w:r>
      <w:r w:rsidRPr="007A1B95">
        <w:rPr>
          <w:rFonts w:hint="eastAsia"/>
        </w:rPr>
        <w:t>60</w:t>
      </w:r>
      <w:r w:rsidRPr="007A1B95">
        <w:rPr>
          <w:rFonts w:hint="eastAsia"/>
        </w:rPr>
        <w:t>年代，通过新一代领导人之间的巨大合作，反对帝国主义、支持社会主义原则和不干涉外交政策，双方关系加速发展。</w:t>
      </w:r>
    </w:p>
    <w:p w:rsidR="00B84334" w:rsidRPr="007A1B95" w:rsidRDefault="00B84334" w:rsidP="00B84334">
      <w:pPr>
        <w:topLinePunct/>
        <w:ind w:firstLine="425"/>
      </w:pPr>
      <w:r w:rsidRPr="007A1B95">
        <w:rPr>
          <w:rFonts w:hint="eastAsia"/>
        </w:rPr>
        <w:t>中非论坛北京峰会于</w:t>
      </w:r>
      <w:r w:rsidRPr="007A1B95">
        <w:rPr>
          <w:rFonts w:hint="eastAsia"/>
        </w:rPr>
        <w:t>2018</w:t>
      </w:r>
      <w:r w:rsidRPr="007A1B95">
        <w:rPr>
          <w:rFonts w:hint="eastAsia"/>
        </w:rPr>
        <w:t>年</w:t>
      </w:r>
      <w:r w:rsidRPr="007A1B95">
        <w:rPr>
          <w:rFonts w:hint="eastAsia"/>
        </w:rPr>
        <w:t>9</w:t>
      </w:r>
      <w:r w:rsidRPr="007A1B95">
        <w:rPr>
          <w:rFonts w:hint="eastAsia"/>
        </w:rPr>
        <w:t>月</w:t>
      </w:r>
      <w:r w:rsidRPr="007A1B95">
        <w:rPr>
          <w:rFonts w:hint="eastAsia"/>
        </w:rPr>
        <w:t>3</w:t>
      </w:r>
      <w:r w:rsidRPr="007A1B95">
        <w:rPr>
          <w:rFonts w:hint="eastAsia"/>
        </w:rPr>
        <w:t>日召开。在过去的二十年里，中国非洲合作论坛（</w:t>
      </w:r>
      <w:r w:rsidRPr="007A1B95">
        <w:rPr>
          <w:rFonts w:hint="eastAsia"/>
        </w:rPr>
        <w:t>FOCAC</w:t>
      </w:r>
      <w:r w:rsidRPr="007A1B95">
        <w:rPr>
          <w:rFonts w:hint="eastAsia"/>
        </w:rPr>
        <w:t>）建立的制度关联</w:t>
      </w:r>
      <w:r w:rsidR="00077058" w:rsidRPr="007A1B95">
        <w:rPr>
          <w:rFonts w:hint="eastAsia"/>
        </w:rPr>
        <w:t>使这些关系又重新焕发</w:t>
      </w:r>
      <w:r w:rsidRPr="007A1B95">
        <w:rPr>
          <w:rFonts w:hint="eastAsia"/>
        </w:rPr>
        <w:t>生机。现在，几乎所有的非洲国家都是中非合作论坛的成员，中国在非洲国际关系中已处于整个地区发展愿望的中心位置。</w:t>
      </w:r>
    </w:p>
    <w:p w:rsidR="00B84334" w:rsidRPr="007A1B95" w:rsidRDefault="00B84334" w:rsidP="00B84334">
      <w:pPr>
        <w:topLinePunct/>
        <w:ind w:firstLine="425"/>
      </w:pPr>
      <w:r w:rsidRPr="007A1B95">
        <w:rPr>
          <w:rFonts w:hint="eastAsia"/>
        </w:rPr>
        <w:t>如今，中国是非洲大陆最大的贸易伙伴，在</w:t>
      </w:r>
      <w:r w:rsidRPr="007A1B95">
        <w:rPr>
          <w:rFonts w:hint="eastAsia"/>
        </w:rPr>
        <w:t>2009</w:t>
      </w:r>
      <w:r w:rsidRPr="007A1B95">
        <w:rPr>
          <w:rFonts w:hint="eastAsia"/>
        </w:rPr>
        <w:t>年即已超过了美国。中国也是增长最快的为非洲提供外国直接投资的国家，因此也在各投资国中担负起创造最多就业机会的责任。</w:t>
      </w:r>
    </w:p>
    <w:p w:rsidR="00B84334" w:rsidRPr="007A1B95" w:rsidRDefault="00B84334" w:rsidP="00B84334">
      <w:pPr>
        <w:topLinePunct/>
        <w:ind w:firstLine="425"/>
      </w:pPr>
      <w:r w:rsidRPr="007A1B95">
        <w:rPr>
          <w:rFonts w:hint="eastAsia"/>
        </w:rPr>
        <w:t>中国也是非洲最大的债权国，主要通过“一带一路”倡议及其他双边努力，为基础设施的发展提供了大量的平台。因此，我们的重心在于加强商品开发，为非洲政府提供收入，并协助为中国庞大的经济确保自然资源，同时向不断增长的非洲消费者销售制成品。</w:t>
      </w:r>
    </w:p>
    <w:p w:rsidR="00B84334" w:rsidRPr="007A1B95" w:rsidRDefault="00B84334" w:rsidP="00B84334">
      <w:pPr>
        <w:topLinePunct/>
        <w:ind w:firstLine="425"/>
      </w:pPr>
      <w:r w:rsidRPr="007A1B95">
        <w:rPr>
          <w:rFonts w:hint="eastAsia"/>
        </w:rPr>
        <w:t>各方通过中非合作论坛促进合作的承诺在非洲和中国之间建立了更深和更广泛的相互依存关系，不仅超越了美国在非洲的位置，也超越了具有历史影响力的欧洲国家，尽管它们位置相对临近，但对非洲的影响力已今非昔比。</w:t>
      </w:r>
    </w:p>
    <w:p w:rsidR="00B84334" w:rsidRPr="007A1B95" w:rsidRDefault="00B84334" w:rsidP="00B84334">
      <w:pPr>
        <w:topLinePunct/>
        <w:ind w:firstLine="425"/>
      </w:pPr>
      <w:r w:rsidRPr="007A1B95">
        <w:rPr>
          <w:rFonts w:hint="eastAsia"/>
        </w:rPr>
        <w:t>由于非洲大陆的发展规模有限和缺乏大国，非洲经常被排除在国际关系的讨论之外，但是，非洲在文化、历史和政治上与世界事务中任何新出现的趋势都息息相关。</w:t>
      </w:r>
    </w:p>
    <w:p w:rsidR="00B84334" w:rsidRPr="007A1B95" w:rsidRDefault="00B84334" w:rsidP="00B84334">
      <w:pPr>
        <w:topLinePunct/>
        <w:ind w:firstLine="425"/>
      </w:pPr>
      <w:r w:rsidRPr="007A1B95">
        <w:rPr>
          <w:rFonts w:hint="eastAsia"/>
        </w:rPr>
        <w:t>与其他国家相比，中国</w:t>
      </w:r>
      <w:r w:rsidR="0001331D" w:rsidRPr="007A1B95">
        <w:rPr>
          <w:rFonts w:hint="eastAsia"/>
        </w:rPr>
        <w:t>是</w:t>
      </w:r>
      <w:r w:rsidRPr="007A1B95">
        <w:rPr>
          <w:rFonts w:hint="eastAsia"/>
        </w:rPr>
        <w:t>通过实际行动来</w:t>
      </w:r>
      <w:proofErr w:type="gramStart"/>
      <w:r w:rsidRPr="007A1B95">
        <w:rPr>
          <w:rFonts w:hint="eastAsia"/>
        </w:rPr>
        <w:t>践行</w:t>
      </w:r>
      <w:proofErr w:type="gramEnd"/>
      <w:r w:rsidRPr="007A1B95">
        <w:rPr>
          <w:rFonts w:hint="eastAsia"/>
        </w:rPr>
        <w:t>对非洲的认可。中国和与自己有外交</w:t>
      </w:r>
      <w:r w:rsidRPr="007A1B95">
        <w:rPr>
          <w:rFonts w:hint="eastAsia"/>
        </w:rPr>
        <w:lastRenderedPageBreak/>
        <w:t>关系的所有非洲国家建立和谐的双边关系。通过援助非洲联盟及借助中非合作论坛建立的伙伴关系，资助区域治理，坚持多边主义。</w:t>
      </w:r>
    </w:p>
    <w:p w:rsidR="00B84334" w:rsidRPr="007A1B95" w:rsidRDefault="00B84334" w:rsidP="00B84334">
      <w:pPr>
        <w:topLinePunct/>
        <w:ind w:firstLine="425"/>
      </w:pPr>
      <w:r w:rsidRPr="007A1B95">
        <w:rPr>
          <w:rFonts w:hint="eastAsia"/>
        </w:rPr>
        <w:t>当然，非洲领导人会很敏感，确保他们不会过于依赖中国的贷款。当然，</w:t>
      </w:r>
      <w:r w:rsidR="0001331D" w:rsidRPr="007A1B95">
        <w:rPr>
          <w:rFonts w:hint="eastAsia"/>
        </w:rPr>
        <w:t>贸易实质上存在</w:t>
      </w:r>
      <w:proofErr w:type="gramStart"/>
      <w:r w:rsidRPr="007A1B95">
        <w:rPr>
          <w:rFonts w:hint="eastAsia"/>
        </w:rPr>
        <w:t>不</w:t>
      </w:r>
      <w:proofErr w:type="gramEnd"/>
      <w:r w:rsidRPr="007A1B95">
        <w:rPr>
          <w:rFonts w:hint="eastAsia"/>
        </w:rPr>
        <w:t>对等</w:t>
      </w:r>
      <w:r w:rsidR="0001331D" w:rsidRPr="007A1B95">
        <w:rPr>
          <w:rFonts w:hint="eastAsia"/>
        </w:rPr>
        <w:t>性</w:t>
      </w:r>
      <w:r w:rsidRPr="007A1B95">
        <w:rPr>
          <w:rFonts w:hint="eastAsia"/>
        </w:rPr>
        <w:t>，因为非洲出口的大多是基本商品。</w:t>
      </w:r>
    </w:p>
    <w:p w:rsidR="00B84334" w:rsidRPr="007A1B95" w:rsidRDefault="009D6A26" w:rsidP="00B84334">
      <w:pPr>
        <w:topLinePunct/>
        <w:ind w:firstLine="425"/>
      </w:pPr>
      <w:r w:rsidRPr="007A1B95">
        <w:rPr>
          <w:rFonts w:hint="eastAsia"/>
        </w:rPr>
        <w:t>多年来，这些问题</w:t>
      </w:r>
      <w:r w:rsidR="00B84334" w:rsidRPr="007A1B95">
        <w:rPr>
          <w:rFonts w:hint="eastAsia"/>
        </w:rPr>
        <w:t>已在中非合作论坛内部得到了解决。美国</w:t>
      </w:r>
      <w:r w:rsidRPr="007A1B95">
        <w:rPr>
          <w:rFonts w:hint="eastAsia"/>
        </w:rPr>
        <w:t>现已</w:t>
      </w:r>
      <w:r w:rsidR="00B84334" w:rsidRPr="007A1B95">
        <w:rPr>
          <w:rFonts w:hint="eastAsia"/>
        </w:rPr>
        <w:t>把世界其他地区作为</w:t>
      </w:r>
      <w:r w:rsidRPr="007A1B95">
        <w:rPr>
          <w:rFonts w:hint="eastAsia"/>
        </w:rPr>
        <w:t>自己的</w:t>
      </w:r>
      <w:r w:rsidR="00B84334" w:rsidRPr="007A1B95">
        <w:rPr>
          <w:rFonts w:hint="eastAsia"/>
        </w:rPr>
        <w:t>优选，因此与非洲的贸易减少了一半。而中国领导人却为建立</w:t>
      </w:r>
      <w:r w:rsidRPr="007A1B95">
        <w:rPr>
          <w:rFonts w:hint="eastAsia"/>
        </w:rPr>
        <w:t>与非洲各国的</w:t>
      </w:r>
      <w:r w:rsidR="00B84334" w:rsidRPr="007A1B95">
        <w:rPr>
          <w:rFonts w:hint="eastAsia"/>
        </w:rPr>
        <w:t>信任和相互尊重付出了极大的努力。</w:t>
      </w:r>
    </w:p>
    <w:p w:rsidR="00B84334" w:rsidRPr="007A1B95" w:rsidRDefault="00B84334" w:rsidP="00B84334">
      <w:pPr>
        <w:topLinePunct/>
        <w:ind w:firstLine="425"/>
      </w:pPr>
      <w:r w:rsidRPr="007A1B95">
        <w:rPr>
          <w:rFonts w:hint="eastAsia"/>
        </w:rPr>
        <w:t>现在，西方国家对中国在非洲的存在表示强烈不满，说中国有其自私的动机。尽管目前中非关系中很多是交易性质的，但是交易背后隐藏的真实情况是教育、社会和文化交流正在取得巨大进展。中非之间相互理解不断改善，选择对话来加强联系。中国的商业船队再次驶向非洲，带去了产品，也创造了机会。</w:t>
      </w:r>
    </w:p>
    <w:p w:rsidR="00B84334" w:rsidRPr="007A1B95" w:rsidRDefault="00B84334" w:rsidP="00B84334">
      <w:pPr>
        <w:topLinePunct/>
        <w:ind w:firstLine="425"/>
      </w:pPr>
      <w:r w:rsidRPr="007A1B95">
        <w:rPr>
          <w:rFonts w:hint="eastAsia"/>
        </w:rPr>
        <w:t>从郑和下西洋到如今，五百年的时间里非洲经历了野蛮的殖民主义、奴隶制的蹂躏、经济剥削和欧洲帝国主义文化的退化。具有讽刺意味的是，那些国家并没有为自己历史上进行的压迫承担责任，现在却试图来评判别国。</w:t>
      </w:r>
    </w:p>
    <w:p w:rsidR="00B84334" w:rsidRPr="007A1B95" w:rsidRDefault="00B84334" w:rsidP="00B84334">
      <w:pPr>
        <w:topLinePunct/>
        <w:ind w:firstLine="425"/>
      </w:pPr>
      <w:r w:rsidRPr="007A1B95">
        <w:rPr>
          <w:rFonts w:hint="eastAsia"/>
        </w:rPr>
        <w:t>非洲领导人和普通消费者皆已明确表示，他们感谢中国的关注，欢迎通过</w:t>
      </w:r>
      <w:r w:rsidRPr="007A1B95">
        <w:t>2018</w:t>
      </w:r>
      <w:r w:rsidRPr="007A1B95">
        <w:rPr>
          <w:rFonts w:hint="eastAsia"/>
        </w:rPr>
        <w:t>年</w:t>
      </w:r>
      <w:r w:rsidRPr="007A1B95">
        <w:t>9</w:t>
      </w:r>
      <w:r w:rsidRPr="007A1B95">
        <w:rPr>
          <w:rFonts w:hint="eastAsia"/>
        </w:rPr>
        <w:t>月举行的北京峰会进一步建立联系，并展望未来，让非洲国家在全球问题谈判桌上占有一席之地。</w:t>
      </w:r>
      <w:r w:rsidRPr="007A1B95">
        <w:t> </w:t>
      </w:r>
    </w:p>
    <w:p w:rsidR="00B84334" w:rsidRPr="007A1B95" w:rsidRDefault="00B84334" w:rsidP="00B84334">
      <w:pPr>
        <w:topLinePunct/>
        <w:ind w:firstLine="425"/>
      </w:pPr>
    </w:p>
    <w:p w:rsidR="00B84334" w:rsidRPr="007A1B95" w:rsidRDefault="00B84334" w:rsidP="00B84334">
      <w:pPr>
        <w:pStyle w:val="70"/>
      </w:pPr>
      <w:bookmarkStart w:id="20" w:name="_Toc231895444"/>
      <w:r w:rsidRPr="007A1B95">
        <w:rPr>
          <w:rFonts w:hint="eastAsia"/>
        </w:rPr>
        <w:t>快速阅读2</w:t>
      </w:r>
    </w:p>
    <w:bookmarkEnd w:id="20"/>
    <w:p w:rsidR="00B84334" w:rsidRPr="007A1B95" w:rsidRDefault="00B84334" w:rsidP="00B84334">
      <w:pPr>
        <w:pStyle w:val="90"/>
      </w:pPr>
      <w:r w:rsidRPr="007A1B95">
        <w:rPr>
          <w:rFonts w:hint="eastAsia"/>
        </w:rPr>
        <w:t>“一带一路”倡议</w:t>
      </w:r>
    </w:p>
    <w:p w:rsidR="00B84334" w:rsidRPr="007A1B95" w:rsidRDefault="00B84334" w:rsidP="00B84334">
      <w:pPr>
        <w:topLinePunct/>
        <w:ind w:firstLine="425"/>
      </w:pPr>
      <w:r w:rsidRPr="007A1B95">
        <w:rPr>
          <w:rFonts w:hint="eastAsia"/>
        </w:rPr>
        <w:t>中国的“一带一路”倡议（</w:t>
      </w:r>
      <w:r w:rsidRPr="007A1B95">
        <w:rPr>
          <w:rFonts w:hint="eastAsia"/>
        </w:rPr>
        <w:t>BRI</w:t>
      </w:r>
      <w:r w:rsidRPr="007A1B95">
        <w:rPr>
          <w:rFonts w:hint="eastAsia"/>
        </w:rPr>
        <w:t>）旨在扩大连接中国与亚非欧的海上航线和陆地基础设施网络，促进贸易和经济增长。</w:t>
      </w:r>
    </w:p>
    <w:p w:rsidR="00B84334" w:rsidRPr="007A1B95" w:rsidRDefault="00B84334" w:rsidP="00B84334">
      <w:pPr>
        <w:topLinePunct/>
        <w:ind w:firstLine="425"/>
      </w:pPr>
      <w:r w:rsidRPr="007A1B95">
        <w:rPr>
          <w:rFonts w:hint="eastAsia"/>
        </w:rPr>
        <w:t>这一变革性的倡议确定了五个建设重点，即政策沟通、设施联通、贸易畅通、</w:t>
      </w:r>
      <w:r w:rsidR="00756974" w:rsidRPr="007A1B95">
        <w:rPr>
          <w:rFonts w:hint="eastAsia"/>
        </w:rPr>
        <w:t>资金融通和民心相通</w:t>
      </w:r>
      <w:r w:rsidRPr="007A1B95">
        <w:rPr>
          <w:rFonts w:hint="eastAsia"/>
        </w:rPr>
        <w:t>。</w:t>
      </w:r>
    </w:p>
    <w:p w:rsidR="00B84334" w:rsidRPr="007A1B95" w:rsidRDefault="00B84334" w:rsidP="00B84334">
      <w:pPr>
        <w:topLinePunct/>
        <w:ind w:firstLine="425"/>
      </w:pPr>
      <w:r w:rsidRPr="007A1B95">
        <w:rPr>
          <w:rFonts w:hint="eastAsia"/>
        </w:rPr>
        <w:t>该倡议是由中国国家主席习近平于</w:t>
      </w:r>
      <w:r w:rsidRPr="007A1B95">
        <w:rPr>
          <w:rFonts w:hint="eastAsia"/>
        </w:rPr>
        <w:t>2013</w:t>
      </w:r>
      <w:r w:rsidRPr="007A1B95">
        <w:rPr>
          <w:rFonts w:hint="eastAsia"/>
        </w:rPr>
        <w:t>年提出的。他从</w:t>
      </w:r>
      <w:r w:rsidRPr="007A1B95">
        <w:rPr>
          <w:rFonts w:hint="eastAsia"/>
        </w:rPr>
        <w:t>2000</w:t>
      </w:r>
      <w:r w:rsidRPr="007A1B95">
        <w:rPr>
          <w:rFonts w:hint="eastAsia"/>
        </w:rPr>
        <w:t>年前汉代的丝绸之路的概念中汲取灵感。丝绸之路本是古代陆上商业贸易路线，几百年里它通过欧亚大陆将中国与地中海地区连接起来。</w:t>
      </w:r>
    </w:p>
    <w:p w:rsidR="00B84334" w:rsidRPr="007A1B95" w:rsidRDefault="00B84334" w:rsidP="00B84334">
      <w:pPr>
        <w:topLinePunct/>
        <w:ind w:firstLine="425"/>
      </w:pPr>
      <w:proofErr w:type="gramStart"/>
      <w:r w:rsidRPr="007A1B95">
        <w:rPr>
          <w:rFonts w:hint="eastAsia"/>
        </w:rPr>
        <w:t>习主席</w:t>
      </w:r>
      <w:proofErr w:type="gramEnd"/>
      <w:r w:rsidRPr="007A1B95">
        <w:rPr>
          <w:rFonts w:hint="eastAsia"/>
        </w:rPr>
        <w:t>呼吁建立一条丝绸之路经济带和二十一世纪的海上丝绸之路，主要通过基础设施投资，促进沿线国家的经济合作和连通。</w:t>
      </w:r>
    </w:p>
    <w:p w:rsidR="00B84334" w:rsidRPr="007A1B95" w:rsidRDefault="00B84334" w:rsidP="00B84334">
      <w:pPr>
        <w:topLinePunct/>
        <w:ind w:firstLine="425"/>
      </w:pPr>
      <w:r w:rsidRPr="007A1B95">
        <w:rPr>
          <w:rFonts w:hint="eastAsia"/>
        </w:rPr>
        <w:t>该倡议最初被称为“一带，一路”，目的是根除贫困，创造就业机会，解决国际金融危机的后果，促进可持续发展，推进市场化的产业转型和经济多样化。</w:t>
      </w:r>
    </w:p>
    <w:p w:rsidR="00B84334" w:rsidRPr="007A1B95" w:rsidRDefault="00B84334" w:rsidP="00B84334">
      <w:pPr>
        <w:topLinePunct/>
        <w:ind w:firstLine="425"/>
      </w:pPr>
      <w:r w:rsidRPr="007A1B95">
        <w:rPr>
          <w:rFonts w:hint="eastAsia"/>
        </w:rPr>
        <w:t>这是一个长期项目，在未来几年，它将使中国在引导和支持全世界的文化、经济、政治和贸易发展方面发挥关键作用。</w:t>
      </w:r>
    </w:p>
    <w:p w:rsidR="00B84334" w:rsidRPr="007A1B95" w:rsidRDefault="00B84334" w:rsidP="00B84334">
      <w:pPr>
        <w:topLinePunct/>
        <w:ind w:firstLine="425"/>
      </w:pPr>
      <w:r w:rsidRPr="007A1B95">
        <w:rPr>
          <w:rFonts w:hint="eastAsia"/>
        </w:rPr>
        <w:t>这个倡议现在包括了近</w:t>
      </w:r>
      <w:r w:rsidRPr="007A1B95">
        <w:rPr>
          <w:rFonts w:hint="eastAsia"/>
        </w:rPr>
        <w:t>70</w:t>
      </w:r>
      <w:r w:rsidRPr="007A1B95">
        <w:rPr>
          <w:rFonts w:hint="eastAsia"/>
        </w:rPr>
        <w:t>个国家，人口超过</w:t>
      </w:r>
      <w:r w:rsidRPr="007A1B95">
        <w:rPr>
          <w:rFonts w:hint="eastAsia"/>
        </w:rPr>
        <w:t>48</w:t>
      </w:r>
      <w:r w:rsidRPr="007A1B95">
        <w:rPr>
          <w:rFonts w:hint="eastAsia"/>
        </w:rPr>
        <w:t>亿，超过地球人口的一半。它涵盖的经济总量约为</w:t>
      </w:r>
      <w:r w:rsidRPr="007A1B95">
        <w:rPr>
          <w:rFonts w:hint="eastAsia"/>
        </w:rPr>
        <w:t>21</w:t>
      </w:r>
      <w:proofErr w:type="gramStart"/>
      <w:r w:rsidRPr="007A1B95">
        <w:rPr>
          <w:rFonts w:hint="eastAsia"/>
        </w:rPr>
        <w:t>万亿</w:t>
      </w:r>
      <w:proofErr w:type="gramEnd"/>
      <w:r w:rsidRPr="007A1B95">
        <w:rPr>
          <w:rFonts w:hint="eastAsia"/>
        </w:rPr>
        <w:t>美元，分别占世界</w:t>
      </w:r>
      <w:r w:rsidRPr="007A1B95">
        <w:rPr>
          <w:rFonts w:hint="eastAsia"/>
        </w:rPr>
        <w:t>GDP</w:t>
      </w:r>
      <w:r w:rsidRPr="007A1B95">
        <w:rPr>
          <w:rFonts w:hint="eastAsia"/>
        </w:rPr>
        <w:t>的</w:t>
      </w:r>
      <w:r w:rsidRPr="007A1B95">
        <w:rPr>
          <w:rFonts w:hint="eastAsia"/>
        </w:rPr>
        <w:t>62%</w:t>
      </w:r>
      <w:r w:rsidRPr="007A1B95">
        <w:rPr>
          <w:rFonts w:hint="eastAsia"/>
        </w:rPr>
        <w:t>和全球陆上和海上经济产量的约</w:t>
      </w:r>
      <w:r w:rsidRPr="007A1B95">
        <w:rPr>
          <w:rFonts w:hint="eastAsia"/>
        </w:rPr>
        <w:lastRenderedPageBreak/>
        <w:t>65%</w:t>
      </w:r>
      <w:r w:rsidRPr="007A1B95">
        <w:rPr>
          <w:rFonts w:hint="eastAsia"/>
        </w:rPr>
        <w:t>和</w:t>
      </w:r>
      <w:r w:rsidRPr="007A1B95">
        <w:rPr>
          <w:rFonts w:hint="eastAsia"/>
        </w:rPr>
        <w:t>30%</w:t>
      </w:r>
      <w:r w:rsidRPr="007A1B95">
        <w:rPr>
          <w:rFonts w:hint="eastAsia"/>
        </w:rPr>
        <w:t>。</w:t>
      </w:r>
    </w:p>
    <w:p w:rsidR="00B84334" w:rsidRPr="007A1B95" w:rsidRDefault="00B84334" w:rsidP="00B84334">
      <w:pPr>
        <w:topLinePunct/>
        <w:ind w:firstLine="425"/>
      </w:pPr>
      <w:r w:rsidRPr="007A1B95">
        <w:rPr>
          <w:rFonts w:hint="eastAsia"/>
        </w:rPr>
        <w:t>“一带一路”沿线国家的政策改革是各国协调经济发展战略和政策的必要条件。通过政策改革，中国和“一带一路”国家正共同努力，促进贸易和投资活动，以确保降低非关税壁垒、技术措施的透明度和劳动力的自由流动，上述因素都是在该地区创造良好商业环境的关键。简化海关通关系统和检疫程序、改善市场准入和消除贸易壁垒、简化外国投资程序以及建立更多的自由贸易区有助于营造良性的商业环境。</w:t>
      </w:r>
    </w:p>
    <w:p w:rsidR="00B84334" w:rsidRPr="007A1B95" w:rsidRDefault="00B84334" w:rsidP="00B84334">
      <w:pPr>
        <w:topLinePunct/>
        <w:ind w:firstLine="425"/>
      </w:pPr>
      <w:r w:rsidRPr="007A1B95">
        <w:rPr>
          <w:rFonts w:hint="eastAsia"/>
        </w:rPr>
        <w:t xml:space="preserve"> </w:t>
      </w:r>
      <w:r w:rsidRPr="007A1B95">
        <w:rPr>
          <w:rFonts w:hint="eastAsia"/>
        </w:rPr>
        <w:t>“一带一路”项目也将不得不面对各种复杂的政治、安全和社会因素。最极端的情况包括极端主义、一些暴力的、种族间的紧张关系、独裁政权、以及滋生高度腐败和不平等的政治制度和行为。</w:t>
      </w:r>
    </w:p>
    <w:p w:rsidR="00B84334" w:rsidRPr="007A1B95" w:rsidRDefault="00B84334" w:rsidP="00B84334">
      <w:pPr>
        <w:topLinePunct/>
        <w:ind w:firstLine="425"/>
      </w:pPr>
      <w:r w:rsidRPr="007A1B95">
        <w:rPr>
          <w:rFonts w:hint="eastAsia"/>
        </w:rPr>
        <w:t>为了减轻这些风险，中国及其“一带一路”倡议的伙伴国需要加深对邻国的了解，协调经济发展战略和政策，并建立一个鼓励透明度、包容性和问责制的连贯的治理框架。</w:t>
      </w:r>
    </w:p>
    <w:p w:rsidR="00B84334" w:rsidRPr="007A1B95" w:rsidRDefault="00B84334" w:rsidP="00B84334">
      <w:pPr>
        <w:topLinePunct/>
        <w:ind w:firstLine="425"/>
      </w:pPr>
      <w:r w:rsidRPr="007A1B95">
        <w:rPr>
          <w:rFonts w:hint="eastAsia"/>
        </w:rPr>
        <w:t>“一带一路”倡议旨在促进政府间合作，扩大共同利益，增进政治互信，达成新的合作共识。政策对话是实现这一目标的关键。</w:t>
      </w:r>
    </w:p>
    <w:p w:rsidR="00B84334" w:rsidRPr="007A1B95" w:rsidRDefault="00B84334" w:rsidP="00B84334">
      <w:pPr>
        <w:topLinePunct/>
        <w:spacing w:line="304" w:lineRule="exact"/>
        <w:ind w:firstLine="425"/>
      </w:pPr>
    </w:p>
    <w:p w:rsidR="00B84334" w:rsidRPr="007A1B95" w:rsidRDefault="00B84334" w:rsidP="00B84334">
      <w:pPr>
        <w:pStyle w:val="10"/>
        <w:topLinePunct/>
      </w:pPr>
      <w:r w:rsidRPr="007A1B95">
        <w:rPr>
          <w:noProof/>
        </w:rPr>
        <w:drawing>
          <wp:inline distT="0" distB="0" distL="0" distR="0">
            <wp:extent cx="304800" cy="295275"/>
            <wp:effectExtent l="19050" t="0" r="0" b="0"/>
            <wp:docPr id="12" name="图片 12" descr="S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ome"/>
                    <pic:cNvPicPr>
                      <a:picLocks noChangeAspect="1" noChangeArrowheads="1"/>
                    </pic:cNvPicPr>
                  </pic:nvPicPr>
                  <pic:blipFill>
                    <a:blip r:embed="rId8" cstate="print"/>
                    <a:srcRect/>
                    <a:stretch>
                      <a:fillRect/>
                    </a:stretch>
                  </pic:blipFill>
                  <pic:spPr bwMode="auto">
                    <a:xfrm>
                      <a:off x="0" y="0"/>
                      <a:ext cx="304800" cy="295275"/>
                    </a:xfrm>
                    <a:prstGeom prst="rect">
                      <a:avLst/>
                    </a:prstGeom>
                    <a:noFill/>
                    <a:ln w="9525">
                      <a:noFill/>
                      <a:miter lim="800000"/>
                      <a:headEnd/>
                      <a:tailEnd/>
                    </a:ln>
                  </pic:spPr>
                </pic:pic>
              </a:graphicData>
            </a:graphic>
          </wp:inline>
        </w:drawing>
      </w:r>
      <w:r w:rsidRPr="007A1B95">
        <w:rPr>
          <w:rFonts w:hint="eastAsia"/>
        </w:rPr>
        <w:t xml:space="preserve"> </w:t>
      </w:r>
      <w:r w:rsidRPr="007A1B95">
        <w:rPr>
          <w:rFonts w:hint="eastAsia"/>
        </w:rPr>
        <w:t>练习答案</w:t>
      </w:r>
    </w:p>
    <w:p w:rsidR="00B84334" w:rsidRPr="007A1B95" w:rsidRDefault="00B84334" w:rsidP="00B84334">
      <w:pPr>
        <w:topLinePunct/>
        <w:spacing w:line="304" w:lineRule="exact"/>
        <w:ind w:firstLine="0"/>
        <w:rPr>
          <w:b/>
        </w:rPr>
      </w:pPr>
      <w:r w:rsidRPr="007A1B95">
        <w:rPr>
          <w:rFonts w:hint="eastAsia"/>
          <w:b/>
        </w:rPr>
        <w:t xml:space="preserve">I.  </w:t>
      </w:r>
    </w:p>
    <w:p w:rsidR="00B84334" w:rsidRPr="007A1B95" w:rsidRDefault="00B84334" w:rsidP="00B84334">
      <w:pPr>
        <w:topLinePunct/>
        <w:spacing w:line="304" w:lineRule="exact"/>
        <w:ind w:left="227" w:hanging="227"/>
      </w:pPr>
      <w:r w:rsidRPr="007A1B95">
        <w:rPr>
          <w:rFonts w:hint="eastAsia"/>
        </w:rPr>
        <w:t>1.</w:t>
      </w:r>
      <w:r w:rsidRPr="007A1B95">
        <w:rPr>
          <w:rFonts w:hint="eastAsia"/>
        </w:rPr>
        <w:tab/>
      </w:r>
      <w:r w:rsidRPr="007A1B95">
        <w:t>1951: the European Coal and Steel Community (ECSC</w:t>
      </w:r>
      <w:proofErr w:type="gramStart"/>
      <w:r w:rsidRPr="007A1B95">
        <w:t>)</w:t>
      </w:r>
      <w:proofErr w:type="gramEnd"/>
      <w:r w:rsidRPr="007A1B95">
        <w:rPr>
          <w:rFonts w:hint="eastAsia"/>
        </w:rPr>
        <w:br/>
      </w:r>
      <w:r w:rsidRPr="007A1B95">
        <w:t>1957: the European Atomic Energy Community (Euroatom) and the European Economic Community (EEC)  (the Treaties of Rome)</w:t>
      </w:r>
      <w:r w:rsidRPr="007A1B95">
        <w:rPr>
          <w:rFonts w:hint="eastAsia"/>
        </w:rPr>
        <w:br/>
      </w:r>
      <w:r w:rsidRPr="007A1B95">
        <w:t>1967: the European Community (EC)</w:t>
      </w:r>
      <w:r w:rsidRPr="007A1B95">
        <w:br/>
        <w:t>Thus, the European Union (EU) (the Treaty of Maastricht)</w:t>
      </w:r>
    </w:p>
    <w:p w:rsidR="00B84334" w:rsidRPr="007A1B95" w:rsidRDefault="00B84334" w:rsidP="00B84334">
      <w:pPr>
        <w:topLinePunct/>
        <w:spacing w:line="304" w:lineRule="exact"/>
        <w:ind w:left="227" w:hanging="227"/>
      </w:pPr>
      <w:r w:rsidRPr="007A1B95">
        <w:rPr>
          <w:rFonts w:hint="eastAsia"/>
        </w:rPr>
        <w:t>2.</w:t>
      </w:r>
      <w:r w:rsidRPr="007A1B95">
        <w:rPr>
          <w:rFonts w:hint="eastAsia"/>
        </w:rPr>
        <w:tab/>
      </w:r>
      <w:r w:rsidRPr="007A1B95">
        <w:t xml:space="preserve">The European Commission is the core institution that runs the day to day business and the only European institution that can draft legislation. </w:t>
      </w:r>
      <w:r w:rsidRPr="007A1B95">
        <w:rPr>
          <w:rFonts w:hint="eastAsia"/>
        </w:rPr>
        <w:br/>
      </w:r>
      <w:r w:rsidRPr="007A1B95">
        <w:t xml:space="preserve">The European Parliament provides a democratic forum for debate. It has a watchdog function and also plays a part in the legislative process. </w:t>
      </w:r>
      <w:r w:rsidRPr="007A1B95">
        <w:rPr>
          <w:rFonts w:hint="eastAsia"/>
        </w:rPr>
        <w:br/>
      </w:r>
      <w:r w:rsidRPr="007A1B95">
        <w:t xml:space="preserve">The Council of the European Union is the main decision-making institution. </w:t>
      </w:r>
      <w:r w:rsidRPr="007A1B95">
        <w:rPr>
          <w:rFonts w:hint="eastAsia"/>
        </w:rPr>
        <w:br/>
      </w:r>
      <w:r w:rsidRPr="007A1B95">
        <w:t>The European Court of Justice adjudicates on disputes relating to EU powers and decision making.</w:t>
      </w:r>
    </w:p>
    <w:p w:rsidR="00B84334" w:rsidRPr="007A1B95" w:rsidRDefault="00B84334" w:rsidP="00B84334">
      <w:pPr>
        <w:topLinePunct/>
        <w:spacing w:line="304" w:lineRule="exact"/>
        <w:ind w:left="227" w:hanging="227"/>
      </w:pPr>
      <w:r w:rsidRPr="007A1B95">
        <w:rPr>
          <w:rFonts w:hint="eastAsia"/>
        </w:rPr>
        <w:t>3.</w:t>
      </w:r>
      <w:r w:rsidRPr="007A1B95">
        <w:rPr>
          <w:rFonts w:hint="eastAsia"/>
        </w:rPr>
        <w:tab/>
      </w:r>
      <w:r w:rsidRPr="007A1B95">
        <w:t>One prime benefit of NAFTA is that goods shipped between the three countries have labels printed in three languages: French, Spanish, and English. Another is that the NAFTA agreement also encourages greater immigration between the three countries.</w:t>
      </w:r>
    </w:p>
    <w:p w:rsidR="00B84334" w:rsidRPr="007A1B95" w:rsidRDefault="00B84334" w:rsidP="00B84334">
      <w:pPr>
        <w:topLinePunct/>
        <w:spacing w:line="304" w:lineRule="exact"/>
        <w:ind w:left="227" w:hanging="227"/>
      </w:pPr>
      <w:r w:rsidRPr="007A1B95">
        <w:rPr>
          <w:rFonts w:hint="eastAsia"/>
        </w:rPr>
        <w:t>4.</w:t>
      </w:r>
      <w:r w:rsidRPr="007A1B95">
        <w:rPr>
          <w:rFonts w:hint="eastAsia"/>
        </w:rPr>
        <w:tab/>
      </w:r>
      <w:r w:rsidRPr="007A1B95">
        <w:t xml:space="preserve">Not exactly. The EU, like NAFTA, is an economic union that fosters greater trade and cooperation between a large </w:t>
      </w:r>
      <w:proofErr w:type="gramStart"/>
      <w:r w:rsidRPr="007A1B95">
        <w:t>handful</w:t>
      </w:r>
      <w:proofErr w:type="gramEnd"/>
      <w:r w:rsidRPr="007A1B95">
        <w:t xml:space="preserve"> of the countries of Europe. EU members, however, have a common currency “Euro”, while NAFTA members do not. Also, the EU has a political element and its own government, neither of which NAFTA has.</w:t>
      </w:r>
    </w:p>
    <w:p w:rsidR="00B84334" w:rsidRPr="007A1B95" w:rsidRDefault="00B84334" w:rsidP="00B84334">
      <w:pPr>
        <w:topLinePunct/>
        <w:spacing w:line="304" w:lineRule="exact"/>
        <w:ind w:left="227" w:hanging="227"/>
      </w:pPr>
      <w:r w:rsidRPr="007A1B95">
        <w:rPr>
          <w:rFonts w:hint="eastAsia"/>
        </w:rPr>
        <w:t>5.</w:t>
      </w:r>
      <w:r w:rsidRPr="007A1B95">
        <w:rPr>
          <w:rFonts w:hint="eastAsia"/>
        </w:rPr>
        <w:tab/>
      </w:r>
      <w:r w:rsidRPr="007A1B95">
        <w:t xml:space="preserve">APEC is the only inter-governmental grouping in the world operating on the basis of </w:t>
      </w:r>
      <w:r w:rsidRPr="007A1B95">
        <w:lastRenderedPageBreak/>
        <w:t xml:space="preserve">non-binding commitments, open dialogue and equal respect for the views of all participants. Unlike the WTO or other multilateral trade bodies, APEC has no treaty obligations required of its participants. Decisions made within APEC are reached by consensus and commitments and undertaken on a voluntary basis. </w:t>
      </w:r>
    </w:p>
    <w:p w:rsidR="00B84334" w:rsidRPr="007A1B95" w:rsidRDefault="00B84334" w:rsidP="00B84334">
      <w:pPr>
        <w:topLinePunct/>
        <w:spacing w:line="304" w:lineRule="exact"/>
        <w:ind w:left="227" w:hanging="227"/>
      </w:pPr>
      <w:r w:rsidRPr="007A1B95">
        <w:rPr>
          <w:rFonts w:hint="eastAsia"/>
        </w:rPr>
        <w:t>6.</w:t>
      </w:r>
      <w:r w:rsidRPr="007A1B95">
        <w:rPr>
          <w:rFonts w:hint="eastAsia"/>
        </w:rPr>
        <w:tab/>
      </w:r>
      <w:r w:rsidRPr="007A1B95">
        <w:t xml:space="preserve">Regional economic integration brings about trade creation; enlarges the market capacity; stimulates competition and investment; facilitates the flow of factors of production; promotes international division of labor; enhances productivity and reduces transaction costs, so that the resources are effectively allocated among the members. The total welfare of all members will increase after integration. The prospects of these benefits helped the emergence of regional organizations for economic integration. </w:t>
      </w:r>
    </w:p>
    <w:p w:rsidR="00B84334" w:rsidRPr="007A1B95" w:rsidRDefault="00B84334" w:rsidP="00B84334">
      <w:pPr>
        <w:topLinePunct/>
        <w:spacing w:line="304" w:lineRule="exact"/>
        <w:ind w:left="227" w:hanging="227"/>
      </w:pPr>
    </w:p>
    <w:p w:rsidR="00B84334" w:rsidRPr="007A1B95" w:rsidRDefault="00B84334" w:rsidP="00B84334">
      <w:pPr>
        <w:topLinePunct/>
        <w:spacing w:line="304" w:lineRule="exact"/>
        <w:ind w:firstLine="0"/>
        <w:rPr>
          <w:bCs/>
          <w:lang w:val="pt-BR"/>
        </w:rPr>
      </w:pPr>
      <w:r w:rsidRPr="007A1B95">
        <w:rPr>
          <w:rFonts w:hint="eastAsia"/>
          <w:b/>
          <w:lang w:val="pt-BR"/>
        </w:rPr>
        <w:t>II.</w:t>
      </w:r>
      <w:r w:rsidRPr="007A1B95">
        <w:rPr>
          <w:b/>
          <w:lang w:val="pt-BR"/>
        </w:rPr>
        <w:t xml:space="preserve"> </w:t>
      </w:r>
      <w:r w:rsidRPr="007A1B95">
        <w:rPr>
          <w:bCs/>
          <w:lang w:val="pt-BR"/>
        </w:rPr>
        <w:t>1.</w:t>
      </w:r>
      <w:r w:rsidRPr="007A1B95">
        <w:rPr>
          <w:rFonts w:hint="eastAsia"/>
          <w:bCs/>
          <w:lang w:val="pt-BR"/>
        </w:rPr>
        <w:t xml:space="preserve"> </w:t>
      </w:r>
      <w:r w:rsidRPr="007A1B95">
        <w:rPr>
          <w:bCs/>
          <w:lang w:val="pt-BR"/>
        </w:rPr>
        <w:t>d  2.</w:t>
      </w:r>
      <w:r w:rsidRPr="007A1B95">
        <w:rPr>
          <w:rFonts w:hint="eastAsia"/>
          <w:bCs/>
          <w:lang w:val="pt-BR"/>
        </w:rPr>
        <w:t xml:space="preserve"> </w:t>
      </w:r>
      <w:r w:rsidRPr="007A1B95">
        <w:rPr>
          <w:bCs/>
          <w:lang w:val="pt-BR"/>
        </w:rPr>
        <w:t>g  3.</w:t>
      </w:r>
      <w:r w:rsidRPr="007A1B95">
        <w:rPr>
          <w:rFonts w:hint="eastAsia"/>
          <w:bCs/>
          <w:lang w:val="pt-BR"/>
        </w:rPr>
        <w:t xml:space="preserve"> </w:t>
      </w:r>
      <w:r w:rsidRPr="007A1B95">
        <w:rPr>
          <w:bCs/>
          <w:lang w:val="pt-BR"/>
        </w:rPr>
        <w:t>a  4.</w:t>
      </w:r>
      <w:r w:rsidRPr="007A1B95">
        <w:rPr>
          <w:rFonts w:hint="eastAsia"/>
          <w:bCs/>
          <w:lang w:val="pt-BR"/>
        </w:rPr>
        <w:t xml:space="preserve"> </w:t>
      </w:r>
      <w:r w:rsidRPr="007A1B95">
        <w:rPr>
          <w:bCs/>
          <w:lang w:val="pt-BR"/>
        </w:rPr>
        <w:t>f  5.</w:t>
      </w:r>
      <w:r w:rsidRPr="007A1B95">
        <w:rPr>
          <w:rFonts w:hint="eastAsia"/>
          <w:bCs/>
          <w:lang w:val="pt-BR"/>
        </w:rPr>
        <w:t xml:space="preserve"> </w:t>
      </w:r>
      <w:r w:rsidRPr="007A1B95">
        <w:rPr>
          <w:bCs/>
          <w:lang w:val="pt-BR"/>
        </w:rPr>
        <w:t>b  6.</w:t>
      </w:r>
      <w:r w:rsidRPr="007A1B95">
        <w:rPr>
          <w:rFonts w:hint="eastAsia"/>
          <w:bCs/>
          <w:lang w:val="pt-BR"/>
        </w:rPr>
        <w:t xml:space="preserve"> </w:t>
      </w:r>
      <w:r w:rsidRPr="007A1B95">
        <w:rPr>
          <w:bCs/>
          <w:lang w:val="pt-BR"/>
        </w:rPr>
        <w:t>c  7.</w:t>
      </w:r>
      <w:r w:rsidRPr="007A1B95">
        <w:rPr>
          <w:rFonts w:hint="eastAsia"/>
          <w:bCs/>
          <w:lang w:val="pt-BR"/>
        </w:rPr>
        <w:t xml:space="preserve"> </w:t>
      </w:r>
      <w:r w:rsidRPr="007A1B95">
        <w:rPr>
          <w:bCs/>
          <w:lang w:val="pt-BR"/>
        </w:rPr>
        <w:t>i  8</w:t>
      </w:r>
      <w:r w:rsidRPr="007A1B95">
        <w:rPr>
          <w:rFonts w:hint="eastAsia"/>
          <w:bCs/>
          <w:lang w:val="pt-BR"/>
        </w:rPr>
        <w:t xml:space="preserve">. </w:t>
      </w:r>
      <w:r w:rsidRPr="007A1B95">
        <w:rPr>
          <w:bCs/>
          <w:lang w:val="pt-BR"/>
        </w:rPr>
        <w:t>j  9.</w:t>
      </w:r>
      <w:r w:rsidRPr="007A1B95">
        <w:rPr>
          <w:rFonts w:hint="eastAsia"/>
          <w:bCs/>
          <w:lang w:val="pt-BR"/>
        </w:rPr>
        <w:t xml:space="preserve"> </w:t>
      </w:r>
      <w:r w:rsidRPr="007A1B95">
        <w:rPr>
          <w:bCs/>
          <w:lang w:val="pt-BR"/>
        </w:rPr>
        <w:t>e  10.</w:t>
      </w:r>
      <w:r w:rsidRPr="007A1B95">
        <w:rPr>
          <w:rFonts w:hint="eastAsia"/>
          <w:bCs/>
          <w:lang w:val="pt-BR"/>
        </w:rPr>
        <w:t xml:space="preserve"> </w:t>
      </w:r>
      <w:r w:rsidRPr="007A1B95">
        <w:rPr>
          <w:bCs/>
          <w:lang w:val="pt-BR"/>
        </w:rPr>
        <w:t>h</w:t>
      </w:r>
    </w:p>
    <w:p w:rsidR="00B84334" w:rsidRPr="007A1B95" w:rsidRDefault="00B84334" w:rsidP="00B84334">
      <w:pPr>
        <w:topLinePunct/>
        <w:spacing w:line="240" w:lineRule="exact"/>
        <w:ind w:firstLine="0"/>
        <w:rPr>
          <w:bCs/>
          <w:lang w:val="pt-BR"/>
        </w:rPr>
      </w:pPr>
    </w:p>
    <w:p w:rsidR="00B84334" w:rsidRPr="007A1B95" w:rsidRDefault="00B84334" w:rsidP="00B84334">
      <w:pPr>
        <w:topLinePunct/>
        <w:spacing w:line="304" w:lineRule="exact"/>
        <w:ind w:firstLine="0"/>
        <w:rPr>
          <w:b/>
        </w:rPr>
      </w:pPr>
      <w:proofErr w:type="gramStart"/>
      <w:r w:rsidRPr="007A1B95">
        <w:rPr>
          <w:rFonts w:hint="eastAsia"/>
          <w:b/>
        </w:rPr>
        <w:t>III.</w:t>
      </w:r>
      <w:proofErr w:type="gramEnd"/>
      <w:r w:rsidRPr="007A1B95">
        <w:rPr>
          <w:rFonts w:hint="eastAsia"/>
          <w:b/>
        </w:rPr>
        <w:t xml:space="preserve"> </w:t>
      </w:r>
    </w:p>
    <w:p w:rsidR="00B84334" w:rsidRPr="007A1B95" w:rsidRDefault="00B84334" w:rsidP="00B84334">
      <w:pPr>
        <w:topLinePunct/>
        <w:spacing w:line="304" w:lineRule="exact"/>
        <w:rPr>
          <w:spacing w:val="-2"/>
        </w:rPr>
      </w:pPr>
      <w:r w:rsidRPr="007A1B95">
        <w:rPr>
          <w:rFonts w:hint="eastAsia"/>
        </w:rPr>
        <w:t>区域经济一体化常指某些在一定的区域范围内，地理相邻的国家建立合作组织，以减少并最终取消关税和非关税壁垒，使商品、服务以及生产要素可以在各成员国间自由</w:t>
      </w:r>
      <w:r w:rsidRPr="007A1B95">
        <w:rPr>
          <w:rFonts w:hint="eastAsia"/>
          <w:spacing w:val="-2"/>
        </w:rPr>
        <w:t>流动，其目的是为了获取经济利润。</w:t>
      </w:r>
    </w:p>
    <w:p w:rsidR="00B84334" w:rsidRPr="007A1B95" w:rsidRDefault="00B84334" w:rsidP="00B84334">
      <w:pPr>
        <w:topLinePunct/>
        <w:spacing w:line="304" w:lineRule="exact"/>
        <w:rPr>
          <w:spacing w:val="-2"/>
        </w:rPr>
      </w:pPr>
      <w:r w:rsidRPr="007A1B95">
        <w:rPr>
          <w:rFonts w:hint="eastAsia"/>
          <w:spacing w:val="-2"/>
        </w:rPr>
        <w:t>区域经济一体化的程度不同，按其一体化的程度，从弱至强依次是：优惠贸易协定、自由贸易区、关税同盟、共同市场、经济联盟和政治同盟。</w:t>
      </w:r>
    </w:p>
    <w:p w:rsidR="00B84334" w:rsidRPr="007A1B95" w:rsidRDefault="00B84334" w:rsidP="00B84334">
      <w:pPr>
        <w:topLinePunct/>
        <w:spacing w:line="240" w:lineRule="exact"/>
        <w:ind w:firstLine="0"/>
      </w:pPr>
    </w:p>
    <w:p w:rsidR="00B84334" w:rsidRPr="007A1B95" w:rsidRDefault="00B84334" w:rsidP="00B84334">
      <w:pPr>
        <w:topLinePunct/>
        <w:spacing w:line="304" w:lineRule="exact"/>
        <w:ind w:firstLine="0"/>
        <w:rPr>
          <w:b/>
        </w:rPr>
      </w:pPr>
      <w:proofErr w:type="gramStart"/>
      <w:r w:rsidRPr="007A1B95">
        <w:rPr>
          <w:rFonts w:hint="eastAsia"/>
          <w:b/>
        </w:rPr>
        <w:t>IV.</w:t>
      </w:r>
      <w:proofErr w:type="gramEnd"/>
    </w:p>
    <w:p w:rsidR="00B84334" w:rsidRPr="007A1B95" w:rsidRDefault="00B84334" w:rsidP="00B84334">
      <w:pPr>
        <w:topLinePunct/>
        <w:spacing w:line="304" w:lineRule="exact"/>
        <w:ind w:left="227" w:hanging="227"/>
      </w:pPr>
      <w:r w:rsidRPr="007A1B95">
        <w:rPr>
          <w:rFonts w:hint="eastAsia"/>
        </w:rPr>
        <w:t>1.</w:t>
      </w:r>
      <w:r w:rsidRPr="007A1B95">
        <w:rPr>
          <w:rFonts w:hint="eastAsia"/>
        </w:rPr>
        <w:tab/>
      </w:r>
      <w:r w:rsidRPr="007A1B95">
        <w:t>The overall strategic goal of Pan-Pearl River Delta regional economic cooperation is to achieve regional economic integration</w:t>
      </w:r>
      <w:r w:rsidRPr="007A1B95">
        <w:rPr>
          <w:rFonts w:hint="eastAsia"/>
        </w:rPr>
        <w:t>.</w:t>
      </w:r>
    </w:p>
    <w:p w:rsidR="00B84334" w:rsidRPr="007A1B95" w:rsidRDefault="00B84334" w:rsidP="00B84334">
      <w:pPr>
        <w:topLinePunct/>
        <w:spacing w:line="304" w:lineRule="exact"/>
        <w:ind w:left="227" w:hanging="227"/>
      </w:pPr>
      <w:r w:rsidRPr="007A1B95">
        <w:rPr>
          <w:rFonts w:hint="eastAsia"/>
        </w:rPr>
        <w:t>2.</w:t>
      </w:r>
      <w:r w:rsidRPr="007A1B95">
        <w:rPr>
          <w:rFonts w:hint="eastAsia"/>
        </w:rPr>
        <w:tab/>
      </w:r>
      <w:r w:rsidRPr="007A1B95">
        <w:t>Citizens of the EU can travel without restriction within the EU.</w:t>
      </w:r>
    </w:p>
    <w:p w:rsidR="00B84334" w:rsidRPr="007A1B95" w:rsidRDefault="00B84334" w:rsidP="00B84334">
      <w:pPr>
        <w:topLinePunct/>
        <w:spacing w:line="304" w:lineRule="exact"/>
        <w:ind w:left="227" w:hanging="227"/>
      </w:pPr>
      <w:r w:rsidRPr="007A1B95">
        <w:rPr>
          <w:rFonts w:hint="eastAsia"/>
        </w:rPr>
        <w:t>3.</w:t>
      </w:r>
      <w:r w:rsidRPr="007A1B95">
        <w:rPr>
          <w:rFonts w:hint="eastAsia"/>
        </w:rPr>
        <w:tab/>
        <w:t xml:space="preserve">In a mere decade, APEC has grown to a key economic cooperation forum in the world, boasting 21 members in the Asia-Pacific. </w:t>
      </w:r>
    </w:p>
    <w:p w:rsidR="00B84334" w:rsidRPr="007A1B95" w:rsidRDefault="00B84334" w:rsidP="00B84334">
      <w:pPr>
        <w:topLinePunct/>
        <w:spacing w:line="304" w:lineRule="exact"/>
        <w:ind w:left="227" w:hanging="227"/>
      </w:pPr>
      <w:r w:rsidRPr="007A1B95">
        <w:rPr>
          <w:rFonts w:hint="eastAsia"/>
        </w:rPr>
        <w:t>4.</w:t>
      </w:r>
      <w:r w:rsidRPr="007A1B95">
        <w:rPr>
          <w:rFonts w:hint="eastAsia"/>
        </w:rPr>
        <w:tab/>
        <w:t>In the G20, industrialized countries and emerging markets come together to share ideas and promote financial stability.</w:t>
      </w:r>
    </w:p>
    <w:p w:rsidR="00B84334" w:rsidRPr="007A1B95" w:rsidRDefault="00B84334" w:rsidP="00B84334">
      <w:pPr>
        <w:topLinePunct/>
        <w:spacing w:line="304" w:lineRule="exact"/>
        <w:ind w:left="227" w:hanging="227"/>
      </w:pPr>
      <w:r w:rsidRPr="007A1B95">
        <w:rPr>
          <w:rFonts w:hint="eastAsia"/>
        </w:rPr>
        <w:t>5.</w:t>
      </w:r>
      <w:r w:rsidRPr="007A1B95">
        <w:tab/>
      </w:r>
      <w:r w:rsidRPr="007A1B95">
        <w:rPr>
          <w:rFonts w:hint="eastAsia"/>
        </w:rPr>
        <w:t>The ASEAN has become a representation for regional cooperation in Southeast Asia.</w:t>
      </w:r>
    </w:p>
    <w:p w:rsidR="00B84334" w:rsidRPr="007A1B95" w:rsidRDefault="00B84334" w:rsidP="00B84334">
      <w:pPr>
        <w:topLinePunct/>
        <w:spacing w:line="240" w:lineRule="exact"/>
        <w:ind w:firstLine="0"/>
      </w:pPr>
    </w:p>
    <w:p w:rsidR="00B84334" w:rsidRPr="007A1B95" w:rsidRDefault="00B84334" w:rsidP="00B84334">
      <w:pPr>
        <w:topLinePunct/>
        <w:spacing w:line="304" w:lineRule="exact"/>
        <w:ind w:firstLine="0"/>
        <w:rPr>
          <w:b/>
        </w:rPr>
      </w:pPr>
      <w:r w:rsidRPr="007A1B95">
        <w:rPr>
          <w:rFonts w:hint="eastAsia"/>
          <w:b/>
        </w:rPr>
        <w:t>V. Omitted</w:t>
      </w:r>
    </w:p>
    <w:p w:rsidR="00B84334" w:rsidRPr="007A1B95" w:rsidRDefault="00B84334" w:rsidP="00B84334">
      <w:pPr>
        <w:topLinePunct/>
        <w:spacing w:line="240" w:lineRule="exact"/>
        <w:ind w:firstLine="0"/>
      </w:pPr>
    </w:p>
    <w:p w:rsidR="00B84334" w:rsidRPr="007A1B95" w:rsidRDefault="00B84334" w:rsidP="00B84334">
      <w:pPr>
        <w:pStyle w:val="60"/>
      </w:pPr>
      <w:r w:rsidRPr="007A1B95">
        <w:rPr>
          <w:rFonts w:hint="eastAsia"/>
        </w:rPr>
        <w:t>快速阅读1</w:t>
      </w:r>
    </w:p>
    <w:p w:rsidR="00B84334" w:rsidRPr="007A1B95" w:rsidRDefault="00B84334" w:rsidP="00B84334">
      <w:pPr>
        <w:topLinePunct/>
        <w:spacing w:line="304" w:lineRule="exact"/>
        <w:ind w:firstLine="0"/>
      </w:pPr>
      <w:r w:rsidRPr="007A1B95">
        <w:rPr>
          <w:rFonts w:hint="eastAsia"/>
          <w:b/>
        </w:rPr>
        <w:t xml:space="preserve">I. </w:t>
      </w:r>
      <w:r w:rsidRPr="007A1B95">
        <w:t xml:space="preserve">1. </w:t>
      </w:r>
      <w:proofErr w:type="gramStart"/>
      <w:r w:rsidRPr="007A1B95">
        <w:t>F  2</w:t>
      </w:r>
      <w:proofErr w:type="gramEnd"/>
      <w:r w:rsidRPr="007A1B95">
        <w:t xml:space="preserve">. </w:t>
      </w:r>
      <w:proofErr w:type="gramStart"/>
      <w:r w:rsidRPr="007A1B95">
        <w:rPr>
          <w:rFonts w:hint="eastAsia"/>
        </w:rPr>
        <w:t>T</w:t>
      </w:r>
      <w:r w:rsidRPr="007A1B95">
        <w:t xml:space="preserve">  3</w:t>
      </w:r>
      <w:proofErr w:type="gramEnd"/>
      <w:r w:rsidRPr="007A1B95">
        <w:t xml:space="preserve">. </w:t>
      </w:r>
      <w:proofErr w:type="gramStart"/>
      <w:r w:rsidRPr="007A1B95">
        <w:t>T  4</w:t>
      </w:r>
      <w:proofErr w:type="gramEnd"/>
      <w:r w:rsidRPr="007A1B95">
        <w:t xml:space="preserve">. </w:t>
      </w:r>
      <w:proofErr w:type="gramStart"/>
      <w:r w:rsidRPr="007A1B95">
        <w:rPr>
          <w:rFonts w:hint="eastAsia"/>
        </w:rPr>
        <w:t>F</w:t>
      </w:r>
      <w:r w:rsidRPr="007A1B95">
        <w:t xml:space="preserve">  5</w:t>
      </w:r>
      <w:proofErr w:type="gramEnd"/>
      <w:r w:rsidRPr="007A1B95">
        <w:t xml:space="preserve">. </w:t>
      </w:r>
      <w:r w:rsidRPr="007A1B95">
        <w:rPr>
          <w:rFonts w:hint="eastAsia"/>
        </w:rPr>
        <w:t xml:space="preserve">F </w:t>
      </w:r>
    </w:p>
    <w:p w:rsidR="00B84334" w:rsidRPr="007A1B95" w:rsidRDefault="00B84334" w:rsidP="00B84334">
      <w:pPr>
        <w:topLinePunct/>
        <w:spacing w:line="240" w:lineRule="exact"/>
        <w:ind w:firstLine="0"/>
      </w:pPr>
    </w:p>
    <w:p w:rsidR="00B84334" w:rsidRPr="007A1B95" w:rsidRDefault="00B84334" w:rsidP="00B84334">
      <w:pPr>
        <w:topLinePunct/>
        <w:spacing w:line="304" w:lineRule="exact"/>
        <w:ind w:firstLine="0"/>
      </w:pPr>
      <w:r w:rsidRPr="007A1B95">
        <w:rPr>
          <w:rFonts w:hint="eastAsia"/>
          <w:b/>
        </w:rPr>
        <w:t xml:space="preserve">II. </w:t>
      </w:r>
      <w:r w:rsidRPr="007A1B95">
        <w:t xml:space="preserve">1. </w:t>
      </w:r>
      <w:proofErr w:type="gramStart"/>
      <w:r w:rsidRPr="007A1B95">
        <w:t>A  2</w:t>
      </w:r>
      <w:proofErr w:type="gramEnd"/>
      <w:r w:rsidRPr="007A1B95">
        <w:t xml:space="preserve">. </w:t>
      </w:r>
      <w:proofErr w:type="gramStart"/>
      <w:r w:rsidRPr="007A1B95">
        <w:rPr>
          <w:rFonts w:hint="eastAsia"/>
        </w:rPr>
        <w:t>D</w:t>
      </w:r>
      <w:r w:rsidRPr="007A1B95">
        <w:t xml:space="preserve">  3</w:t>
      </w:r>
      <w:proofErr w:type="gramEnd"/>
      <w:r w:rsidRPr="007A1B95">
        <w:t xml:space="preserve">. </w:t>
      </w:r>
      <w:proofErr w:type="gramStart"/>
      <w:r w:rsidRPr="007A1B95">
        <w:rPr>
          <w:rFonts w:hint="eastAsia"/>
        </w:rPr>
        <w:t>B</w:t>
      </w:r>
      <w:r w:rsidRPr="007A1B95">
        <w:t xml:space="preserve">  4</w:t>
      </w:r>
      <w:proofErr w:type="gramEnd"/>
      <w:r w:rsidRPr="007A1B95">
        <w:t xml:space="preserve">. </w:t>
      </w:r>
      <w:proofErr w:type="gramStart"/>
      <w:r w:rsidRPr="007A1B95">
        <w:t>D  5</w:t>
      </w:r>
      <w:proofErr w:type="gramEnd"/>
      <w:r w:rsidRPr="007A1B95">
        <w:t xml:space="preserve">. </w:t>
      </w:r>
      <w:r w:rsidRPr="007A1B95">
        <w:rPr>
          <w:rFonts w:hint="eastAsia"/>
        </w:rPr>
        <w:t>D</w:t>
      </w:r>
    </w:p>
    <w:p w:rsidR="00B84334" w:rsidRPr="007A1B95" w:rsidRDefault="00B84334" w:rsidP="00B84334">
      <w:pPr>
        <w:topLinePunct/>
        <w:spacing w:line="304" w:lineRule="exact"/>
        <w:ind w:firstLine="0"/>
      </w:pPr>
    </w:p>
    <w:p w:rsidR="00B84334" w:rsidRPr="007A1B95" w:rsidRDefault="00B84334" w:rsidP="00B84334">
      <w:pPr>
        <w:pStyle w:val="60"/>
        <w:rPr>
          <w:lang w:val="en-US"/>
        </w:rPr>
      </w:pPr>
      <w:r w:rsidRPr="007A1B95">
        <w:rPr>
          <w:rFonts w:hint="eastAsia"/>
        </w:rPr>
        <w:lastRenderedPageBreak/>
        <w:t>快速阅读</w:t>
      </w:r>
      <w:r w:rsidRPr="007A1B95">
        <w:rPr>
          <w:rFonts w:hint="eastAsia"/>
          <w:lang w:val="en-US"/>
        </w:rPr>
        <w:t>2</w:t>
      </w:r>
    </w:p>
    <w:p w:rsidR="00B84334" w:rsidRPr="007A1B95" w:rsidRDefault="00B84334" w:rsidP="00B84334">
      <w:pPr>
        <w:ind w:left="227" w:hanging="227"/>
        <w:rPr>
          <w:rFonts w:eastAsia="仿宋_GB2312"/>
          <w:b/>
        </w:rPr>
      </w:pPr>
      <w:r w:rsidRPr="007A1B95">
        <w:rPr>
          <w:rFonts w:eastAsia="仿宋_GB2312"/>
          <w:b/>
        </w:rPr>
        <w:t xml:space="preserve">I. </w:t>
      </w:r>
    </w:p>
    <w:p w:rsidR="00B84334" w:rsidRPr="007A1B95" w:rsidRDefault="00B84334" w:rsidP="00B84334">
      <w:pPr>
        <w:ind w:firstLine="0"/>
      </w:pPr>
      <w:r w:rsidRPr="007A1B95">
        <w:rPr>
          <w:rFonts w:hint="eastAsia"/>
        </w:rPr>
        <w:t xml:space="preserve">1. It </w:t>
      </w:r>
      <w:r w:rsidRPr="007A1B95">
        <w:t>seeks to expand maritime routes and land infrastructure networks connecting China with Asia, Africa and Europe, boosting trade and economic growth</w:t>
      </w:r>
      <w:r w:rsidRPr="007A1B95">
        <w:rPr>
          <w:rFonts w:hint="eastAsia"/>
        </w:rPr>
        <w:t xml:space="preserve">. </w:t>
      </w:r>
      <w:r w:rsidRPr="007A1B95">
        <w:t xml:space="preserve"> </w:t>
      </w:r>
    </w:p>
    <w:p w:rsidR="00B84334" w:rsidRPr="007A1B95" w:rsidRDefault="00B84334" w:rsidP="00B84334">
      <w:pPr>
        <w:ind w:firstLine="0"/>
      </w:pPr>
      <w:r w:rsidRPr="007A1B95">
        <w:rPr>
          <w:rFonts w:hint="eastAsia"/>
        </w:rPr>
        <w:t xml:space="preserve">2. They are </w:t>
      </w:r>
      <w:r w:rsidRPr="007A1B95">
        <w:t xml:space="preserve">policy coordination, facilitating connectivity, unimpeded trade, </w:t>
      </w:r>
      <w:proofErr w:type="gramStart"/>
      <w:r w:rsidRPr="007A1B95">
        <w:t>financial</w:t>
      </w:r>
      <w:proofErr w:type="gramEnd"/>
      <w:r w:rsidRPr="007A1B95">
        <w:t xml:space="preserve"> integration and establishing new bonds between people. </w:t>
      </w:r>
    </w:p>
    <w:p w:rsidR="00B84334" w:rsidRPr="007A1B95" w:rsidRDefault="00B84334" w:rsidP="00B84334">
      <w:pPr>
        <w:ind w:firstLine="0"/>
      </w:pPr>
      <w:r w:rsidRPr="007A1B95">
        <w:rPr>
          <w:rFonts w:hint="eastAsia"/>
        </w:rPr>
        <w:t>3. I</w:t>
      </w:r>
      <w:r w:rsidRPr="007A1B95">
        <w:t>n 2013, China’s President Xi Jinping drew inspiration from the concept of the Silk Road established during the Han Dynasty 2000 years ago.</w:t>
      </w:r>
    </w:p>
    <w:p w:rsidR="00B84334" w:rsidRPr="007A1B95" w:rsidRDefault="00B84334" w:rsidP="00B84334">
      <w:pPr>
        <w:ind w:firstLine="0"/>
      </w:pPr>
      <w:r w:rsidRPr="007A1B95">
        <w:rPr>
          <w:rFonts w:hint="eastAsia"/>
        </w:rPr>
        <w:t>4. Because t</w:t>
      </w:r>
      <w:r w:rsidRPr="007A1B95">
        <w:t>hrough policy reform, China and BRI</w:t>
      </w:r>
      <w:r w:rsidRPr="007A1B95">
        <w:rPr>
          <w:rFonts w:hint="eastAsia"/>
        </w:rPr>
        <w:t xml:space="preserve"> partners</w:t>
      </w:r>
      <w:r w:rsidRPr="007A1B95">
        <w:t xml:space="preserve"> are successfully working together to facilitate trade and investment activities to ensure lower non-tariff barriers, transparency of technical measures and the free flow of labor – all key to creating a healthy business environment in the region.</w:t>
      </w:r>
    </w:p>
    <w:p w:rsidR="00B84334" w:rsidRPr="007A1B95" w:rsidRDefault="00B84334" w:rsidP="00B84334">
      <w:pPr>
        <w:ind w:firstLine="0"/>
      </w:pPr>
      <w:r w:rsidRPr="007A1B95">
        <w:rPr>
          <w:rFonts w:hint="eastAsia"/>
        </w:rPr>
        <w:t xml:space="preserve">5. They </w:t>
      </w:r>
      <w:r w:rsidRPr="007A1B95">
        <w:t>will need to deepen their understanding of neighboring countries, coordinate economic development strategies and policies, and build a coherent governance architecture that encourages transparency, inclusiveness and accountability</w:t>
      </w:r>
      <w:r w:rsidRPr="007A1B95">
        <w:rPr>
          <w:rFonts w:hint="eastAsia"/>
        </w:rPr>
        <w:t xml:space="preserve">. </w:t>
      </w:r>
    </w:p>
    <w:p w:rsidR="00B84334" w:rsidRPr="007A1B95" w:rsidRDefault="00B84334" w:rsidP="00B84334">
      <w:pPr>
        <w:ind w:firstLine="0"/>
      </w:pPr>
    </w:p>
    <w:p w:rsidR="00B84334" w:rsidRPr="007A1B95" w:rsidRDefault="00B84334" w:rsidP="00B84334">
      <w:pPr>
        <w:ind w:firstLine="0"/>
        <w:rPr>
          <w:b/>
        </w:rPr>
      </w:pPr>
      <w:proofErr w:type="gramStart"/>
      <w:r w:rsidRPr="007A1B95">
        <w:rPr>
          <w:rFonts w:eastAsia="仿宋_GB2312"/>
          <w:b/>
        </w:rPr>
        <w:t>II.</w:t>
      </w:r>
      <w:proofErr w:type="gramEnd"/>
      <w:r w:rsidRPr="007A1B95">
        <w:rPr>
          <w:rFonts w:eastAsia="仿宋_GB2312" w:hint="cs"/>
          <w:b/>
        </w:rPr>
        <w:t> </w:t>
      </w:r>
      <w:r w:rsidRPr="007A1B95">
        <w:rPr>
          <w:rFonts w:eastAsia="仿宋_GB2312"/>
          <w:b/>
        </w:rPr>
        <w:t> </w:t>
      </w:r>
      <w:r w:rsidRPr="007A1B95">
        <w:rPr>
          <w:b/>
        </w:rPr>
        <w:t xml:space="preserve"> </w:t>
      </w:r>
    </w:p>
    <w:p w:rsidR="00B84334" w:rsidRPr="007A1B95" w:rsidRDefault="00B84334" w:rsidP="00B84334">
      <w:pPr>
        <w:ind w:firstLine="0"/>
      </w:pPr>
      <w:r w:rsidRPr="007A1B95">
        <w:rPr>
          <w:rFonts w:hint="eastAsia"/>
        </w:rPr>
        <w:t xml:space="preserve">1. </w:t>
      </w:r>
      <w:proofErr w:type="gramStart"/>
      <w:r w:rsidRPr="007A1B95">
        <w:rPr>
          <w:rFonts w:hint="eastAsia"/>
        </w:rPr>
        <w:t>T  2</w:t>
      </w:r>
      <w:proofErr w:type="gramEnd"/>
      <w:r w:rsidRPr="007A1B95">
        <w:rPr>
          <w:rFonts w:hint="eastAsia"/>
        </w:rPr>
        <w:t xml:space="preserve">. </w:t>
      </w:r>
      <w:proofErr w:type="gramStart"/>
      <w:r w:rsidRPr="007A1B95">
        <w:rPr>
          <w:rFonts w:hint="eastAsia"/>
        </w:rPr>
        <w:t>T  3</w:t>
      </w:r>
      <w:proofErr w:type="gramEnd"/>
      <w:r w:rsidRPr="007A1B95">
        <w:rPr>
          <w:rFonts w:hint="eastAsia"/>
        </w:rPr>
        <w:t xml:space="preserve">. </w:t>
      </w:r>
      <w:proofErr w:type="gramStart"/>
      <w:r w:rsidRPr="007A1B95">
        <w:rPr>
          <w:rFonts w:hint="eastAsia"/>
        </w:rPr>
        <w:t>F  4</w:t>
      </w:r>
      <w:proofErr w:type="gramEnd"/>
      <w:r w:rsidRPr="007A1B95">
        <w:rPr>
          <w:rFonts w:hint="eastAsia"/>
        </w:rPr>
        <w:t xml:space="preserve">. </w:t>
      </w:r>
      <w:proofErr w:type="gramStart"/>
      <w:r w:rsidRPr="007A1B95">
        <w:rPr>
          <w:rFonts w:hint="eastAsia"/>
        </w:rPr>
        <w:t>T  5</w:t>
      </w:r>
      <w:proofErr w:type="gramEnd"/>
      <w:r w:rsidRPr="007A1B95">
        <w:rPr>
          <w:rFonts w:hint="eastAsia"/>
        </w:rPr>
        <w:t xml:space="preserve">. F </w:t>
      </w:r>
    </w:p>
    <w:p w:rsidR="003D7525" w:rsidRPr="007A1B95" w:rsidRDefault="003D7525" w:rsidP="003D7525">
      <w:pPr>
        <w:topLinePunct/>
        <w:ind w:firstLine="0"/>
        <w:rPr>
          <w:b/>
        </w:rPr>
      </w:pPr>
    </w:p>
    <w:p w:rsidR="00B84334" w:rsidRPr="007A1B95" w:rsidRDefault="00B84334" w:rsidP="003D7525">
      <w:pPr>
        <w:topLinePunct/>
        <w:ind w:firstLine="0"/>
        <w:rPr>
          <w:b/>
        </w:rPr>
      </w:pPr>
    </w:p>
    <w:p w:rsidR="00B84334" w:rsidRPr="007A1B95" w:rsidRDefault="00B84334" w:rsidP="003D7525">
      <w:pPr>
        <w:topLinePunct/>
        <w:ind w:firstLine="0"/>
        <w:rPr>
          <w:b/>
        </w:rPr>
      </w:pPr>
    </w:p>
    <w:p w:rsidR="00B84334" w:rsidRPr="007A1B95" w:rsidRDefault="00B84334" w:rsidP="003D7525">
      <w:pPr>
        <w:topLinePunct/>
        <w:ind w:firstLine="0"/>
        <w:rPr>
          <w:b/>
        </w:rPr>
      </w:pPr>
    </w:p>
    <w:p w:rsidR="00B84334" w:rsidRPr="007A1B95" w:rsidRDefault="00B84334" w:rsidP="003D7525">
      <w:pPr>
        <w:topLinePunct/>
        <w:ind w:firstLine="0"/>
        <w:rPr>
          <w:b/>
        </w:rPr>
      </w:pPr>
    </w:p>
    <w:p w:rsidR="00B84334" w:rsidRPr="007A1B95" w:rsidRDefault="00B84334" w:rsidP="003D7525">
      <w:pPr>
        <w:topLinePunct/>
        <w:ind w:firstLine="0"/>
        <w:rPr>
          <w:b/>
        </w:rPr>
      </w:pPr>
    </w:p>
    <w:p w:rsidR="00B84334" w:rsidRPr="007A1B95" w:rsidRDefault="00B84334" w:rsidP="003D7525">
      <w:pPr>
        <w:topLinePunct/>
        <w:ind w:firstLine="0"/>
        <w:rPr>
          <w:b/>
        </w:rPr>
      </w:pPr>
    </w:p>
    <w:p w:rsidR="00B84334" w:rsidRPr="007A1B95" w:rsidRDefault="00B84334" w:rsidP="003D7525">
      <w:pPr>
        <w:topLinePunct/>
        <w:ind w:firstLine="0"/>
        <w:rPr>
          <w:b/>
        </w:rPr>
      </w:pPr>
    </w:p>
    <w:p w:rsidR="00B84334" w:rsidRPr="007A1B95" w:rsidRDefault="00B84334" w:rsidP="003D7525">
      <w:pPr>
        <w:topLinePunct/>
        <w:ind w:firstLine="0"/>
        <w:rPr>
          <w:b/>
        </w:rPr>
      </w:pPr>
    </w:p>
    <w:p w:rsidR="00B84334" w:rsidRPr="007A1B95" w:rsidRDefault="00B84334" w:rsidP="003D7525">
      <w:pPr>
        <w:topLinePunct/>
        <w:ind w:firstLine="0"/>
        <w:rPr>
          <w:b/>
        </w:rPr>
      </w:pPr>
    </w:p>
    <w:p w:rsidR="00B84334" w:rsidRPr="007A1B95" w:rsidRDefault="00B84334" w:rsidP="003D7525">
      <w:pPr>
        <w:topLinePunct/>
        <w:ind w:firstLine="0"/>
        <w:rPr>
          <w:b/>
        </w:rPr>
      </w:pPr>
    </w:p>
    <w:p w:rsidR="00B84334" w:rsidRPr="007A1B95" w:rsidRDefault="00B84334" w:rsidP="003D7525">
      <w:pPr>
        <w:topLinePunct/>
        <w:ind w:firstLine="0"/>
        <w:rPr>
          <w:b/>
        </w:rPr>
      </w:pPr>
    </w:p>
    <w:p w:rsidR="00B84334" w:rsidRPr="007A1B95" w:rsidRDefault="00B84334" w:rsidP="003D7525">
      <w:pPr>
        <w:topLinePunct/>
        <w:ind w:firstLine="0"/>
        <w:rPr>
          <w:b/>
        </w:rPr>
      </w:pPr>
    </w:p>
    <w:p w:rsidR="00B84334" w:rsidRPr="007A1B95" w:rsidRDefault="00B84334" w:rsidP="003D7525">
      <w:pPr>
        <w:topLinePunct/>
        <w:ind w:firstLine="0"/>
        <w:rPr>
          <w:b/>
        </w:rPr>
      </w:pPr>
    </w:p>
    <w:p w:rsidR="00B84334" w:rsidRPr="007A1B95" w:rsidRDefault="00B84334" w:rsidP="003D7525">
      <w:pPr>
        <w:topLinePunct/>
        <w:ind w:firstLine="0"/>
        <w:rPr>
          <w:b/>
        </w:rPr>
      </w:pPr>
    </w:p>
    <w:p w:rsidR="00B84334" w:rsidRPr="007A1B95" w:rsidRDefault="00B84334" w:rsidP="003D7525">
      <w:pPr>
        <w:topLinePunct/>
        <w:ind w:firstLine="0"/>
        <w:rPr>
          <w:b/>
        </w:rPr>
      </w:pPr>
    </w:p>
    <w:p w:rsidR="00B84334" w:rsidRPr="007A1B95" w:rsidRDefault="00B84334" w:rsidP="003D7525">
      <w:pPr>
        <w:topLinePunct/>
        <w:ind w:firstLine="0"/>
        <w:rPr>
          <w:b/>
        </w:rPr>
      </w:pPr>
    </w:p>
    <w:p w:rsidR="00B84334" w:rsidRPr="007A1B95" w:rsidRDefault="00B84334" w:rsidP="003D7525">
      <w:pPr>
        <w:topLinePunct/>
        <w:ind w:firstLine="0"/>
        <w:rPr>
          <w:b/>
        </w:rPr>
      </w:pPr>
    </w:p>
    <w:p w:rsidR="00B84334" w:rsidRPr="007A1B95" w:rsidRDefault="00B84334" w:rsidP="003D7525">
      <w:pPr>
        <w:topLinePunct/>
        <w:ind w:firstLine="0"/>
        <w:rPr>
          <w:b/>
        </w:rPr>
      </w:pPr>
    </w:p>
    <w:p w:rsidR="00B84334" w:rsidRPr="007A1B95" w:rsidRDefault="00E96007" w:rsidP="00B84334">
      <w:pPr>
        <w:topLinePunct/>
        <w:spacing w:before="40" w:after="40"/>
        <w:ind w:firstLine="0"/>
      </w:pPr>
      <w:bookmarkStart w:id="21" w:name="_Toc231895445"/>
      <w:r w:rsidRPr="00E96007">
        <w:rPr>
          <w:rFonts w:eastAsia="DFHSGothic-W5"/>
          <w:noProof/>
          <w:sz w:val="60"/>
          <w:szCs w:val="60"/>
        </w:rPr>
        <w:lastRenderedPageBreak/>
        <w:pict>
          <v:rect id="_x0000_s1041" style="position:absolute;left:0;text-align:left;margin-left:-15.75pt;margin-top:-78pt;width:441.8pt;height:74.55pt;z-index:251677696" stroked="f"/>
        </w:pict>
      </w:r>
    </w:p>
    <w:p w:rsidR="00B84334" w:rsidRPr="007A1B95" w:rsidRDefault="00E96007" w:rsidP="00B84334">
      <w:pPr>
        <w:pBdr>
          <w:bottom w:val="single" w:sz="48" w:space="28" w:color="999999"/>
        </w:pBdr>
        <w:topLinePunct/>
        <w:spacing w:before="80"/>
        <w:ind w:right="5216" w:firstLine="0"/>
        <w:rPr>
          <w:rFonts w:ascii="方正小标宋_GBK" w:eastAsia="方正小标宋_GBK"/>
          <w:w w:val="95"/>
          <w:sz w:val="60"/>
          <w:szCs w:val="60"/>
          <w:lang w:eastAsia="zh-TW"/>
        </w:rPr>
      </w:pPr>
      <w:r w:rsidRPr="00E96007">
        <w:rPr>
          <w:rFonts w:ascii="方正小标宋_GBK" w:eastAsia="方正小标宋_GBK"/>
          <w:noProof/>
        </w:rPr>
        <w:pict>
          <v:shape id="_x0000_s1042" type="#_x0000_t202" style="position:absolute;left:0;text-align:left;margin-left:161.9pt;margin-top:50.25pt;width:253.25pt;height:56.75pt;z-index:251678720" o:allowoverlap="f" filled="f" stroked="f">
            <v:textbox style="mso-next-textbox:#_x0000_s1042" inset="0,0,0,0">
              <w:txbxContent>
                <w:p w:rsidR="006E64E7" w:rsidRPr="006B0316" w:rsidRDefault="006E64E7" w:rsidP="00B84334">
                  <w:pPr>
                    <w:ind w:firstLine="0"/>
                    <w:rPr>
                      <w:rFonts w:ascii="方正大黑_GBK" w:eastAsia="方正大黑_GBK"/>
                      <w:b/>
                      <w:w w:val="80"/>
                      <w:sz w:val="44"/>
                      <w:szCs w:val="44"/>
                      <w:lang w:eastAsia="zh-TW"/>
                    </w:rPr>
                  </w:pPr>
                  <w:r w:rsidRPr="001E74DE">
                    <w:rPr>
                      <w:rFonts w:ascii="方正大黑_GBK" w:eastAsia="方正大黑_GBK" w:hint="eastAsia"/>
                      <w:w w:val="80"/>
                      <w:sz w:val="44"/>
                      <w:szCs w:val="44"/>
                    </w:rPr>
                    <w:t>环境，贸易与投资</w:t>
                  </w:r>
                </w:p>
                <w:p w:rsidR="006E64E7" w:rsidRDefault="006E64E7" w:rsidP="00B84334"/>
                <w:p w:rsidR="006E64E7" w:rsidRDefault="006E64E7" w:rsidP="00B84334"/>
                <w:p w:rsidR="006E64E7" w:rsidRDefault="006E64E7" w:rsidP="00B84334"/>
              </w:txbxContent>
            </v:textbox>
          </v:shape>
        </w:pict>
      </w:r>
      <w:r w:rsidR="00B84334" w:rsidRPr="007A1B95">
        <w:rPr>
          <w:rFonts w:ascii="方正小标宋_GBK" w:eastAsia="方正小标宋_GBK" w:hAnsi="宋体" w:cs="宋体" w:hint="eastAsia"/>
          <w:w w:val="95"/>
          <w:sz w:val="60"/>
          <w:szCs w:val="60"/>
        </w:rPr>
        <w:t>第九单元</w:t>
      </w:r>
    </w:p>
    <w:p w:rsidR="00B84334" w:rsidRPr="007A1B95" w:rsidRDefault="00B84334" w:rsidP="00B84334">
      <w:pPr>
        <w:topLinePunct/>
        <w:rPr>
          <w:b/>
          <w:shd w:val="pct15" w:color="auto" w:fill="FFFFFF"/>
        </w:rPr>
      </w:pPr>
    </w:p>
    <w:p w:rsidR="00B84334" w:rsidRPr="007A1B95" w:rsidRDefault="00B84334" w:rsidP="00B84334">
      <w:pPr>
        <w:topLinePunct/>
        <w:rPr>
          <w:b/>
        </w:rPr>
      </w:pPr>
    </w:p>
    <w:p w:rsidR="00B84334" w:rsidRPr="007A1B95" w:rsidRDefault="00B84334" w:rsidP="00B84334">
      <w:pPr>
        <w:topLinePunct/>
        <w:rPr>
          <w:b/>
        </w:rPr>
      </w:pPr>
    </w:p>
    <w:p w:rsidR="00B84334" w:rsidRPr="007A1B95" w:rsidRDefault="00B84334" w:rsidP="00B84334">
      <w:pPr>
        <w:topLinePunct/>
        <w:rPr>
          <w:b/>
        </w:rPr>
      </w:pPr>
    </w:p>
    <w:p w:rsidR="00B84334" w:rsidRPr="007A1B95" w:rsidRDefault="00B84334" w:rsidP="00B84334">
      <w:pPr>
        <w:topLinePunct/>
        <w:rPr>
          <w:b/>
        </w:rPr>
      </w:pPr>
    </w:p>
    <w:bookmarkEnd w:id="21"/>
    <w:p w:rsidR="00B84334" w:rsidRPr="007A1B95" w:rsidRDefault="00B84334" w:rsidP="00B84334">
      <w:pPr>
        <w:topLinePunct/>
        <w:ind w:firstLine="425"/>
      </w:pPr>
      <w:r w:rsidRPr="007A1B95">
        <w:rPr>
          <w:rFonts w:hint="eastAsia"/>
        </w:rPr>
        <w:t>环境，贸易和投资在根本上是相互联系的，因为环境为经济活动提供了许多最基本的原材料——森林、渔业、金属和矿物——当然还有用来处理、加工那些原材料的能源。反过来讲，贸易和投资又是受环境问题所影响的，原因在于生产商和投资商都必须遵守环保法规，而且市场也必须考虑消费者对绿色产品的需求。除了这些物质上和经济上的联系外，还有针对贸易、投资和环境的法律法规。世界贸易组织和一些区域性或双边贸易协定中都包含有关贸易与投资的规则。多边环保协定，区域性协定，国家及次级法规都包含了环境保护法的内容。</w:t>
      </w:r>
    </w:p>
    <w:p w:rsidR="00B84334" w:rsidRPr="007A1B95" w:rsidRDefault="00B84334" w:rsidP="00B84334">
      <w:pPr>
        <w:topLinePunct/>
        <w:ind w:firstLine="425"/>
      </w:pPr>
      <w:r w:rsidRPr="007A1B95">
        <w:rPr>
          <w:rFonts w:hint="eastAsia"/>
        </w:rPr>
        <w:t>现在让我们以美国为例看一下这些法律部门是怎样运作的。美国是世贸组织成员国之一。</w:t>
      </w:r>
      <w:r w:rsidRPr="007A1B95">
        <w:rPr>
          <w:rFonts w:hint="eastAsia"/>
        </w:rPr>
        <w:t>1995</w:t>
      </w:r>
      <w:r w:rsidRPr="007A1B95">
        <w:rPr>
          <w:rFonts w:hint="eastAsia"/>
        </w:rPr>
        <w:t>年，世贸组织整合并扩容了关贸总协定，并为</w:t>
      </w:r>
      <w:r w:rsidRPr="007A1B95">
        <w:rPr>
          <w:rFonts w:hint="eastAsia"/>
        </w:rPr>
        <w:t>130</w:t>
      </w:r>
      <w:r w:rsidRPr="007A1B95">
        <w:rPr>
          <w:rFonts w:hint="eastAsia"/>
        </w:rPr>
        <w:t>多个成员国制定了商品交易规则。与此类似的，世贸组织还为像环境服务这样的服务业贸易制定了规则，即服务业贸易总协定（</w:t>
      </w:r>
      <w:r w:rsidRPr="007A1B95">
        <w:rPr>
          <w:rFonts w:hint="eastAsia"/>
        </w:rPr>
        <w:t>GATS</w:t>
      </w:r>
      <w:r w:rsidRPr="007A1B95">
        <w:rPr>
          <w:rFonts w:hint="eastAsia"/>
        </w:rPr>
        <w:t>）。世贸组织的序言中也重申了可持续发展的指导思想：“贸易和经济领域中的各种关系都应本着提高人们生活水平的指导精神……努力做到既保护了环境，又完善了用于环保的各项措施。”</w:t>
      </w:r>
    </w:p>
    <w:p w:rsidR="00B84334" w:rsidRPr="007A1B95" w:rsidRDefault="00B84334" w:rsidP="00B84334">
      <w:pPr>
        <w:topLinePunct/>
        <w:ind w:firstLine="425"/>
      </w:pPr>
      <w:r w:rsidRPr="007A1B95">
        <w:rPr>
          <w:rFonts w:hint="eastAsia"/>
        </w:rPr>
        <w:t>不管是否为世贸组织成员，各国都可以加入自由贸易协定（简称</w:t>
      </w:r>
      <w:r w:rsidRPr="007A1B95">
        <w:rPr>
          <w:rFonts w:hint="eastAsia"/>
        </w:rPr>
        <w:t>FTAs</w:t>
      </w:r>
      <w:r w:rsidRPr="007A1B95">
        <w:rPr>
          <w:rFonts w:hint="eastAsia"/>
        </w:rPr>
        <w:t>）。不管是在双边关系中与另一国，或是在多边关系中与另外多国，这些贸易协定都规定各国政府有义务监管关税或非关税贸易壁垒。如果双方都为世贸组织成员，他们通常会承担比世贸组织所要求的更多的义务。而这些双边和多边协定与世贸组织规则之间的一致性将接受世贸组织区域贸易协定委员会审查。</w:t>
      </w:r>
    </w:p>
    <w:p w:rsidR="00B84334" w:rsidRPr="007A1B95" w:rsidRDefault="00B84334" w:rsidP="00B84334">
      <w:pPr>
        <w:topLinePunct/>
        <w:ind w:firstLine="425"/>
      </w:pPr>
      <w:r w:rsidRPr="007A1B95">
        <w:rPr>
          <w:rFonts w:hint="eastAsia"/>
        </w:rPr>
        <w:t>各项协定同时也受世贸组织贸易与环境委员会审查（简称</w:t>
      </w:r>
      <w:r w:rsidRPr="007A1B95">
        <w:rPr>
          <w:rFonts w:hint="eastAsia"/>
        </w:rPr>
        <w:t>CTE</w:t>
      </w:r>
      <w:r w:rsidRPr="007A1B95">
        <w:rPr>
          <w:rFonts w:hint="eastAsia"/>
        </w:rPr>
        <w:t>）。而</w:t>
      </w:r>
      <w:r w:rsidRPr="007A1B95">
        <w:rPr>
          <w:rFonts w:hint="eastAsia"/>
        </w:rPr>
        <w:t>CTE</w:t>
      </w:r>
      <w:r w:rsidRPr="007A1B95">
        <w:rPr>
          <w:rFonts w:hint="eastAsia"/>
        </w:rPr>
        <w:t>的目的是把环保和可持续发展议题带入到世贸组织的主要工作中来，并且其任务之一是确立贸易方式与环保措施之间的关系从而促进可持续发展。在卡塔尔多哈举办的第四届世贸组织部长级会议上，各成员国成功达成环保问题一揽子协议，体现了世贸组织对可持续发展并同时促进贸易、环境和发展利益所做出的承诺，从而加强了</w:t>
      </w:r>
      <w:r w:rsidRPr="007A1B95">
        <w:rPr>
          <w:rFonts w:hint="eastAsia"/>
        </w:rPr>
        <w:t>CTE</w:t>
      </w:r>
      <w:r w:rsidRPr="007A1B95">
        <w:rPr>
          <w:rFonts w:hint="eastAsia"/>
        </w:rPr>
        <w:t>的职能作用。多哈决议将使美方谈判代表寻求一个确切的日程表，旨在削减各种对环境有害的政府津贴，提高那些与环境相关的产品与服务的市场准入标准，鼓励发展中成员国发展生产力，并促进贸易协定中的环保审查。除此之外，</w:t>
      </w:r>
      <w:r w:rsidRPr="007A1B95">
        <w:rPr>
          <w:rFonts w:hint="eastAsia"/>
        </w:rPr>
        <w:t>CTE</w:t>
      </w:r>
      <w:r w:rsidRPr="007A1B95">
        <w:rPr>
          <w:rFonts w:hint="eastAsia"/>
        </w:rPr>
        <w:t>还将加强世贸组织秘书处与多边环保协定之</w:t>
      </w:r>
      <w:r w:rsidRPr="007A1B95">
        <w:rPr>
          <w:rFonts w:hint="eastAsia"/>
        </w:rPr>
        <w:lastRenderedPageBreak/>
        <w:t>间的合作，从而进一步探讨</w:t>
      </w:r>
      <w:proofErr w:type="gramStart"/>
      <w:r w:rsidRPr="007A1B95">
        <w:rPr>
          <w:rFonts w:hint="eastAsia"/>
        </w:rPr>
        <w:t>各协定</w:t>
      </w:r>
      <w:proofErr w:type="gramEnd"/>
      <w:r w:rsidRPr="007A1B95">
        <w:rPr>
          <w:rFonts w:hint="eastAsia"/>
        </w:rPr>
        <w:t>之间的关系。</w:t>
      </w:r>
    </w:p>
    <w:p w:rsidR="00B84334" w:rsidRPr="007A1B95" w:rsidRDefault="00B84334" w:rsidP="00B84334">
      <w:pPr>
        <w:topLinePunct/>
        <w:ind w:firstLine="425"/>
      </w:pPr>
      <w:r w:rsidRPr="007A1B95">
        <w:rPr>
          <w:rFonts w:hint="eastAsia"/>
        </w:rPr>
        <w:t>虽然刚刚加入世贸组织不久，但美国早在</w:t>
      </w:r>
      <w:r w:rsidRPr="007A1B95">
        <w:rPr>
          <w:rFonts w:hint="eastAsia"/>
        </w:rPr>
        <w:t>1994</w:t>
      </w:r>
      <w:r w:rsidRPr="007A1B95">
        <w:rPr>
          <w:rFonts w:hint="eastAsia"/>
        </w:rPr>
        <w:t>年就以缔约国身份加入了北美自由贸易协定（简称</w:t>
      </w:r>
      <w:r w:rsidRPr="007A1B95">
        <w:rPr>
          <w:rFonts w:hint="eastAsia"/>
        </w:rPr>
        <w:t>NAFTA</w:t>
      </w:r>
      <w:r w:rsidRPr="007A1B95">
        <w:rPr>
          <w:rFonts w:hint="eastAsia"/>
        </w:rPr>
        <w:t>），此协定是与加拿大和墨西哥达成的多边优惠贸易与投资协定。北美自由贸易协定的内容包括北美环境合作协议。</w:t>
      </w:r>
      <w:r w:rsidRPr="007A1B95">
        <w:rPr>
          <w:rFonts w:hint="eastAsia"/>
        </w:rPr>
        <w:t>2001</w:t>
      </w:r>
      <w:r w:rsidRPr="007A1B95">
        <w:rPr>
          <w:rFonts w:hint="eastAsia"/>
        </w:rPr>
        <w:t>年，美国政府做出长远规划要把环境问题纳入本国的贸易政策中。美国与约旦之间的自由贸易协定是第一个在条文中包含强制性环保义务的贸易条约。世贸组织、北美自由贸易协定和其他的自由贸易协定同样包含争端解决条款</w:t>
      </w:r>
      <w:proofErr w:type="gramStart"/>
      <w:r w:rsidRPr="007A1B95">
        <w:rPr>
          <w:rFonts w:hint="eastAsia"/>
        </w:rPr>
        <w:t>来允许</w:t>
      </w:r>
      <w:proofErr w:type="gramEnd"/>
      <w:r w:rsidRPr="007A1B95">
        <w:rPr>
          <w:rFonts w:hint="eastAsia"/>
        </w:rPr>
        <w:t>各成员国政府有权利质疑那些他们认为已违反贸易规则的国家。</w:t>
      </w:r>
    </w:p>
    <w:p w:rsidR="00B84334" w:rsidRPr="007A1B95" w:rsidRDefault="00B84334" w:rsidP="00B84334">
      <w:pPr>
        <w:topLinePunct/>
        <w:ind w:firstLine="425"/>
      </w:pPr>
      <w:r w:rsidRPr="007A1B95">
        <w:rPr>
          <w:rFonts w:hint="eastAsia"/>
        </w:rPr>
        <w:t>除了作为世贸组织、北美自由贸易协定和美</w:t>
      </w:r>
      <w:proofErr w:type="gramStart"/>
      <w:r w:rsidRPr="007A1B95">
        <w:rPr>
          <w:rFonts w:hint="eastAsia"/>
        </w:rPr>
        <w:t>约自由</w:t>
      </w:r>
      <w:proofErr w:type="gramEnd"/>
      <w:r w:rsidRPr="007A1B95">
        <w:rPr>
          <w:rFonts w:hint="eastAsia"/>
        </w:rPr>
        <w:t>贸易协定成员国之外，美国还与以色列分别在</w:t>
      </w:r>
      <w:r w:rsidRPr="007A1B95">
        <w:rPr>
          <w:rFonts w:hint="eastAsia"/>
        </w:rPr>
        <w:t>1985</w:t>
      </w:r>
      <w:r w:rsidRPr="007A1B95">
        <w:rPr>
          <w:rFonts w:hint="eastAsia"/>
        </w:rPr>
        <w:t>年和</w:t>
      </w:r>
      <w:r w:rsidRPr="007A1B95">
        <w:rPr>
          <w:rFonts w:hint="eastAsia"/>
        </w:rPr>
        <w:t>1996</w:t>
      </w:r>
      <w:r w:rsidRPr="007A1B95">
        <w:rPr>
          <w:rFonts w:hint="eastAsia"/>
        </w:rPr>
        <w:t>年建立了一个双边协定和一个农产品贸易协定，与越南在</w:t>
      </w:r>
      <w:r w:rsidRPr="007A1B95">
        <w:rPr>
          <w:rFonts w:hint="eastAsia"/>
        </w:rPr>
        <w:t>1997</w:t>
      </w:r>
      <w:r w:rsidRPr="007A1B95">
        <w:rPr>
          <w:rFonts w:hint="eastAsia"/>
        </w:rPr>
        <w:t>年签订了一个双边协定，同时也正在为签订其他贸易与投资协定进行初步的磋商。同时，美国也加入了</w:t>
      </w:r>
      <w:r w:rsidRPr="007A1B95">
        <w:rPr>
          <w:rFonts w:hint="eastAsia"/>
        </w:rPr>
        <w:t>30</w:t>
      </w:r>
      <w:r w:rsidRPr="007A1B95">
        <w:rPr>
          <w:rFonts w:hint="eastAsia"/>
        </w:rPr>
        <w:t>多个双边投资条约（</w:t>
      </w:r>
      <w:r w:rsidRPr="007A1B95">
        <w:rPr>
          <w:rFonts w:hint="eastAsia"/>
        </w:rPr>
        <w:t>BITs</w:t>
      </w:r>
      <w:r w:rsidRPr="007A1B95">
        <w:rPr>
          <w:rFonts w:hint="eastAsia"/>
        </w:rPr>
        <w:t>），各条约都对美国境内的外国投资者及其资本进行管制，并且还对在其他国家的美国投资者及其资本进行监管。</w:t>
      </w:r>
    </w:p>
    <w:p w:rsidR="00B84334" w:rsidRPr="007A1B95" w:rsidRDefault="00B84334" w:rsidP="00B84334">
      <w:pPr>
        <w:topLinePunct/>
        <w:ind w:firstLine="425"/>
      </w:pPr>
      <w:r w:rsidRPr="007A1B95">
        <w:rPr>
          <w:rFonts w:hint="eastAsia"/>
        </w:rPr>
        <w:t>随着全球商业化的扩张，各国经济变得更加相互依赖，国际贸易组织、协议和活动也在更新换代。与贸易发展齐头并进的是，已有</w:t>
      </w:r>
      <w:r w:rsidRPr="007A1B95">
        <w:rPr>
          <w:rFonts w:hint="eastAsia"/>
        </w:rPr>
        <w:t>200</w:t>
      </w:r>
      <w:r w:rsidRPr="007A1B95">
        <w:rPr>
          <w:rFonts w:hint="eastAsia"/>
        </w:rPr>
        <w:t>多个多边环境协定（简称</w:t>
      </w:r>
      <w:r w:rsidRPr="007A1B95">
        <w:rPr>
          <w:rFonts w:hint="eastAsia"/>
        </w:rPr>
        <w:t>MEAs</w:t>
      </w:r>
      <w:r w:rsidRPr="007A1B95">
        <w:rPr>
          <w:rFonts w:hint="eastAsia"/>
        </w:rPr>
        <w:t>）在全球范围内被建立起来。其中的一些为全球性条约，因而任何国家都可以加入。美国便是许多这些大大小小协定中的成员国之一，例如</w:t>
      </w:r>
      <w:r w:rsidRPr="007A1B95">
        <w:t>濒危物种</w:t>
      </w:r>
      <w:r w:rsidRPr="007A1B95">
        <w:rPr>
          <w:rFonts w:hint="eastAsia"/>
        </w:rPr>
        <w:t>国际</w:t>
      </w:r>
      <w:r w:rsidRPr="007A1B95">
        <w:t>贸易公约</w:t>
      </w:r>
      <w:r w:rsidRPr="007A1B95">
        <w:rPr>
          <w:rFonts w:hint="eastAsia"/>
        </w:rPr>
        <w:t>（简称</w:t>
      </w:r>
      <w:r w:rsidRPr="007A1B95">
        <w:rPr>
          <w:rFonts w:hint="eastAsia"/>
        </w:rPr>
        <w:t>CITES</w:t>
      </w:r>
      <w:r w:rsidRPr="007A1B95">
        <w:rPr>
          <w:rFonts w:hint="eastAsia"/>
        </w:rPr>
        <w:t>）。以上提到的那些多边环境协定（</w:t>
      </w:r>
      <w:r w:rsidRPr="007A1B95">
        <w:rPr>
          <w:rFonts w:hint="eastAsia"/>
        </w:rPr>
        <w:t>MEAs</w:t>
      </w:r>
      <w:r w:rsidRPr="007A1B95">
        <w:rPr>
          <w:rFonts w:hint="eastAsia"/>
        </w:rPr>
        <w:t>），以及许多其他双边协定或国家和地区性环保法规共同构建了一个环境管理体系，反映了一系列广泛的利益与议题。不断扩大的贸易自由化能对环境造成一定的正面或是负面的影响，因而环保协定和各国环保法规尤其显得重要，以确保国际间贸易与投资规则能够支持高端的环境保护。</w:t>
      </w:r>
    </w:p>
    <w:p w:rsidR="00B84334" w:rsidRPr="007A1B95" w:rsidRDefault="00B84334" w:rsidP="00B84334">
      <w:pPr>
        <w:pStyle w:val="a9"/>
        <w:topLinePunct/>
        <w:ind w:firstLine="425"/>
        <w:rPr>
          <w:szCs w:val="21"/>
        </w:rPr>
      </w:pPr>
      <w:r w:rsidRPr="007A1B95">
        <w:rPr>
          <w:rFonts w:hint="eastAsia"/>
          <w:szCs w:val="21"/>
        </w:rPr>
        <w:t>世界经济一体化有可能导致一些国家为了吸引外资或为了在市场经济中获得一席之地而放松健康、安全和环境方面的标准。世贸环境协议以及有效的国家性环境政策降低了这种可能性。如果没有适当的经济政策，日益发展的全球化经济及全球化投资也许不能持续发展下去，世贸环境协议也重申了这一点。这些协议正是为了减慢或阻止环境的进一步恶化而签署的，目前这些协议有的仍处于谈判状态，有的已经开始实施。</w:t>
      </w:r>
    </w:p>
    <w:p w:rsidR="00B84334" w:rsidRPr="007A1B95" w:rsidRDefault="00B84334" w:rsidP="00B84334">
      <w:pPr>
        <w:topLinePunct/>
        <w:ind w:firstLine="425"/>
      </w:pPr>
    </w:p>
    <w:p w:rsidR="00B84334" w:rsidRPr="007A1B95" w:rsidRDefault="00B84334" w:rsidP="00B84334">
      <w:pPr>
        <w:pStyle w:val="70"/>
      </w:pPr>
      <w:bookmarkStart w:id="22" w:name="_Toc231895447"/>
      <w:r w:rsidRPr="007A1B95">
        <w:rPr>
          <w:rFonts w:hint="eastAsia"/>
        </w:rPr>
        <w:t>快速阅读1</w:t>
      </w:r>
    </w:p>
    <w:bookmarkEnd w:id="22"/>
    <w:p w:rsidR="00B84334" w:rsidRPr="007A1B95" w:rsidRDefault="00B84334" w:rsidP="00B84334">
      <w:pPr>
        <w:pStyle w:val="90"/>
      </w:pPr>
      <w:r w:rsidRPr="007A1B95">
        <w:rPr>
          <w:rStyle w:val="high-light-bg4"/>
          <w:rFonts w:ascii="Arial" w:hAnsi="Arial" w:cs="Arial"/>
        </w:rPr>
        <w:t>非法贩卖动物</w:t>
      </w:r>
      <w:r w:rsidRPr="007A1B95">
        <w:rPr>
          <w:rFonts w:ascii="Arial" w:hAnsi="Arial" w:cs="Arial"/>
        </w:rPr>
        <w:t>：野生动物贸易危机会谈举行</w:t>
      </w:r>
    </w:p>
    <w:p w:rsidR="00B84334" w:rsidRPr="007A1B95" w:rsidRDefault="00B84334" w:rsidP="00B84334">
      <w:pPr>
        <w:topLinePunct/>
        <w:ind w:firstLine="425"/>
      </w:pPr>
      <w:r w:rsidRPr="007A1B95">
        <w:t>来自世界各地的专家</w:t>
      </w:r>
      <w:r w:rsidRPr="007A1B95">
        <w:rPr>
          <w:rFonts w:hint="eastAsia"/>
        </w:rPr>
        <w:t>们正</w:t>
      </w:r>
      <w:r w:rsidRPr="007A1B95">
        <w:t>聚集在伦敦讨论</w:t>
      </w:r>
      <w:r w:rsidRPr="007A1B95">
        <w:rPr>
          <w:rFonts w:hint="eastAsia"/>
        </w:rPr>
        <w:t>危及全球的</w:t>
      </w:r>
      <w:r w:rsidRPr="007A1B95">
        <w:t>野生动物贸易。环保主义者说，动物走私</w:t>
      </w:r>
      <w:r w:rsidRPr="007A1B95">
        <w:rPr>
          <w:rFonts w:hint="eastAsia"/>
        </w:rPr>
        <w:t>愈演愈烈，</w:t>
      </w:r>
      <w:r w:rsidRPr="007A1B95">
        <w:t>达到</w:t>
      </w:r>
      <w:r w:rsidRPr="007A1B95">
        <w:rPr>
          <w:rFonts w:hint="eastAsia"/>
        </w:rPr>
        <w:t>了前所未有的</w:t>
      </w:r>
      <w:r w:rsidRPr="007A1B95">
        <w:t>水平</w:t>
      </w:r>
      <w:r w:rsidRPr="007A1B95">
        <w:rPr>
          <w:rFonts w:hint="eastAsia"/>
        </w:rPr>
        <w:t>。一些</w:t>
      </w:r>
      <w:r w:rsidRPr="007A1B95">
        <w:t>物种</w:t>
      </w:r>
      <w:r w:rsidRPr="007A1B95">
        <w:rPr>
          <w:rFonts w:hint="eastAsia"/>
        </w:rPr>
        <w:t>，诸如</w:t>
      </w:r>
      <w:r w:rsidRPr="007A1B95">
        <w:t>犀牛，大象和老虎</w:t>
      </w:r>
      <w:r w:rsidRPr="007A1B95">
        <w:rPr>
          <w:rFonts w:hint="eastAsia"/>
        </w:rPr>
        <w:t>，</w:t>
      </w:r>
      <w:r w:rsidRPr="007A1B95">
        <w:t>正受到灭绝的威胁。</w:t>
      </w:r>
      <w:r w:rsidRPr="007A1B95">
        <w:rPr>
          <w:rFonts w:hint="eastAsia"/>
        </w:rPr>
        <w:t>此次会谈</w:t>
      </w:r>
      <w:r w:rsidRPr="007A1B95">
        <w:t>由伦敦动物学会主办，</w:t>
      </w:r>
      <w:r w:rsidRPr="007A1B95">
        <w:rPr>
          <w:rFonts w:hint="eastAsia"/>
        </w:rPr>
        <w:t>旨在</w:t>
      </w:r>
      <w:r w:rsidRPr="007A1B95">
        <w:t>寻找新</w:t>
      </w:r>
      <w:r w:rsidRPr="007A1B95">
        <w:rPr>
          <w:rFonts w:hint="eastAsia"/>
        </w:rPr>
        <w:t>途径</w:t>
      </w:r>
      <w:r w:rsidRPr="007A1B95">
        <w:t>来保护动物</w:t>
      </w:r>
      <w:r w:rsidRPr="007A1B95">
        <w:rPr>
          <w:rFonts w:hint="eastAsia"/>
        </w:rPr>
        <w:t>并缩减人类对</w:t>
      </w:r>
      <w:r w:rsidRPr="007A1B95">
        <w:t>动物产品的需求。</w:t>
      </w:r>
      <w:r w:rsidRPr="007A1B95">
        <w:rPr>
          <w:rFonts w:hint="eastAsia"/>
        </w:rPr>
        <w:t>该议题的行动计划将在</w:t>
      </w:r>
      <w:r w:rsidRPr="007A1B95">
        <w:t>由英国政府主办</w:t>
      </w:r>
      <w:r w:rsidRPr="007A1B95">
        <w:rPr>
          <w:rFonts w:hint="eastAsia"/>
        </w:rPr>
        <w:t>的另一场会议中讨论。该会议</w:t>
      </w:r>
      <w:r w:rsidRPr="007A1B95">
        <w:t>将</w:t>
      </w:r>
      <w:r w:rsidRPr="007A1B95">
        <w:rPr>
          <w:rFonts w:hint="eastAsia"/>
        </w:rPr>
        <w:t>于本周</w:t>
      </w:r>
      <w:r w:rsidRPr="007A1B95">
        <w:t>四在</w:t>
      </w:r>
      <w:r w:rsidRPr="007A1B95">
        <w:rPr>
          <w:rFonts w:hint="eastAsia"/>
        </w:rPr>
        <w:t>兰开斯特</w:t>
      </w:r>
      <w:r w:rsidRPr="007A1B95">
        <w:t>酒店</w:t>
      </w:r>
      <w:r w:rsidRPr="007A1B95">
        <w:rPr>
          <w:rFonts w:hint="eastAsia"/>
        </w:rPr>
        <w:t>举行</w:t>
      </w:r>
      <w:r w:rsidRPr="007A1B95">
        <w:t>，</w:t>
      </w:r>
      <w:r w:rsidRPr="007A1B95">
        <w:rPr>
          <w:rFonts w:hint="eastAsia"/>
        </w:rPr>
        <w:t>届时各国领导人将</w:t>
      </w:r>
      <w:r w:rsidRPr="007A1B95">
        <w:t>聚会</w:t>
      </w:r>
      <w:r w:rsidRPr="007A1B95">
        <w:rPr>
          <w:rFonts w:hint="eastAsia"/>
        </w:rPr>
        <w:t>于此</w:t>
      </w:r>
      <w:r w:rsidRPr="007A1B95">
        <w:t>讨论</w:t>
      </w:r>
      <w:r w:rsidRPr="007A1B95">
        <w:rPr>
          <w:rFonts w:hint="eastAsia"/>
        </w:rPr>
        <w:t>如何</w:t>
      </w:r>
      <w:r w:rsidRPr="007A1B95">
        <w:t>全球响应</w:t>
      </w:r>
      <w:r w:rsidRPr="007A1B95">
        <w:rPr>
          <w:rFonts w:hint="eastAsia"/>
        </w:rPr>
        <w:t>禁止</w:t>
      </w:r>
      <w:r w:rsidRPr="007A1B95">
        <w:t>动物偷猎</w:t>
      </w:r>
      <w:r w:rsidRPr="007A1B95">
        <w:rPr>
          <w:rFonts w:hint="eastAsia"/>
        </w:rPr>
        <w:t>的号召。</w:t>
      </w:r>
      <w:r w:rsidRPr="007A1B95">
        <w:t>查尔斯王子</w:t>
      </w:r>
      <w:r w:rsidRPr="007A1B95">
        <w:rPr>
          <w:rFonts w:hint="eastAsia"/>
        </w:rPr>
        <w:t>、</w:t>
      </w:r>
      <w:r w:rsidRPr="007A1B95">
        <w:t>威廉王子</w:t>
      </w:r>
      <w:r w:rsidRPr="007A1B95">
        <w:rPr>
          <w:rFonts w:hint="eastAsia"/>
        </w:rPr>
        <w:t>及</w:t>
      </w:r>
      <w:r w:rsidRPr="007A1B95">
        <w:t>剑桥公爵</w:t>
      </w:r>
      <w:r w:rsidRPr="007A1B95">
        <w:rPr>
          <w:rFonts w:hint="eastAsia"/>
        </w:rPr>
        <w:t>殿下将出席该会议</w:t>
      </w:r>
      <w:r w:rsidRPr="007A1B95">
        <w:t>。</w:t>
      </w:r>
      <w:r w:rsidRPr="007A1B95">
        <w:rPr>
          <w:rFonts w:hint="eastAsia"/>
        </w:rPr>
        <w:t>之前</w:t>
      </w:r>
      <w:r w:rsidRPr="007A1B95">
        <w:t>他们</w:t>
      </w:r>
      <w:r w:rsidRPr="007A1B95">
        <w:rPr>
          <w:rFonts w:hint="eastAsia"/>
        </w:rPr>
        <w:t>已经</w:t>
      </w:r>
      <w:r w:rsidRPr="007A1B95">
        <w:lastRenderedPageBreak/>
        <w:t>共同发布了一个</w:t>
      </w:r>
      <w:r w:rsidRPr="007A1B95">
        <w:rPr>
          <w:rFonts w:hint="eastAsia"/>
        </w:rPr>
        <w:t>相关的</w:t>
      </w:r>
      <w:r w:rsidRPr="007A1B95">
        <w:t>视频，呼吁人们</w:t>
      </w:r>
      <w:r w:rsidRPr="007A1B95">
        <w:t>“</w:t>
      </w:r>
      <w:r w:rsidRPr="007A1B95">
        <w:t>为</w:t>
      </w:r>
      <w:r w:rsidRPr="007A1B95">
        <w:rPr>
          <w:rFonts w:hint="eastAsia"/>
        </w:rPr>
        <w:t>保护</w:t>
      </w:r>
      <w:r w:rsidRPr="007A1B95">
        <w:t>野生动物</w:t>
      </w:r>
      <w:r w:rsidRPr="007A1B95">
        <w:rPr>
          <w:rFonts w:hint="eastAsia"/>
        </w:rPr>
        <w:t>而</w:t>
      </w:r>
      <w:r w:rsidRPr="007A1B95">
        <w:t>团结</w:t>
      </w:r>
      <w:r w:rsidRPr="007A1B95">
        <w:rPr>
          <w:rFonts w:hint="eastAsia"/>
        </w:rPr>
        <w:t>一致</w:t>
      </w:r>
      <w:r w:rsidRPr="007A1B95">
        <w:t>”</w:t>
      </w:r>
      <w:r w:rsidRPr="007A1B95">
        <w:t>。</w:t>
      </w:r>
    </w:p>
    <w:p w:rsidR="00B84334" w:rsidRPr="007A1B95" w:rsidRDefault="00B84334" w:rsidP="00B84334">
      <w:pPr>
        <w:topLinePunct/>
        <w:ind w:firstLine="425"/>
      </w:pPr>
      <w:r w:rsidRPr="007A1B95">
        <w:t>伦敦动物学会（</w:t>
      </w:r>
      <w:r w:rsidRPr="007A1B95">
        <w:t>ZSL</w:t>
      </w:r>
      <w:r w:rsidRPr="007A1B95">
        <w:t>）</w:t>
      </w:r>
      <w:r w:rsidRPr="007A1B95">
        <w:rPr>
          <w:rFonts w:hint="eastAsia"/>
        </w:rPr>
        <w:t>项目负责人</w:t>
      </w:r>
      <w:r w:rsidRPr="007A1B95">
        <w:t>乔纳森</w:t>
      </w:r>
      <w:r w:rsidRPr="007A1B95">
        <w:rPr>
          <w:rFonts w:hint="eastAsia"/>
        </w:rPr>
        <w:t>·</w:t>
      </w:r>
      <w:r w:rsidRPr="007A1B95">
        <w:t>贝利教授说：</w:t>
      </w:r>
      <w:r w:rsidRPr="007A1B95">
        <w:rPr>
          <w:rFonts w:hint="eastAsia"/>
        </w:rPr>
        <w:t>“</w:t>
      </w:r>
      <w:r w:rsidRPr="007A1B95">
        <w:t>很明显，非法贩卖野生动物</w:t>
      </w:r>
      <w:r w:rsidRPr="007A1B95">
        <w:rPr>
          <w:rFonts w:hint="eastAsia"/>
        </w:rPr>
        <w:t>的行为已经</w:t>
      </w:r>
      <w:r w:rsidRPr="007A1B95">
        <w:t>完全失控</w:t>
      </w:r>
      <w:r w:rsidRPr="007A1B95">
        <w:rPr>
          <w:rFonts w:hint="eastAsia"/>
        </w:rPr>
        <w:t>了</w:t>
      </w:r>
      <w:r w:rsidRPr="007A1B95">
        <w:t>，我们需要把</w:t>
      </w:r>
      <w:r w:rsidRPr="007A1B95">
        <w:rPr>
          <w:rFonts w:hint="eastAsia"/>
        </w:rPr>
        <w:t>世界各地的精英们聚在</w:t>
      </w:r>
      <w:r w:rsidRPr="007A1B95">
        <w:t>一起</w:t>
      </w:r>
      <w:r w:rsidRPr="007A1B95">
        <w:rPr>
          <w:rFonts w:hint="eastAsia"/>
        </w:rPr>
        <w:t>切切实实地找出禁止动物偷猎</w:t>
      </w:r>
      <w:r w:rsidRPr="007A1B95">
        <w:t>的明确</w:t>
      </w:r>
      <w:r w:rsidRPr="007A1B95">
        <w:rPr>
          <w:rFonts w:hint="eastAsia"/>
        </w:rPr>
        <w:t>的</w:t>
      </w:r>
      <w:r w:rsidRPr="007A1B95">
        <w:t>解决方案</w:t>
      </w:r>
      <w:r w:rsidRPr="007A1B95">
        <w:rPr>
          <w:rFonts w:hint="eastAsia"/>
        </w:rPr>
        <w:t>，彰显我们的领导力，指明努力的方向”</w:t>
      </w:r>
      <w:r w:rsidRPr="007A1B95">
        <w:t>。</w:t>
      </w:r>
      <w:r w:rsidRPr="007A1B95">
        <w:rPr>
          <w:rFonts w:hint="eastAsia"/>
        </w:rPr>
        <w:t>贝利教授组织了为期两天的大会，</w:t>
      </w:r>
      <w:r w:rsidR="00590AA9" w:rsidRPr="007A1B95">
        <w:rPr>
          <w:rFonts w:hint="eastAsia"/>
        </w:rPr>
        <w:t>包括</w:t>
      </w:r>
      <w:r w:rsidRPr="007A1B95">
        <w:t>野生动物保护协会</w:t>
      </w:r>
      <w:r w:rsidRPr="007A1B95">
        <w:rPr>
          <w:rFonts w:hint="eastAsia"/>
        </w:rPr>
        <w:t>、</w:t>
      </w:r>
      <w:r w:rsidRPr="007A1B95">
        <w:t>世界自然基金会</w:t>
      </w:r>
      <w:r w:rsidRPr="007A1B95">
        <w:rPr>
          <w:rFonts w:hint="eastAsia"/>
        </w:rPr>
        <w:t>和</w:t>
      </w:r>
      <w:r w:rsidRPr="007A1B95">
        <w:t>国际</w:t>
      </w:r>
      <w:r w:rsidRPr="007A1B95">
        <w:rPr>
          <w:rFonts w:hint="eastAsia"/>
        </w:rPr>
        <w:t>野生动物交易及保护组织在内的</w:t>
      </w:r>
      <w:r w:rsidRPr="007A1B95">
        <w:t>其</w:t>
      </w:r>
      <w:r w:rsidRPr="007A1B95">
        <w:rPr>
          <w:rFonts w:hint="eastAsia"/>
        </w:rPr>
        <w:t>他</w:t>
      </w:r>
      <w:r w:rsidRPr="007A1B95">
        <w:t>非政府组织</w:t>
      </w:r>
      <w:r w:rsidR="00756974" w:rsidRPr="007A1B95">
        <w:rPr>
          <w:rFonts w:hint="eastAsia"/>
        </w:rPr>
        <w:t>参加了大会</w:t>
      </w:r>
      <w:r w:rsidRPr="007A1B95">
        <w:rPr>
          <w:rFonts w:hint="eastAsia"/>
        </w:rPr>
        <w:t>。</w:t>
      </w:r>
    </w:p>
    <w:p w:rsidR="00B84334" w:rsidRPr="007A1B95" w:rsidRDefault="00B84334" w:rsidP="00B84334">
      <w:pPr>
        <w:topLinePunct/>
        <w:ind w:firstLine="425"/>
      </w:pPr>
      <w:r w:rsidRPr="007A1B95">
        <w:t>野生动物偷猎</w:t>
      </w:r>
      <w:r w:rsidRPr="007A1B95">
        <w:rPr>
          <w:rFonts w:hint="eastAsia"/>
        </w:rPr>
        <w:t>行为</w:t>
      </w:r>
      <w:r w:rsidRPr="007A1B95">
        <w:t>最近</w:t>
      </w:r>
      <w:r w:rsidRPr="007A1B95">
        <w:rPr>
          <w:rFonts w:hint="eastAsia"/>
        </w:rPr>
        <w:t>非常猖獗</w:t>
      </w:r>
      <w:r w:rsidRPr="007A1B95">
        <w:t>，</w:t>
      </w:r>
      <w:r w:rsidRPr="007A1B95">
        <w:rPr>
          <w:rFonts w:hint="eastAsia"/>
        </w:rPr>
        <w:t>每年交易量</w:t>
      </w:r>
      <w:r w:rsidRPr="007A1B95">
        <w:t>估计</w:t>
      </w:r>
      <w:r w:rsidRPr="007A1B95">
        <w:rPr>
          <w:rFonts w:hint="eastAsia"/>
        </w:rPr>
        <w:t>高达</w:t>
      </w:r>
      <w:r w:rsidRPr="007A1B95">
        <w:t>120</w:t>
      </w:r>
      <w:r w:rsidRPr="007A1B95">
        <w:t>亿</w:t>
      </w:r>
      <w:r w:rsidRPr="007A1B95">
        <w:rPr>
          <w:rFonts w:hint="eastAsia"/>
        </w:rPr>
        <w:t>英镑</w:t>
      </w:r>
      <w:r w:rsidRPr="007A1B95">
        <w:t>（</w:t>
      </w:r>
      <w:r w:rsidRPr="007A1B95">
        <w:t>190</w:t>
      </w:r>
      <w:r w:rsidRPr="007A1B95">
        <w:t>亿美元）。</w:t>
      </w:r>
      <w:r w:rsidRPr="007A1B95">
        <w:t>2007</w:t>
      </w:r>
      <w:r w:rsidRPr="007A1B95">
        <w:rPr>
          <w:rFonts w:hint="eastAsia"/>
        </w:rPr>
        <w:t>年，</w:t>
      </w:r>
      <w:r w:rsidRPr="007A1B95">
        <w:t>在南非</w:t>
      </w:r>
      <w:r w:rsidRPr="007A1B95">
        <w:rPr>
          <w:rFonts w:hint="eastAsia"/>
        </w:rPr>
        <w:t>，偷猎者为了获取犀牛的角杀死了</w:t>
      </w:r>
      <w:r w:rsidRPr="007A1B95">
        <w:t>13</w:t>
      </w:r>
      <w:r w:rsidRPr="007A1B95">
        <w:rPr>
          <w:rFonts w:hint="eastAsia"/>
        </w:rPr>
        <w:t>头</w:t>
      </w:r>
      <w:r w:rsidRPr="007A1B95">
        <w:t>犀牛，但</w:t>
      </w:r>
      <w:r w:rsidRPr="007A1B95">
        <w:rPr>
          <w:rFonts w:hint="eastAsia"/>
        </w:rPr>
        <w:t>到</w:t>
      </w:r>
      <w:r w:rsidRPr="007A1B95">
        <w:t>2013</w:t>
      </w:r>
      <w:r w:rsidRPr="007A1B95">
        <w:rPr>
          <w:rFonts w:hint="eastAsia"/>
        </w:rPr>
        <w:t>年</w:t>
      </w:r>
      <w:r w:rsidRPr="007A1B95">
        <w:t>，</w:t>
      </w:r>
      <w:r w:rsidRPr="007A1B95">
        <w:rPr>
          <w:rFonts w:hint="eastAsia"/>
        </w:rPr>
        <w:t>有</w:t>
      </w:r>
      <w:r w:rsidRPr="007A1B95">
        <w:t>1004</w:t>
      </w:r>
      <w:r w:rsidRPr="007A1B95">
        <w:t>头犀牛被偷猎者</w:t>
      </w:r>
      <w:r w:rsidRPr="007A1B95">
        <w:rPr>
          <w:rFonts w:hint="eastAsia"/>
        </w:rPr>
        <w:t>屠杀</w:t>
      </w:r>
      <w:r w:rsidRPr="007A1B95">
        <w:t>。</w:t>
      </w:r>
      <w:r w:rsidRPr="007A1B95">
        <w:rPr>
          <w:rFonts w:hint="eastAsia"/>
        </w:rPr>
        <w:t>随着象牙价格上涨到每公斤</w:t>
      </w:r>
      <w:r w:rsidRPr="007A1B95">
        <w:t>40000</w:t>
      </w:r>
      <w:r w:rsidRPr="007A1B95">
        <w:rPr>
          <w:rFonts w:hint="eastAsia"/>
        </w:rPr>
        <w:t>英镑</w:t>
      </w:r>
      <w:r w:rsidRPr="007A1B95">
        <w:t>（</w:t>
      </w:r>
      <w:r w:rsidRPr="007A1B95">
        <w:t>65000</w:t>
      </w:r>
      <w:r w:rsidRPr="007A1B95">
        <w:t>美元），大象</w:t>
      </w:r>
      <w:r w:rsidRPr="007A1B95">
        <w:rPr>
          <w:rFonts w:hint="eastAsia"/>
        </w:rPr>
        <w:t>数量也遭遇大量减少</w:t>
      </w:r>
      <w:r w:rsidRPr="007A1B95">
        <w:t>。据估计，在非洲</w:t>
      </w:r>
      <w:r w:rsidRPr="007A1B95">
        <w:rPr>
          <w:rFonts w:hint="eastAsia"/>
        </w:rPr>
        <w:t>仅</w:t>
      </w:r>
      <w:r w:rsidRPr="007A1B95">
        <w:rPr>
          <w:rFonts w:hint="eastAsia"/>
        </w:rPr>
        <w:t>2012</w:t>
      </w:r>
      <w:r w:rsidRPr="007A1B95">
        <w:rPr>
          <w:rFonts w:hint="eastAsia"/>
        </w:rPr>
        <w:t>年就有</w:t>
      </w:r>
      <w:r w:rsidRPr="007A1B95">
        <w:t>20000</w:t>
      </w:r>
      <w:r w:rsidRPr="007A1B95">
        <w:t>头</w:t>
      </w:r>
      <w:r w:rsidRPr="007A1B95">
        <w:rPr>
          <w:rFonts w:hint="eastAsia"/>
        </w:rPr>
        <w:t>大象被杀死</w:t>
      </w:r>
      <w:r w:rsidRPr="007A1B95">
        <w:t>。</w:t>
      </w:r>
      <w:r w:rsidRPr="007A1B95">
        <w:rPr>
          <w:rFonts w:hint="eastAsia"/>
        </w:rPr>
        <w:t>贝利</w:t>
      </w:r>
      <w:r w:rsidRPr="007A1B95">
        <w:t>教授说：</w:t>
      </w:r>
      <w:r w:rsidRPr="007A1B95">
        <w:t>“</w:t>
      </w:r>
      <w:r w:rsidRPr="007A1B95">
        <w:rPr>
          <w:rFonts w:hint="eastAsia"/>
        </w:rPr>
        <w:t>十多</w:t>
      </w:r>
      <w:r w:rsidRPr="007A1B95">
        <w:t>年前我</w:t>
      </w:r>
      <w:r w:rsidRPr="007A1B95">
        <w:rPr>
          <w:rFonts w:hint="eastAsia"/>
        </w:rPr>
        <w:t>在</w:t>
      </w:r>
      <w:r w:rsidRPr="007A1B95">
        <w:t>非洲</w:t>
      </w:r>
      <w:r w:rsidRPr="007A1B95">
        <w:rPr>
          <w:rFonts w:hint="eastAsia"/>
        </w:rPr>
        <w:t>的</w:t>
      </w:r>
      <w:r w:rsidRPr="007A1B95">
        <w:t>中西部工作，</w:t>
      </w:r>
      <w:r w:rsidRPr="007A1B95">
        <w:rPr>
          <w:rFonts w:hint="eastAsia"/>
        </w:rPr>
        <w:t>当时曾经</w:t>
      </w:r>
      <w:r w:rsidRPr="007A1B95">
        <w:t>看到</w:t>
      </w:r>
      <w:r w:rsidRPr="007A1B95">
        <w:rPr>
          <w:rFonts w:hint="eastAsia"/>
        </w:rPr>
        <w:t>的</w:t>
      </w:r>
      <w:r w:rsidRPr="007A1B95">
        <w:t>一半以上的大象</w:t>
      </w:r>
      <w:r w:rsidRPr="007A1B95">
        <w:rPr>
          <w:rFonts w:hint="eastAsia"/>
        </w:rPr>
        <w:t>现在都已经不在了</w:t>
      </w:r>
      <w:r w:rsidRPr="007A1B95">
        <w:t>。</w:t>
      </w:r>
      <w:r w:rsidRPr="007A1B95">
        <w:t>”</w:t>
      </w:r>
    </w:p>
    <w:p w:rsidR="00B84334" w:rsidRPr="007A1B95" w:rsidRDefault="00B84334" w:rsidP="00B84334">
      <w:pPr>
        <w:topLinePunct/>
        <w:ind w:firstLine="425"/>
      </w:pPr>
      <w:r w:rsidRPr="007A1B95">
        <w:rPr>
          <w:rFonts w:hint="eastAsia"/>
        </w:rPr>
        <w:t>此次</w:t>
      </w:r>
      <w:r w:rsidRPr="007A1B95">
        <w:t>会议</w:t>
      </w:r>
      <w:r w:rsidRPr="007A1B95">
        <w:rPr>
          <w:rFonts w:hint="eastAsia"/>
        </w:rPr>
        <w:t>还</w:t>
      </w:r>
      <w:r w:rsidRPr="007A1B95">
        <w:t>将</w:t>
      </w:r>
      <w:r w:rsidRPr="007A1B95">
        <w:rPr>
          <w:rFonts w:hint="eastAsia"/>
        </w:rPr>
        <w:t>关注</w:t>
      </w:r>
      <w:r w:rsidRPr="007A1B95">
        <w:t>其</w:t>
      </w:r>
      <w:r w:rsidRPr="007A1B95">
        <w:rPr>
          <w:rFonts w:hint="eastAsia"/>
        </w:rPr>
        <w:t>它种类的动物交</w:t>
      </w:r>
      <w:r w:rsidRPr="007A1B95">
        <w:t>易，</w:t>
      </w:r>
      <w:r w:rsidRPr="007A1B95">
        <w:rPr>
          <w:rFonts w:hint="eastAsia"/>
        </w:rPr>
        <w:t>如野生数量仅为</w:t>
      </w:r>
      <w:r w:rsidRPr="007A1B95">
        <w:t>3200</w:t>
      </w:r>
      <w:r w:rsidRPr="007A1B95">
        <w:rPr>
          <w:rFonts w:hint="eastAsia"/>
        </w:rPr>
        <w:t>只的</w:t>
      </w:r>
      <w:r w:rsidRPr="007A1B95">
        <w:t>老虎，</w:t>
      </w:r>
      <w:r w:rsidRPr="007A1B95">
        <w:rPr>
          <w:rFonts w:hint="eastAsia"/>
        </w:rPr>
        <w:t>以及高</w:t>
      </w:r>
      <w:r w:rsidRPr="007A1B95">
        <w:t>交易量</w:t>
      </w:r>
      <w:r w:rsidRPr="007A1B95">
        <w:rPr>
          <w:rFonts w:hint="eastAsia"/>
        </w:rPr>
        <w:t>的</w:t>
      </w:r>
      <w:r w:rsidRPr="007A1B95">
        <w:t>穿山甲。环保人士将在会议上讨论</w:t>
      </w:r>
      <w:r w:rsidRPr="007A1B95">
        <w:rPr>
          <w:rFonts w:hint="eastAsia"/>
        </w:rPr>
        <w:t>如何阻止</w:t>
      </w:r>
      <w:r w:rsidRPr="007A1B95">
        <w:t>野生动物产品市场的增长</w:t>
      </w:r>
      <w:r w:rsidRPr="007A1B95">
        <w:rPr>
          <w:rFonts w:hint="eastAsia"/>
        </w:rPr>
        <w:t>。</w:t>
      </w:r>
      <w:r w:rsidRPr="007A1B95">
        <w:t>会议还将关注如何能</w:t>
      </w:r>
      <w:r w:rsidRPr="007A1B95">
        <w:rPr>
          <w:rFonts w:hint="eastAsia"/>
        </w:rPr>
        <w:t>让</w:t>
      </w:r>
      <w:r w:rsidRPr="007A1B95">
        <w:t>动物保护主义者更好地保护</w:t>
      </w:r>
      <w:r w:rsidRPr="007A1B95">
        <w:rPr>
          <w:rFonts w:hint="eastAsia"/>
        </w:rPr>
        <w:t>动物</w:t>
      </w:r>
      <w:r w:rsidRPr="007A1B95">
        <w:t>。</w:t>
      </w:r>
      <w:r w:rsidRPr="007A1B95">
        <w:rPr>
          <w:rFonts w:hint="eastAsia"/>
        </w:rPr>
        <w:t>贝利</w:t>
      </w:r>
      <w:r w:rsidRPr="007A1B95">
        <w:t>教授说：</w:t>
      </w:r>
      <w:r w:rsidRPr="007A1B95">
        <w:t>“</w:t>
      </w:r>
      <w:r w:rsidRPr="007A1B95">
        <w:rPr>
          <w:rFonts w:hint="eastAsia"/>
        </w:rPr>
        <w:t>在野外实施动物保护的那些人们</w:t>
      </w:r>
      <w:r w:rsidRPr="007A1B95">
        <w:t>需要</w:t>
      </w:r>
      <w:r w:rsidRPr="007A1B95">
        <w:rPr>
          <w:rFonts w:hint="eastAsia"/>
        </w:rPr>
        <w:t>先进的</w:t>
      </w:r>
      <w:r w:rsidRPr="007A1B95">
        <w:t>工具，</w:t>
      </w:r>
      <w:r w:rsidRPr="007A1B95">
        <w:rPr>
          <w:rFonts w:hint="eastAsia"/>
        </w:rPr>
        <w:t>先进的</w:t>
      </w:r>
      <w:r w:rsidRPr="007A1B95">
        <w:t>技术和</w:t>
      </w:r>
      <w:r w:rsidRPr="007A1B95">
        <w:rPr>
          <w:rFonts w:hint="eastAsia"/>
        </w:rPr>
        <w:t>雄厚的</w:t>
      </w:r>
      <w:r w:rsidRPr="007A1B95">
        <w:t>资金</w:t>
      </w:r>
      <w:r w:rsidRPr="007A1B95">
        <w:rPr>
          <w:rFonts w:hint="eastAsia"/>
        </w:rPr>
        <w:t>支持才能</w:t>
      </w:r>
      <w:r w:rsidRPr="007A1B95">
        <w:t>有效</w:t>
      </w:r>
      <w:r w:rsidRPr="007A1B95">
        <w:rPr>
          <w:rFonts w:hint="eastAsia"/>
        </w:rPr>
        <w:t>地对动物</w:t>
      </w:r>
      <w:r w:rsidRPr="007A1B95">
        <w:t>实施保护。他们</w:t>
      </w:r>
      <w:r w:rsidRPr="007A1B95">
        <w:rPr>
          <w:rFonts w:hint="eastAsia"/>
        </w:rPr>
        <w:t>对抗</w:t>
      </w:r>
      <w:r w:rsidRPr="007A1B95">
        <w:t>的是庞大的</w:t>
      </w:r>
      <w:r w:rsidRPr="007A1B95">
        <w:rPr>
          <w:rFonts w:hint="eastAsia"/>
        </w:rPr>
        <w:t>、资源丰富的</w:t>
      </w:r>
      <w:r w:rsidRPr="007A1B95">
        <w:t>犯罪网络</w:t>
      </w:r>
      <w:r w:rsidRPr="007A1B95">
        <w:rPr>
          <w:rFonts w:hint="eastAsia"/>
        </w:rPr>
        <w:t>，而他们在人力和装备上远远不足。</w:t>
      </w:r>
      <w:r w:rsidRPr="007A1B95">
        <w:t>”</w:t>
      </w:r>
    </w:p>
    <w:p w:rsidR="00B84334" w:rsidRPr="007A1B95" w:rsidRDefault="00B84334" w:rsidP="00B84334">
      <w:pPr>
        <w:topLinePunct/>
        <w:ind w:firstLine="0"/>
      </w:pPr>
    </w:p>
    <w:p w:rsidR="00B84334" w:rsidRPr="007A1B95" w:rsidRDefault="00B84334" w:rsidP="00B84334">
      <w:pPr>
        <w:pStyle w:val="70"/>
      </w:pPr>
      <w:r w:rsidRPr="007A1B95">
        <w:rPr>
          <w:rFonts w:hint="eastAsia"/>
        </w:rPr>
        <w:t>快速阅读2</w:t>
      </w:r>
    </w:p>
    <w:p w:rsidR="00B84334" w:rsidRPr="007A1B95" w:rsidRDefault="00B84334" w:rsidP="00B84334">
      <w:pPr>
        <w:pStyle w:val="90"/>
      </w:pPr>
      <w:r w:rsidRPr="007A1B95">
        <w:rPr>
          <w:rFonts w:hint="eastAsia"/>
        </w:rPr>
        <w:t>柏林正在变成一座“海绵城市”</w:t>
      </w:r>
    </w:p>
    <w:p w:rsidR="00B84334" w:rsidRPr="007A1B95" w:rsidRDefault="00B84334" w:rsidP="00B84334">
      <w:pPr>
        <w:topLinePunct/>
        <w:ind w:firstLine="425"/>
        <w:rPr>
          <w:rFonts w:ascii="Calibri" w:hAnsi="Calibri"/>
          <w:szCs w:val="22"/>
        </w:rPr>
      </w:pPr>
      <w:r w:rsidRPr="007A1B95">
        <w:rPr>
          <w:rFonts w:ascii="Calibri" w:hAnsi="Calibri"/>
          <w:szCs w:val="22"/>
        </w:rPr>
        <w:t>城市是由钢筋水泥以及玻璃建造的</w:t>
      </w:r>
      <w:r w:rsidRPr="007A1B95">
        <w:rPr>
          <w:rFonts w:ascii="Calibri" w:hAnsi="Calibri" w:hint="eastAsia"/>
          <w:szCs w:val="22"/>
        </w:rPr>
        <w:t>---</w:t>
      </w:r>
      <w:r w:rsidR="006E64E7">
        <w:rPr>
          <w:rFonts w:ascii="Calibri" w:hAnsi="Calibri" w:hint="eastAsia"/>
          <w:szCs w:val="22"/>
        </w:rPr>
        <w:t>--</w:t>
      </w:r>
      <w:r w:rsidRPr="007A1B95">
        <w:rPr>
          <w:rFonts w:ascii="Calibri" w:hAnsi="Calibri"/>
          <w:szCs w:val="22"/>
        </w:rPr>
        <w:t>它们的</w:t>
      </w:r>
      <w:r w:rsidRPr="007A1B95">
        <w:rPr>
          <w:rFonts w:ascii="Calibri" w:hAnsi="Calibri" w:hint="eastAsia"/>
          <w:szCs w:val="22"/>
        </w:rPr>
        <w:t>外观</w:t>
      </w:r>
      <w:r w:rsidRPr="007A1B95">
        <w:rPr>
          <w:rFonts w:ascii="Calibri" w:hAnsi="Calibri"/>
          <w:szCs w:val="22"/>
        </w:rPr>
        <w:t>和</w:t>
      </w:r>
      <w:r w:rsidRPr="007A1B95">
        <w:rPr>
          <w:rFonts w:ascii="Calibri" w:hAnsi="Calibri" w:hint="eastAsia"/>
          <w:szCs w:val="22"/>
        </w:rPr>
        <w:t>运行都</w:t>
      </w:r>
      <w:r w:rsidR="006E64E7">
        <w:rPr>
          <w:rFonts w:ascii="Calibri" w:hAnsi="Calibri" w:hint="eastAsia"/>
          <w:szCs w:val="22"/>
        </w:rPr>
        <w:t>与自然反其道而行</w:t>
      </w:r>
      <w:r w:rsidRPr="007A1B95">
        <w:rPr>
          <w:rFonts w:ascii="宋体" w:hAnsi="宋体" w:hint="eastAsia"/>
          <w:szCs w:val="22"/>
        </w:rPr>
        <w:t>－--</w:t>
      </w:r>
      <w:r w:rsidR="006E64E7">
        <w:rPr>
          <w:rFonts w:ascii="Calibri" w:hAnsi="Calibri"/>
          <w:szCs w:val="22"/>
        </w:rPr>
        <w:t>吸收热量，排斥水。我们的城市空间与自然环境</w:t>
      </w:r>
      <w:r w:rsidR="006E64E7">
        <w:rPr>
          <w:rFonts w:ascii="Calibri" w:hAnsi="Calibri" w:hint="eastAsia"/>
          <w:szCs w:val="22"/>
        </w:rPr>
        <w:t>非常不和谐</w:t>
      </w:r>
      <w:r w:rsidRPr="007A1B95">
        <w:rPr>
          <w:rFonts w:ascii="Calibri" w:hAnsi="Calibri"/>
          <w:szCs w:val="22"/>
        </w:rPr>
        <w:t>。但是，在德国首都的部分地区，情况有所不同。为了解决雨水和热量的问题，柏林</w:t>
      </w:r>
      <w:r w:rsidRPr="007A1B95">
        <w:rPr>
          <w:rFonts w:ascii="Calibri" w:hAnsi="Calibri" w:hint="eastAsia"/>
          <w:szCs w:val="22"/>
        </w:rPr>
        <w:t>正在</w:t>
      </w:r>
      <w:r w:rsidRPr="007A1B95">
        <w:rPr>
          <w:rFonts w:ascii="Calibri" w:hAnsi="Calibri"/>
          <w:szCs w:val="22"/>
        </w:rPr>
        <w:t>被改造成所谓的</w:t>
      </w:r>
      <w:r w:rsidRPr="007A1B95">
        <w:rPr>
          <w:rFonts w:ascii="Calibri" w:hAnsi="Calibri"/>
          <w:szCs w:val="22"/>
        </w:rPr>
        <w:t>“</w:t>
      </w:r>
      <w:r w:rsidRPr="007A1B95">
        <w:rPr>
          <w:rFonts w:ascii="Calibri" w:hAnsi="Calibri"/>
          <w:szCs w:val="22"/>
        </w:rPr>
        <w:t>海绵城市</w:t>
      </w:r>
      <w:r w:rsidRPr="007A1B95">
        <w:rPr>
          <w:rFonts w:ascii="Calibri" w:hAnsi="Calibri"/>
          <w:szCs w:val="22"/>
        </w:rPr>
        <w:t>”</w:t>
      </w:r>
      <w:r w:rsidRPr="007A1B95">
        <w:rPr>
          <w:rFonts w:ascii="Calibri" w:hAnsi="Calibri"/>
          <w:szCs w:val="22"/>
        </w:rPr>
        <w:t>。卡罗</w:t>
      </w:r>
      <w:r w:rsidRPr="007A1B95">
        <w:rPr>
          <w:rFonts w:ascii="Calibri" w:hAnsi="Calibri"/>
          <w:szCs w:val="22"/>
        </w:rPr>
        <w:t>·</w:t>
      </w:r>
      <w:r w:rsidRPr="007A1B95">
        <w:rPr>
          <w:rFonts w:ascii="Calibri" w:hAnsi="Calibri"/>
          <w:szCs w:val="22"/>
        </w:rPr>
        <w:t>贝克尔是柏林</w:t>
      </w:r>
      <w:r w:rsidRPr="007A1B95">
        <w:rPr>
          <w:rFonts w:ascii="Calibri" w:hAnsi="Calibri"/>
          <w:szCs w:val="22"/>
        </w:rPr>
        <w:t>“</w:t>
      </w:r>
      <w:r w:rsidRPr="007A1B95">
        <w:rPr>
          <w:rFonts w:ascii="Calibri" w:hAnsi="Calibri"/>
          <w:szCs w:val="22"/>
        </w:rPr>
        <w:t>海绵城市</w:t>
      </w:r>
      <w:r w:rsidRPr="007A1B95">
        <w:rPr>
          <w:rFonts w:ascii="Calibri" w:hAnsi="Calibri"/>
          <w:szCs w:val="22"/>
        </w:rPr>
        <w:t>”</w:t>
      </w:r>
      <w:r w:rsidRPr="007A1B95">
        <w:rPr>
          <w:rFonts w:ascii="Calibri" w:hAnsi="Calibri"/>
          <w:szCs w:val="22"/>
        </w:rPr>
        <w:t>战略的设计师，该战略利用雨水并管理热量。在自然生态系统中，雨水被土壤和植被吸收，随后大部分被蒸发掉，剩余的渗入更深的土壤层。蒸发掉的水分也带走了周围环境中的热量。城市扰乱了这个系统。水无法渗透混凝土，只能顺着管道流走。</w:t>
      </w:r>
    </w:p>
    <w:p w:rsidR="00B84334" w:rsidRPr="007A1B95" w:rsidRDefault="00B84334" w:rsidP="00B84334">
      <w:pPr>
        <w:topLinePunct/>
        <w:ind w:firstLine="425"/>
        <w:rPr>
          <w:rFonts w:ascii="Calibri" w:hAnsi="Calibri"/>
          <w:szCs w:val="22"/>
        </w:rPr>
      </w:pPr>
      <w:r w:rsidRPr="007A1B95">
        <w:rPr>
          <w:rFonts w:ascii="Calibri" w:hAnsi="Calibri"/>
          <w:szCs w:val="22"/>
        </w:rPr>
        <w:t>“</w:t>
      </w:r>
      <w:r w:rsidRPr="007A1B95">
        <w:rPr>
          <w:rFonts w:ascii="Calibri" w:hAnsi="Calibri"/>
          <w:szCs w:val="22"/>
        </w:rPr>
        <w:t>海绵城市</w:t>
      </w:r>
      <w:r w:rsidRPr="007A1B95">
        <w:rPr>
          <w:rFonts w:ascii="Calibri" w:hAnsi="Calibri"/>
          <w:szCs w:val="22"/>
        </w:rPr>
        <w:t>”</w:t>
      </w:r>
      <w:r w:rsidRPr="007A1B95">
        <w:rPr>
          <w:rFonts w:ascii="Calibri" w:hAnsi="Calibri"/>
          <w:szCs w:val="22"/>
        </w:rPr>
        <w:t>策略的目的是</w:t>
      </w:r>
      <w:r w:rsidR="006E64E7">
        <w:rPr>
          <w:rFonts w:ascii="Calibri" w:hAnsi="Calibri" w:hint="eastAsia"/>
          <w:szCs w:val="22"/>
        </w:rPr>
        <w:t>为了</w:t>
      </w:r>
      <w:r w:rsidR="006E64E7" w:rsidRPr="007A1B95">
        <w:rPr>
          <w:rFonts w:ascii="Calibri" w:hAnsi="Calibri" w:hint="eastAsia"/>
          <w:szCs w:val="22"/>
        </w:rPr>
        <w:t>模仿自然界水循环</w:t>
      </w:r>
      <w:r w:rsidR="006E64E7">
        <w:rPr>
          <w:rFonts w:ascii="Calibri" w:hAnsi="Calibri" w:hint="eastAsia"/>
          <w:szCs w:val="22"/>
        </w:rPr>
        <w:t>，将雨水留在它落下的地方</w:t>
      </w:r>
      <w:r w:rsidRPr="007A1B95">
        <w:rPr>
          <w:rFonts w:ascii="Calibri" w:hAnsi="Calibri"/>
          <w:szCs w:val="22"/>
        </w:rPr>
        <w:t>。建筑被绿色的屋顶和立面所覆盖。</w:t>
      </w:r>
      <w:r w:rsidR="006E64E7">
        <w:rPr>
          <w:rFonts w:ascii="Calibri" w:hAnsi="Calibri" w:hint="eastAsia"/>
          <w:szCs w:val="22"/>
        </w:rPr>
        <w:t>在街道层面是那些在城市湿地和路边可见的</w:t>
      </w:r>
      <w:r w:rsidRPr="007A1B95">
        <w:rPr>
          <w:rFonts w:ascii="Calibri" w:hAnsi="Calibri" w:hint="eastAsia"/>
          <w:szCs w:val="22"/>
        </w:rPr>
        <w:t>被称为“</w:t>
      </w:r>
      <w:r w:rsidRPr="007A1B95">
        <w:rPr>
          <w:rFonts w:ascii="Calibri" w:hAnsi="Calibri" w:hint="eastAsia"/>
          <w:szCs w:val="22"/>
        </w:rPr>
        <w:t>Swales</w:t>
      </w:r>
      <w:r w:rsidRPr="007A1B95">
        <w:rPr>
          <w:rFonts w:ascii="Calibri" w:hAnsi="Calibri" w:hint="eastAsia"/>
          <w:szCs w:val="22"/>
        </w:rPr>
        <w:t>”的沟渠，</w:t>
      </w:r>
      <w:r w:rsidR="006E64E7">
        <w:rPr>
          <w:rFonts w:ascii="Calibri" w:hAnsi="Calibri" w:hint="eastAsia"/>
          <w:szCs w:val="22"/>
        </w:rPr>
        <w:t>它们</w:t>
      </w:r>
      <w:r w:rsidRPr="007A1B95">
        <w:rPr>
          <w:rFonts w:ascii="Calibri" w:hAnsi="Calibri"/>
          <w:szCs w:val="22"/>
        </w:rPr>
        <w:t>可以过滤径流，</w:t>
      </w:r>
      <w:r w:rsidRPr="007A1B95">
        <w:rPr>
          <w:rFonts w:ascii="Calibri" w:hAnsi="Calibri" w:hint="eastAsia"/>
          <w:szCs w:val="22"/>
        </w:rPr>
        <w:t>留住水</w:t>
      </w:r>
      <w:r w:rsidRPr="007A1B95">
        <w:rPr>
          <w:rFonts w:ascii="Calibri" w:hAnsi="Calibri"/>
          <w:szCs w:val="22"/>
        </w:rPr>
        <w:t>，通过模拟自然的方式保持城市的凉爽。</w:t>
      </w:r>
    </w:p>
    <w:p w:rsidR="00B84334" w:rsidRPr="007A1B95" w:rsidRDefault="00B84334" w:rsidP="00B84334">
      <w:pPr>
        <w:topLinePunct/>
        <w:ind w:firstLine="425"/>
        <w:rPr>
          <w:rFonts w:ascii="Calibri" w:hAnsi="Calibri"/>
          <w:szCs w:val="22"/>
        </w:rPr>
      </w:pPr>
      <w:r w:rsidRPr="007A1B95">
        <w:rPr>
          <w:rFonts w:ascii="Calibri" w:hAnsi="Calibri" w:hint="eastAsia"/>
          <w:szCs w:val="22"/>
        </w:rPr>
        <w:t>位于东柏林的鲁默尔斯博格</w:t>
      </w:r>
      <w:r w:rsidRPr="007A1B95">
        <w:rPr>
          <w:rFonts w:ascii="Calibri" w:hAnsi="Calibri"/>
          <w:szCs w:val="22"/>
        </w:rPr>
        <w:t>于</w:t>
      </w:r>
      <w:r w:rsidRPr="007A1B95">
        <w:rPr>
          <w:rFonts w:ascii="Calibri" w:hAnsi="Calibri"/>
          <w:szCs w:val="22"/>
        </w:rPr>
        <w:t>20</w:t>
      </w:r>
      <w:r w:rsidRPr="007A1B95">
        <w:rPr>
          <w:rFonts w:ascii="Calibri" w:hAnsi="Calibri"/>
          <w:szCs w:val="22"/>
        </w:rPr>
        <w:t>年前开始实施</w:t>
      </w:r>
      <w:r w:rsidRPr="007A1B95">
        <w:rPr>
          <w:rFonts w:ascii="Calibri" w:hAnsi="Calibri"/>
          <w:szCs w:val="22"/>
        </w:rPr>
        <w:t>“</w:t>
      </w:r>
      <w:r w:rsidRPr="007A1B95">
        <w:rPr>
          <w:rFonts w:ascii="Calibri" w:hAnsi="Calibri"/>
          <w:szCs w:val="22"/>
        </w:rPr>
        <w:t>海绵城市</w:t>
      </w:r>
      <w:r w:rsidRPr="007A1B95">
        <w:rPr>
          <w:rFonts w:ascii="Calibri" w:hAnsi="Calibri"/>
          <w:szCs w:val="22"/>
        </w:rPr>
        <w:t>”</w:t>
      </w:r>
      <w:r w:rsidRPr="007A1B95">
        <w:rPr>
          <w:rFonts w:ascii="Calibri" w:hAnsi="Calibri"/>
          <w:szCs w:val="22"/>
        </w:rPr>
        <w:t>策略，如今已变成一处大</w:t>
      </w:r>
      <w:r w:rsidRPr="007A1B95">
        <w:rPr>
          <w:rFonts w:ascii="Calibri" w:hAnsi="Calibri" w:hint="eastAsia"/>
          <w:szCs w:val="22"/>
        </w:rPr>
        <w:t>规模</w:t>
      </w:r>
      <w:r w:rsidRPr="007A1B95">
        <w:rPr>
          <w:rFonts w:ascii="Calibri" w:hAnsi="Calibri"/>
          <w:szCs w:val="22"/>
        </w:rPr>
        <w:t>示范区。顶部的绿色屋顶厚度可达</w:t>
      </w:r>
      <w:r w:rsidRPr="007A1B95">
        <w:rPr>
          <w:rFonts w:ascii="Calibri" w:hAnsi="Calibri"/>
          <w:szCs w:val="22"/>
        </w:rPr>
        <w:t>6-8</w:t>
      </w:r>
      <w:r w:rsidRPr="007A1B95">
        <w:rPr>
          <w:rFonts w:ascii="Calibri" w:hAnsi="Calibri"/>
          <w:szCs w:val="22"/>
        </w:rPr>
        <w:t>厘米。从那里，水流进位于中</w:t>
      </w:r>
      <w:r w:rsidRPr="007A1B95">
        <w:rPr>
          <w:rFonts w:ascii="Calibri" w:hAnsi="Calibri" w:hint="eastAsia"/>
          <w:szCs w:val="22"/>
        </w:rPr>
        <w:t>部</w:t>
      </w:r>
      <w:r w:rsidRPr="007A1B95">
        <w:rPr>
          <w:rFonts w:ascii="Calibri" w:hAnsi="Calibri"/>
          <w:szCs w:val="22"/>
        </w:rPr>
        <w:t>的庭院，</w:t>
      </w:r>
      <w:r w:rsidRPr="007A1B95">
        <w:rPr>
          <w:rFonts w:ascii="Calibri" w:hAnsi="Calibri" w:hint="eastAsia"/>
          <w:szCs w:val="22"/>
        </w:rPr>
        <w:t>最下层是</w:t>
      </w:r>
      <w:r w:rsidRPr="007A1B95">
        <w:rPr>
          <w:rFonts w:ascii="Calibri" w:hAnsi="Calibri"/>
          <w:szCs w:val="22"/>
        </w:rPr>
        <w:t>车库。</w:t>
      </w:r>
      <w:r w:rsidRPr="007A1B95">
        <w:rPr>
          <w:rFonts w:ascii="Calibri" w:hAnsi="Calibri" w:hint="eastAsia"/>
          <w:szCs w:val="22"/>
        </w:rPr>
        <w:t>“</w:t>
      </w:r>
      <w:r w:rsidRPr="007A1B95">
        <w:rPr>
          <w:rFonts w:ascii="Calibri" w:hAnsi="Calibri"/>
          <w:szCs w:val="22"/>
        </w:rPr>
        <w:t>在地下车库的顶部，我们设计了一个</w:t>
      </w:r>
      <w:r w:rsidRPr="007A1B95">
        <w:rPr>
          <w:rFonts w:ascii="Calibri" w:hAnsi="Calibri"/>
          <w:szCs w:val="22"/>
        </w:rPr>
        <w:t>80</w:t>
      </w:r>
      <w:r w:rsidRPr="007A1B95">
        <w:rPr>
          <w:rFonts w:ascii="Calibri" w:hAnsi="Calibri"/>
          <w:szCs w:val="22"/>
        </w:rPr>
        <w:t>厘米厚的泥土层。它就像一块海绵，在强降雨时吸收水分，供植被使用。所以，它们可以吸收掉所有的水分，并最终将其蒸发。</w:t>
      </w:r>
      <w:r w:rsidRPr="007A1B95">
        <w:rPr>
          <w:rFonts w:ascii="Calibri" w:hAnsi="Calibri" w:hint="eastAsia"/>
          <w:szCs w:val="22"/>
        </w:rPr>
        <w:t>”</w:t>
      </w:r>
      <w:r w:rsidRPr="007A1B95">
        <w:rPr>
          <w:rFonts w:ascii="Calibri" w:hAnsi="Calibri"/>
          <w:szCs w:val="22"/>
        </w:rPr>
        <w:t>该社区用创新手段应对暴雨危机，海科</w:t>
      </w:r>
      <w:r w:rsidRPr="007A1B95">
        <w:rPr>
          <w:rFonts w:ascii="Calibri" w:hAnsi="Calibri"/>
          <w:szCs w:val="22"/>
        </w:rPr>
        <w:t>·</w:t>
      </w:r>
      <w:r w:rsidRPr="007A1B95">
        <w:rPr>
          <w:rFonts w:ascii="Calibri" w:hAnsi="Calibri"/>
          <w:szCs w:val="22"/>
        </w:rPr>
        <w:t>西克充当了社区智囊的角色</w:t>
      </w:r>
      <w:r w:rsidRPr="007A1B95">
        <w:rPr>
          <w:rFonts w:ascii="Calibri" w:hAnsi="Calibri" w:hint="eastAsia"/>
          <w:szCs w:val="22"/>
        </w:rPr>
        <w:t>，“</w:t>
      </w:r>
      <w:r w:rsidRPr="007A1B95">
        <w:rPr>
          <w:rFonts w:ascii="Calibri" w:hAnsi="Calibri"/>
          <w:szCs w:val="22"/>
        </w:rPr>
        <w:t>在整个区内，我们没有暴雨排水系统，没有传统的管道系统。雨水顺着路面流入沟渠，</w:t>
      </w:r>
      <w:r w:rsidRPr="007A1B95">
        <w:rPr>
          <w:rFonts w:ascii="Calibri" w:hAnsi="Calibri" w:hint="eastAsia"/>
          <w:szCs w:val="22"/>
        </w:rPr>
        <w:t>然后从</w:t>
      </w:r>
      <w:r w:rsidRPr="007A1B95">
        <w:rPr>
          <w:rFonts w:ascii="Calibri" w:hAnsi="Calibri"/>
          <w:szCs w:val="22"/>
        </w:rPr>
        <w:lastRenderedPageBreak/>
        <w:t>那里渗入地下。在炎热的夏天，你能切实感受到</w:t>
      </w:r>
      <w:r w:rsidRPr="007A1B95">
        <w:rPr>
          <w:rFonts w:ascii="Calibri" w:hAnsi="Calibri" w:hint="eastAsia"/>
          <w:szCs w:val="22"/>
        </w:rPr>
        <w:t>清凉</w:t>
      </w:r>
      <w:r w:rsidRPr="007A1B95">
        <w:rPr>
          <w:rFonts w:ascii="Calibri" w:hAnsi="Calibri"/>
          <w:szCs w:val="22"/>
        </w:rPr>
        <w:t>。</w:t>
      </w:r>
      <w:r w:rsidRPr="007A1B95">
        <w:rPr>
          <w:rFonts w:ascii="Calibri" w:hAnsi="Calibri" w:hint="eastAsia"/>
          <w:szCs w:val="22"/>
        </w:rPr>
        <w:t>由于</w:t>
      </w:r>
      <w:r w:rsidRPr="007A1B95">
        <w:rPr>
          <w:rFonts w:ascii="Calibri" w:hAnsi="Calibri"/>
          <w:szCs w:val="22"/>
        </w:rPr>
        <w:t>水蒸发带走热量，这里比城市其他区凉爽很多。你可以称它为天然空调。</w:t>
      </w:r>
      <w:r w:rsidRPr="007A1B95">
        <w:rPr>
          <w:rFonts w:ascii="Calibri" w:hAnsi="Calibri" w:hint="eastAsia"/>
          <w:szCs w:val="22"/>
        </w:rPr>
        <w:t>”</w:t>
      </w:r>
    </w:p>
    <w:p w:rsidR="00B84334" w:rsidRPr="007A1B95" w:rsidRDefault="00B84334" w:rsidP="00B84334">
      <w:pPr>
        <w:topLinePunct/>
        <w:ind w:firstLine="425"/>
      </w:pPr>
      <w:r w:rsidRPr="007A1B95">
        <w:rPr>
          <w:rFonts w:ascii="Calibri" w:hAnsi="Calibri" w:hint="eastAsia"/>
          <w:szCs w:val="22"/>
        </w:rPr>
        <w:t>鲁默尔斯博格</w:t>
      </w:r>
      <w:r w:rsidRPr="007A1B95">
        <w:rPr>
          <w:rFonts w:ascii="Calibri" w:hAnsi="Calibri"/>
          <w:szCs w:val="22"/>
        </w:rPr>
        <w:t>只是</w:t>
      </w:r>
      <w:r w:rsidRPr="007A1B95">
        <w:rPr>
          <w:rFonts w:ascii="Calibri" w:hAnsi="Calibri"/>
          <w:szCs w:val="22"/>
        </w:rPr>
        <w:t>“</w:t>
      </w:r>
      <w:r w:rsidRPr="007A1B95">
        <w:rPr>
          <w:rFonts w:ascii="Calibri" w:hAnsi="Calibri"/>
          <w:szCs w:val="22"/>
        </w:rPr>
        <w:t>海绵城市</w:t>
      </w:r>
      <w:r w:rsidRPr="007A1B95">
        <w:rPr>
          <w:rFonts w:ascii="Calibri" w:hAnsi="Calibri"/>
          <w:szCs w:val="22"/>
        </w:rPr>
        <w:t>”</w:t>
      </w:r>
      <w:r w:rsidRPr="007A1B95">
        <w:rPr>
          <w:rFonts w:ascii="Calibri" w:hAnsi="Calibri"/>
          <w:szCs w:val="22"/>
        </w:rPr>
        <w:t>的一个示例</w:t>
      </w:r>
      <w:r w:rsidRPr="007A1B95">
        <w:rPr>
          <w:rFonts w:ascii="Calibri" w:hAnsi="Calibri"/>
          <w:szCs w:val="22"/>
        </w:rPr>
        <w:t>--</w:t>
      </w:r>
      <w:r w:rsidRPr="007A1B95">
        <w:rPr>
          <w:rFonts w:ascii="Calibri" w:hAnsi="Calibri" w:hint="eastAsia"/>
          <w:szCs w:val="22"/>
        </w:rPr>
        <w:t>----</w:t>
      </w:r>
      <w:r w:rsidRPr="007A1B95">
        <w:rPr>
          <w:rFonts w:ascii="Calibri" w:hAnsi="Calibri"/>
          <w:szCs w:val="22"/>
        </w:rPr>
        <w:t>柏林各区都采取了类似举措。但柏林还不是一个完美的</w:t>
      </w:r>
      <w:r w:rsidRPr="007A1B95">
        <w:rPr>
          <w:rFonts w:ascii="Calibri" w:hAnsi="Calibri"/>
          <w:szCs w:val="22"/>
        </w:rPr>
        <w:t>“</w:t>
      </w:r>
      <w:r w:rsidRPr="007A1B95">
        <w:rPr>
          <w:rFonts w:ascii="Calibri" w:hAnsi="Calibri"/>
          <w:szCs w:val="22"/>
        </w:rPr>
        <w:t>海绵城市</w:t>
      </w:r>
      <w:r w:rsidRPr="007A1B95">
        <w:rPr>
          <w:rFonts w:ascii="Calibri" w:hAnsi="Calibri"/>
          <w:szCs w:val="22"/>
        </w:rPr>
        <w:t>”</w:t>
      </w:r>
      <w:r w:rsidRPr="007A1B95">
        <w:rPr>
          <w:rFonts w:ascii="Calibri" w:hAnsi="Calibri"/>
          <w:szCs w:val="22"/>
        </w:rPr>
        <w:t>。</w:t>
      </w:r>
      <w:r w:rsidRPr="007A1B95">
        <w:rPr>
          <w:rFonts w:ascii="Calibri" w:hAnsi="Calibri" w:hint="eastAsia"/>
          <w:szCs w:val="22"/>
        </w:rPr>
        <w:t>去</w:t>
      </w:r>
      <w:r w:rsidRPr="007A1B95">
        <w:rPr>
          <w:rFonts w:ascii="Calibri" w:hAnsi="Calibri"/>
          <w:szCs w:val="22"/>
        </w:rPr>
        <w:t>年仲夏，柏林遭遇了世纪一遇的暴雨，雨水淹没了部分城市，也提醒着柏林人未来还有许多工作要做。事实上，市议会最近决定，所有新开发项目都应遵循</w:t>
      </w:r>
      <w:r w:rsidRPr="007A1B95">
        <w:rPr>
          <w:rFonts w:ascii="Calibri" w:hAnsi="Calibri"/>
          <w:szCs w:val="22"/>
        </w:rPr>
        <w:t>“</w:t>
      </w:r>
      <w:r w:rsidRPr="007A1B95">
        <w:rPr>
          <w:rFonts w:ascii="Calibri" w:hAnsi="Calibri"/>
          <w:szCs w:val="22"/>
        </w:rPr>
        <w:t>海绵城市</w:t>
      </w:r>
      <w:r w:rsidRPr="007A1B95">
        <w:rPr>
          <w:rFonts w:ascii="Calibri" w:hAnsi="Calibri"/>
          <w:szCs w:val="22"/>
        </w:rPr>
        <w:t>”</w:t>
      </w:r>
      <w:r w:rsidRPr="007A1B95">
        <w:rPr>
          <w:rFonts w:ascii="Calibri" w:hAnsi="Calibri"/>
          <w:szCs w:val="22"/>
        </w:rPr>
        <w:t>精神，就地管理雨水。气候变化迫使柏林和世界上其他许多城市改造城市环境，使其同自然和谐相处，而非</w:t>
      </w:r>
      <w:r w:rsidRPr="007A1B95">
        <w:rPr>
          <w:rFonts w:ascii="Calibri" w:hAnsi="Calibri" w:hint="eastAsia"/>
          <w:szCs w:val="22"/>
        </w:rPr>
        <w:t>与自然</w:t>
      </w:r>
      <w:r w:rsidRPr="007A1B95">
        <w:rPr>
          <w:rFonts w:ascii="Calibri" w:hAnsi="Calibri"/>
          <w:szCs w:val="22"/>
        </w:rPr>
        <w:t>对抗。</w:t>
      </w:r>
    </w:p>
    <w:p w:rsidR="00B84334" w:rsidRPr="007A1B95" w:rsidRDefault="00B84334" w:rsidP="00B84334">
      <w:pPr>
        <w:pStyle w:val="10"/>
        <w:topLinePunct/>
      </w:pPr>
      <w:r w:rsidRPr="007A1B95">
        <w:rPr>
          <w:noProof/>
        </w:rPr>
        <w:drawing>
          <wp:inline distT="0" distB="0" distL="0" distR="0">
            <wp:extent cx="304800" cy="295275"/>
            <wp:effectExtent l="19050" t="0" r="0" b="0"/>
            <wp:docPr id="17" name="图片 17" descr="S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ome"/>
                    <pic:cNvPicPr>
                      <a:picLocks noChangeAspect="1" noChangeArrowheads="1"/>
                    </pic:cNvPicPr>
                  </pic:nvPicPr>
                  <pic:blipFill>
                    <a:blip r:embed="rId8" cstate="print"/>
                    <a:srcRect/>
                    <a:stretch>
                      <a:fillRect/>
                    </a:stretch>
                  </pic:blipFill>
                  <pic:spPr bwMode="auto">
                    <a:xfrm>
                      <a:off x="0" y="0"/>
                      <a:ext cx="304800" cy="295275"/>
                    </a:xfrm>
                    <a:prstGeom prst="rect">
                      <a:avLst/>
                    </a:prstGeom>
                    <a:noFill/>
                    <a:ln w="9525">
                      <a:noFill/>
                      <a:miter lim="800000"/>
                      <a:headEnd/>
                      <a:tailEnd/>
                    </a:ln>
                  </pic:spPr>
                </pic:pic>
              </a:graphicData>
            </a:graphic>
          </wp:inline>
        </w:drawing>
      </w:r>
      <w:r w:rsidRPr="007A1B95">
        <w:rPr>
          <w:rFonts w:hint="eastAsia"/>
        </w:rPr>
        <w:t xml:space="preserve"> </w:t>
      </w:r>
      <w:r w:rsidRPr="007A1B95">
        <w:rPr>
          <w:rFonts w:hint="eastAsia"/>
        </w:rPr>
        <w:t>练习答案</w:t>
      </w:r>
    </w:p>
    <w:p w:rsidR="00B84334" w:rsidRPr="007A1B95" w:rsidRDefault="00B84334" w:rsidP="00B84334">
      <w:pPr>
        <w:topLinePunct/>
        <w:spacing w:line="247" w:lineRule="auto"/>
        <w:ind w:firstLine="0"/>
        <w:rPr>
          <w:b/>
        </w:rPr>
      </w:pPr>
      <w:r w:rsidRPr="007A1B95">
        <w:rPr>
          <w:rFonts w:hint="eastAsia"/>
          <w:b/>
        </w:rPr>
        <w:t xml:space="preserve">I.  </w:t>
      </w:r>
    </w:p>
    <w:p w:rsidR="00B84334" w:rsidRPr="007A1B95" w:rsidRDefault="00B84334" w:rsidP="00B84334">
      <w:pPr>
        <w:topLinePunct/>
        <w:ind w:left="227" w:hanging="227"/>
      </w:pPr>
      <w:r w:rsidRPr="007A1B95">
        <w:rPr>
          <w:rFonts w:hint="eastAsia"/>
        </w:rPr>
        <w:t>1.</w:t>
      </w:r>
      <w:r w:rsidRPr="007A1B95">
        <w:rPr>
          <w:rFonts w:hint="eastAsia"/>
        </w:rPr>
        <w:tab/>
      </w:r>
      <w:r w:rsidRPr="007A1B95">
        <w:t>The environment provides many basic inputs of economic activity</w:t>
      </w:r>
      <w:r w:rsidRPr="007A1B95">
        <w:rPr>
          <w:rFonts w:hint="eastAsia"/>
        </w:rPr>
        <w:t>—</w:t>
      </w:r>
      <w:r w:rsidRPr="007A1B95">
        <w:t>forests, fisheries, metals, minerals</w:t>
      </w:r>
      <w:r w:rsidRPr="007A1B95">
        <w:rPr>
          <w:rFonts w:hint="eastAsia"/>
        </w:rPr>
        <w:t>—</w:t>
      </w:r>
      <w:r w:rsidRPr="007A1B95">
        <w:t xml:space="preserve">as well as the energy used to process those materials. Trade and investment, in turn, are affected by environmental concerns, as producers and investors must comply with environmental regulations and markets must address the consumer demand for greener goods. </w:t>
      </w:r>
    </w:p>
    <w:p w:rsidR="00B84334" w:rsidRPr="007A1B95" w:rsidRDefault="00B84334" w:rsidP="00B84334">
      <w:pPr>
        <w:topLinePunct/>
        <w:ind w:left="227" w:hanging="227"/>
      </w:pPr>
      <w:r w:rsidRPr="007A1B95">
        <w:rPr>
          <w:rFonts w:hint="eastAsia"/>
        </w:rPr>
        <w:t>2. T</w:t>
      </w:r>
      <w:r w:rsidRPr="007A1B95">
        <w:t>rade and investment rules</w:t>
      </w:r>
      <w:r w:rsidRPr="007A1B95">
        <w:rPr>
          <w:rFonts w:hint="eastAsia"/>
        </w:rPr>
        <w:t>.</w:t>
      </w:r>
    </w:p>
    <w:p w:rsidR="00B84334" w:rsidRPr="007A1B95" w:rsidRDefault="00B84334" w:rsidP="00B84334">
      <w:pPr>
        <w:topLinePunct/>
        <w:ind w:left="227" w:hanging="227"/>
      </w:pPr>
      <w:r w:rsidRPr="007A1B95">
        <w:rPr>
          <w:rFonts w:hint="eastAsia"/>
        </w:rPr>
        <w:t>3.</w:t>
      </w:r>
      <w:r w:rsidRPr="007A1B95">
        <w:rPr>
          <w:rFonts w:hint="eastAsia"/>
        </w:rPr>
        <w:tab/>
      </w:r>
      <w:r w:rsidRPr="007A1B95">
        <w:t>“Relations in the field of trade and economic endeavor should be conducted with a view to raising standards of living...seeking both to protect and preserve the environment and to enhance the means for doing so.”</w:t>
      </w:r>
    </w:p>
    <w:p w:rsidR="00B84334" w:rsidRPr="007A1B95" w:rsidRDefault="00B84334" w:rsidP="00B84334">
      <w:pPr>
        <w:topLinePunct/>
        <w:ind w:left="227" w:hanging="227"/>
      </w:pPr>
      <w:r w:rsidRPr="007A1B95">
        <w:rPr>
          <w:rFonts w:hint="eastAsia"/>
        </w:rPr>
        <w:t>4.</w:t>
      </w:r>
      <w:r w:rsidRPr="007A1B95">
        <w:rPr>
          <w:rFonts w:hint="eastAsia"/>
        </w:rPr>
        <w:tab/>
      </w:r>
      <w:r w:rsidRPr="007A1B95">
        <w:t>US-Jordan Free Trade</w:t>
      </w:r>
      <w:r w:rsidRPr="007A1B95">
        <w:rPr>
          <w:rFonts w:hint="eastAsia"/>
        </w:rPr>
        <w:t>.</w:t>
      </w:r>
    </w:p>
    <w:p w:rsidR="00B84334" w:rsidRPr="007A1B95" w:rsidRDefault="00B84334" w:rsidP="00B84334">
      <w:pPr>
        <w:topLinePunct/>
        <w:ind w:left="227" w:hanging="227"/>
      </w:pPr>
      <w:r w:rsidRPr="007A1B95">
        <w:rPr>
          <w:rFonts w:hint="eastAsia"/>
        </w:rPr>
        <w:t>5.</w:t>
      </w:r>
      <w:r w:rsidRPr="007A1B95">
        <w:rPr>
          <w:rFonts w:hint="eastAsia"/>
        </w:rPr>
        <w:tab/>
      </w:r>
      <w:r w:rsidRPr="007A1B95">
        <w:t>Environmental agreements and effective national environmental policies help to decrease the possibility that economic integration could lead countries to relax their health, safety and environmental standards in order to attract international investment or gain a competitive advantage in the market place.</w:t>
      </w:r>
    </w:p>
    <w:p w:rsidR="00B84334" w:rsidRPr="007A1B95" w:rsidRDefault="00B84334" w:rsidP="00B84334">
      <w:pPr>
        <w:topLinePunct/>
        <w:ind w:left="227" w:hanging="227"/>
      </w:pPr>
    </w:p>
    <w:p w:rsidR="00B84334" w:rsidRPr="007A1B95" w:rsidRDefault="00B84334" w:rsidP="00B84334">
      <w:pPr>
        <w:topLinePunct/>
        <w:ind w:firstLine="0"/>
      </w:pPr>
      <w:r w:rsidRPr="007A1B95">
        <w:rPr>
          <w:rFonts w:hint="eastAsia"/>
          <w:b/>
        </w:rPr>
        <w:t xml:space="preserve">II. </w:t>
      </w:r>
      <w:r w:rsidRPr="007A1B95">
        <w:rPr>
          <w:rFonts w:hint="eastAsia"/>
        </w:rPr>
        <w:t xml:space="preserve">1. </w:t>
      </w:r>
      <w:proofErr w:type="gramStart"/>
      <w:r w:rsidRPr="007A1B95">
        <w:rPr>
          <w:rFonts w:hint="eastAsia"/>
        </w:rPr>
        <w:t>c  2</w:t>
      </w:r>
      <w:proofErr w:type="gramEnd"/>
      <w:r w:rsidRPr="007A1B95">
        <w:rPr>
          <w:rFonts w:hint="eastAsia"/>
        </w:rPr>
        <w:t xml:space="preserve">. </w:t>
      </w:r>
      <w:proofErr w:type="gramStart"/>
      <w:r w:rsidRPr="007A1B95">
        <w:rPr>
          <w:rFonts w:hint="eastAsia"/>
        </w:rPr>
        <w:t>j  3</w:t>
      </w:r>
      <w:proofErr w:type="gramEnd"/>
      <w:r w:rsidRPr="007A1B95">
        <w:rPr>
          <w:rFonts w:hint="eastAsia"/>
        </w:rPr>
        <w:t xml:space="preserve">. </w:t>
      </w:r>
      <w:proofErr w:type="gramStart"/>
      <w:r w:rsidRPr="007A1B95">
        <w:rPr>
          <w:rFonts w:hint="eastAsia"/>
        </w:rPr>
        <w:t>g  4</w:t>
      </w:r>
      <w:proofErr w:type="gramEnd"/>
      <w:r w:rsidRPr="007A1B95">
        <w:rPr>
          <w:rFonts w:hint="eastAsia"/>
        </w:rPr>
        <w:t xml:space="preserve">. </w:t>
      </w:r>
      <w:proofErr w:type="gramStart"/>
      <w:r w:rsidRPr="007A1B95">
        <w:rPr>
          <w:rFonts w:hint="eastAsia"/>
        </w:rPr>
        <w:t>a  5</w:t>
      </w:r>
      <w:proofErr w:type="gramEnd"/>
      <w:r w:rsidRPr="007A1B95">
        <w:rPr>
          <w:rFonts w:hint="eastAsia"/>
        </w:rPr>
        <w:t xml:space="preserve">. </w:t>
      </w:r>
      <w:proofErr w:type="gramStart"/>
      <w:r w:rsidRPr="007A1B95">
        <w:rPr>
          <w:rFonts w:hint="eastAsia"/>
        </w:rPr>
        <w:t>i  6</w:t>
      </w:r>
      <w:proofErr w:type="gramEnd"/>
      <w:r w:rsidRPr="007A1B95">
        <w:rPr>
          <w:rFonts w:hint="eastAsia"/>
        </w:rPr>
        <w:t xml:space="preserve">. </w:t>
      </w:r>
      <w:proofErr w:type="gramStart"/>
      <w:r w:rsidRPr="007A1B95">
        <w:rPr>
          <w:rFonts w:hint="eastAsia"/>
        </w:rPr>
        <w:t>b  7</w:t>
      </w:r>
      <w:proofErr w:type="gramEnd"/>
      <w:r w:rsidRPr="007A1B95">
        <w:rPr>
          <w:rFonts w:hint="eastAsia"/>
        </w:rPr>
        <w:t>.</w:t>
      </w:r>
      <w:r w:rsidRPr="007A1B95">
        <w:t xml:space="preserve"> </w:t>
      </w:r>
      <w:proofErr w:type="gramStart"/>
      <w:r w:rsidRPr="007A1B95">
        <w:rPr>
          <w:rFonts w:hint="eastAsia"/>
        </w:rPr>
        <w:t>h  8</w:t>
      </w:r>
      <w:proofErr w:type="gramEnd"/>
      <w:r w:rsidRPr="007A1B95">
        <w:rPr>
          <w:rFonts w:hint="eastAsia"/>
        </w:rPr>
        <w:t xml:space="preserve">. </w:t>
      </w:r>
      <w:proofErr w:type="gramStart"/>
      <w:r w:rsidRPr="007A1B95">
        <w:rPr>
          <w:rFonts w:hint="eastAsia"/>
        </w:rPr>
        <w:t>e  9</w:t>
      </w:r>
      <w:proofErr w:type="gramEnd"/>
      <w:r w:rsidRPr="007A1B95">
        <w:rPr>
          <w:rFonts w:hint="eastAsia"/>
        </w:rPr>
        <w:t xml:space="preserve">. </w:t>
      </w:r>
      <w:proofErr w:type="gramStart"/>
      <w:r w:rsidRPr="007A1B95">
        <w:rPr>
          <w:rFonts w:hint="eastAsia"/>
        </w:rPr>
        <w:t>f  10</w:t>
      </w:r>
      <w:proofErr w:type="gramEnd"/>
      <w:r w:rsidRPr="007A1B95">
        <w:rPr>
          <w:rFonts w:hint="eastAsia"/>
        </w:rPr>
        <w:t xml:space="preserve">. </w:t>
      </w:r>
      <w:proofErr w:type="gramStart"/>
      <w:r w:rsidRPr="007A1B95">
        <w:rPr>
          <w:rFonts w:hint="eastAsia"/>
        </w:rPr>
        <w:t>d</w:t>
      </w:r>
      <w:proofErr w:type="gramEnd"/>
      <w:r w:rsidRPr="007A1B95">
        <w:rPr>
          <w:rFonts w:hint="eastAsia"/>
        </w:rPr>
        <w:t xml:space="preserve"> </w:t>
      </w:r>
    </w:p>
    <w:p w:rsidR="00B84334" w:rsidRPr="007A1B95" w:rsidRDefault="00B84334" w:rsidP="00B84334">
      <w:pPr>
        <w:topLinePunct/>
        <w:ind w:firstLine="0"/>
        <w:rPr>
          <w:b/>
        </w:rPr>
      </w:pPr>
      <w:proofErr w:type="gramStart"/>
      <w:r w:rsidRPr="007A1B95">
        <w:rPr>
          <w:rFonts w:hint="eastAsia"/>
          <w:b/>
        </w:rPr>
        <w:t>III.</w:t>
      </w:r>
      <w:proofErr w:type="gramEnd"/>
    </w:p>
    <w:p w:rsidR="00B84334" w:rsidRPr="007A1B95" w:rsidRDefault="00B84334" w:rsidP="00B84334">
      <w:pPr>
        <w:topLinePunct/>
      </w:pPr>
      <w:r w:rsidRPr="007A1B95">
        <w:rPr>
          <w:rFonts w:hint="eastAsia"/>
        </w:rPr>
        <w:t>世界经济一体化有可能导致一些国家为了吸引外资或为了在市场经济中获得一席之地而放松健康、安全和环境方面的标准。世贸环境协议以及有效的国家性环境政策降低了这种可能性。如果没有适当的经济政策，日益发展的全球化经济及全球化投资也许不能持续发展下去，世贸环境协议也重申了这一点。这些协议正是为了减慢或阻止环境的进一步恶化而签署的，目前这些协议有的仍处于谈判状态，有的已经开始实施。</w:t>
      </w:r>
    </w:p>
    <w:p w:rsidR="00B84334" w:rsidRPr="007A1B95" w:rsidRDefault="00B84334" w:rsidP="00B84334">
      <w:pPr>
        <w:topLinePunct/>
      </w:pPr>
    </w:p>
    <w:p w:rsidR="00B84334" w:rsidRPr="007A1B95" w:rsidRDefault="00B84334" w:rsidP="00B84334">
      <w:pPr>
        <w:topLinePunct/>
        <w:ind w:firstLine="0"/>
        <w:rPr>
          <w:b/>
        </w:rPr>
      </w:pPr>
      <w:proofErr w:type="gramStart"/>
      <w:r w:rsidRPr="007A1B95">
        <w:rPr>
          <w:rFonts w:hint="eastAsia"/>
          <w:b/>
        </w:rPr>
        <w:t>IV.</w:t>
      </w:r>
      <w:proofErr w:type="gramEnd"/>
      <w:r w:rsidRPr="007A1B95">
        <w:rPr>
          <w:rFonts w:hint="eastAsia"/>
          <w:b/>
        </w:rPr>
        <w:t xml:space="preserve"> </w:t>
      </w:r>
    </w:p>
    <w:p w:rsidR="00B84334" w:rsidRPr="007A1B95" w:rsidRDefault="00B84334" w:rsidP="00B84334">
      <w:pPr>
        <w:topLinePunct/>
        <w:ind w:left="227" w:hanging="227"/>
      </w:pPr>
      <w:r w:rsidRPr="007A1B95">
        <w:rPr>
          <w:rFonts w:hint="eastAsia"/>
        </w:rPr>
        <w:t>1.</w:t>
      </w:r>
      <w:r w:rsidRPr="007A1B95">
        <w:rPr>
          <w:rFonts w:hint="eastAsia"/>
        </w:rPr>
        <w:tab/>
        <w:t xml:space="preserve">These enterprises must be made to comply with the environmental </w:t>
      </w:r>
      <w:proofErr w:type="gramStart"/>
      <w:r w:rsidRPr="007A1B95">
        <w:rPr>
          <w:rFonts w:hint="eastAsia"/>
        </w:rPr>
        <w:t>regulations,</w:t>
      </w:r>
      <w:proofErr w:type="gramEnd"/>
      <w:r w:rsidRPr="007A1B95">
        <w:rPr>
          <w:rFonts w:hint="eastAsia"/>
        </w:rPr>
        <w:t xml:space="preserve"> </w:t>
      </w:r>
      <w:r w:rsidRPr="007A1B95">
        <w:t>otherwise</w:t>
      </w:r>
      <w:r w:rsidRPr="007A1B95">
        <w:rPr>
          <w:rFonts w:hint="eastAsia"/>
        </w:rPr>
        <w:t>, the consequences will be quite serious.</w:t>
      </w:r>
    </w:p>
    <w:p w:rsidR="00B84334" w:rsidRPr="007A1B95" w:rsidRDefault="00B84334" w:rsidP="00B84334">
      <w:pPr>
        <w:topLinePunct/>
        <w:ind w:firstLine="0"/>
      </w:pPr>
      <w:r w:rsidRPr="007A1B95">
        <w:rPr>
          <w:rFonts w:hint="eastAsia"/>
        </w:rPr>
        <w:t xml:space="preserve">2. Aside from motorcars, the factory turns out bicycles. </w:t>
      </w:r>
    </w:p>
    <w:p w:rsidR="00B84334" w:rsidRPr="007A1B95" w:rsidRDefault="00B84334" w:rsidP="00B84334">
      <w:pPr>
        <w:topLinePunct/>
        <w:ind w:firstLine="0"/>
      </w:pPr>
      <w:r w:rsidRPr="007A1B95">
        <w:rPr>
          <w:rFonts w:hint="eastAsia"/>
        </w:rPr>
        <w:lastRenderedPageBreak/>
        <w:t>3. Let</w:t>
      </w:r>
      <w:r w:rsidRPr="007A1B95">
        <w:t>’</w:t>
      </w:r>
      <w:r w:rsidRPr="007A1B95">
        <w:rPr>
          <w:rFonts w:hint="eastAsia"/>
        </w:rPr>
        <w:t xml:space="preserve">s take the company as an example to see how they do their export trade. </w:t>
      </w:r>
    </w:p>
    <w:p w:rsidR="00B84334" w:rsidRPr="007A1B95" w:rsidRDefault="00B84334" w:rsidP="00B84334">
      <w:pPr>
        <w:topLinePunct/>
        <w:ind w:firstLine="0"/>
      </w:pPr>
      <w:r w:rsidRPr="007A1B95">
        <w:rPr>
          <w:rFonts w:hint="eastAsia"/>
        </w:rPr>
        <w:t xml:space="preserve">4. Too much work and too little rest often lead to illness. </w:t>
      </w:r>
    </w:p>
    <w:p w:rsidR="00B84334" w:rsidRPr="007A1B95" w:rsidRDefault="00B84334" w:rsidP="00B84334">
      <w:pPr>
        <w:topLinePunct/>
        <w:ind w:firstLine="0"/>
      </w:pPr>
      <w:r w:rsidRPr="007A1B95">
        <w:rPr>
          <w:rFonts w:hint="eastAsia"/>
        </w:rPr>
        <w:t>5</w:t>
      </w:r>
      <w:r w:rsidRPr="007A1B95">
        <w:t xml:space="preserve">. </w:t>
      </w:r>
      <w:r w:rsidRPr="007A1B95">
        <w:rPr>
          <w:rFonts w:hint="eastAsia"/>
        </w:rPr>
        <w:t xml:space="preserve">Climate change results from the destruction of the </w:t>
      </w:r>
      <w:r w:rsidRPr="007A1B95">
        <w:t>environment</w:t>
      </w:r>
      <w:r w:rsidRPr="007A1B95">
        <w:rPr>
          <w:rFonts w:hint="eastAsia"/>
        </w:rPr>
        <w:t xml:space="preserve">. </w:t>
      </w:r>
    </w:p>
    <w:p w:rsidR="00B84334" w:rsidRPr="007A1B95" w:rsidRDefault="00B84334" w:rsidP="00B84334">
      <w:pPr>
        <w:topLinePunct/>
        <w:ind w:firstLine="0"/>
      </w:pPr>
    </w:p>
    <w:p w:rsidR="00B84334" w:rsidRPr="007A1B95" w:rsidRDefault="00B84334" w:rsidP="00B84334">
      <w:pPr>
        <w:topLinePunct/>
        <w:ind w:firstLine="0"/>
        <w:rPr>
          <w:b/>
        </w:rPr>
      </w:pPr>
      <w:r w:rsidRPr="007A1B95">
        <w:rPr>
          <w:rFonts w:hint="eastAsia"/>
          <w:b/>
        </w:rPr>
        <w:t>V. Omitted</w:t>
      </w:r>
    </w:p>
    <w:p w:rsidR="00B84334" w:rsidRPr="007A1B95" w:rsidRDefault="00B84334" w:rsidP="00B84334">
      <w:pPr>
        <w:topLinePunct/>
        <w:ind w:firstLine="0"/>
      </w:pPr>
    </w:p>
    <w:p w:rsidR="00B84334" w:rsidRPr="007A1B95" w:rsidRDefault="00B84334" w:rsidP="00B84334">
      <w:pPr>
        <w:pStyle w:val="60"/>
      </w:pPr>
      <w:r w:rsidRPr="007A1B95">
        <w:rPr>
          <w:rFonts w:hint="eastAsia"/>
        </w:rPr>
        <w:t>快速阅读1</w:t>
      </w:r>
    </w:p>
    <w:p w:rsidR="00B84334" w:rsidRPr="007A1B95" w:rsidRDefault="00B84334" w:rsidP="00B84334">
      <w:pPr>
        <w:ind w:firstLine="0"/>
        <w:rPr>
          <w:b/>
        </w:rPr>
      </w:pPr>
      <w:r w:rsidRPr="007A1B95">
        <w:rPr>
          <w:rFonts w:hint="eastAsia"/>
          <w:b/>
        </w:rPr>
        <w:t>I.</w:t>
      </w:r>
    </w:p>
    <w:p w:rsidR="00B84334" w:rsidRPr="007A1B95" w:rsidRDefault="00B84334" w:rsidP="00B84334">
      <w:pPr>
        <w:topLinePunct/>
        <w:ind w:left="227" w:hanging="227"/>
      </w:pPr>
      <w:r w:rsidRPr="007A1B95">
        <w:rPr>
          <w:rFonts w:hint="eastAsia"/>
        </w:rPr>
        <w:t>1.</w:t>
      </w:r>
      <w:r w:rsidRPr="007A1B95">
        <w:t xml:space="preserve"> The aim of the meeting, hosted by the Zoological Society of London, is to find new ways to protect animals and reduce demand for wildlife products.</w:t>
      </w:r>
    </w:p>
    <w:p w:rsidR="00B84334" w:rsidRPr="007A1B95" w:rsidRDefault="00B84334" w:rsidP="00B84334">
      <w:pPr>
        <w:topLinePunct/>
        <w:ind w:left="227" w:hanging="227"/>
      </w:pPr>
      <w:r w:rsidRPr="007A1B95">
        <w:rPr>
          <w:rFonts w:hint="eastAsia"/>
        </w:rPr>
        <w:t>2.</w:t>
      </w:r>
      <w:r w:rsidRPr="007A1B95">
        <w:rPr>
          <w:rFonts w:hint="eastAsia"/>
        </w:rPr>
        <w:tab/>
      </w:r>
      <w:r w:rsidRPr="007A1B95">
        <w:t>Prince Charles and Prince William, Duke of Cambridge</w:t>
      </w:r>
      <w:r w:rsidRPr="007A1B95">
        <w:rPr>
          <w:rFonts w:hint="eastAsia"/>
        </w:rPr>
        <w:t xml:space="preserve"> will join the meeting hosted by the UK government.</w:t>
      </w:r>
    </w:p>
    <w:p w:rsidR="00B84334" w:rsidRPr="007A1B95" w:rsidRDefault="00B84334" w:rsidP="00B84334">
      <w:pPr>
        <w:topLinePunct/>
        <w:ind w:left="227" w:hanging="227"/>
      </w:pPr>
      <w:r w:rsidRPr="007A1B95">
        <w:rPr>
          <w:rFonts w:hint="eastAsia"/>
        </w:rPr>
        <w:t xml:space="preserve">3. Poachers killed rhinos </w:t>
      </w:r>
      <w:r w:rsidRPr="007A1B95">
        <w:t>for their horns</w:t>
      </w:r>
      <w:r w:rsidRPr="007A1B95">
        <w:rPr>
          <w:rFonts w:hint="eastAsia"/>
        </w:rPr>
        <w:t>.</w:t>
      </w:r>
    </w:p>
    <w:p w:rsidR="00B84334" w:rsidRPr="007A1B95" w:rsidRDefault="00B84334" w:rsidP="00B84334">
      <w:pPr>
        <w:topLinePunct/>
        <w:ind w:left="227" w:hanging="227"/>
      </w:pPr>
      <w:r w:rsidRPr="007A1B95">
        <w:rPr>
          <w:rFonts w:hint="eastAsia"/>
        </w:rPr>
        <w:t xml:space="preserve">4. </w:t>
      </w:r>
      <w:r w:rsidRPr="007A1B95">
        <w:t>20,000</w:t>
      </w:r>
      <w:r w:rsidRPr="007A1B95">
        <w:rPr>
          <w:rFonts w:hint="eastAsia"/>
        </w:rPr>
        <w:t xml:space="preserve"> elephants were killed in Africa during 2012</w:t>
      </w:r>
    </w:p>
    <w:p w:rsidR="00B84334" w:rsidRPr="007A1B95" w:rsidRDefault="00B84334" w:rsidP="00B84334">
      <w:pPr>
        <w:topLinePunct/>
        <w:ind w:left="227" w:hanging="227"/>
      </w:pPr>
      <w:r w:rsidRPr="007A1B95">
        <w:rPr>
          <w:rFonts w:hint="eastAsia"/>
        </w:rPr>
        <w:t xml:space="preserve">5. Tigers </w:t>
      </w:r>
      <w:r w:rsidRPr="007A1B95">
        <w:t xml:space="preserve">are thought to number just </w:t>
      </w:r>
      <w:smartTag w:uri="urn:schemas-microsoft-com:office:smarttags" w:element="chmetcnv">
        <w:smartTagPr>
          <w:attr w:name="TCSC" w:val="0"/>
          <w:attr w:name="NumberType" w:val="1"/>
          <w:attr w:name="Negative" w:val="False"/>
          <w:attr w:name="HasSpace" w:val="True"/>
          <w:attr w:name="SourceValue" w:val="3200"/>
          <w:attr w:name="UnitName" w:val="in"/>
        </w:smartTagPr>
        <w:r w:rsidRPr="007A1B95">
          <w:t>3,200 in</w:t>
        </w:r>
      </w:smartTag>
      <w:r w:rsidRPr="007A1B95">
        <w:t xml:space="preserve"> the wild.</w:t>
      </w:r>
    </w:p>
    <w:p w:rsidR="00B84334" w:rsidRPr="007A1B95" w:rsidRDefault="00B84334" w:rsidP="00B84334">
      <w:pPr>
        <w:topLinePunct/>
        <w:ind w:left="227" w:hanging="227"/>
      </w:pPr>
    </w:p>
    <w:p w:rsidR="00B84334" w:rsidRPr="007A1B95" w:rsidRDefault="00B84334" w:rsidP="00B84334">
      <w:pPr>
        <w:topLinePunct/>
        <w:ind w:firstLine="0"/>
      </w:pPr>
      <w:r w:rsidRPr="007A1B95">
        <w:rPr>
          <w:rFonts w:hint="eastAsia"/>
          <w:b/>
        </w:rPr>
        <w:t xml:space="preserve">II. </w:t>
      </w:r>
      <w:r w:rsidRPr="007A1B95">
        <w:rPr>
          <w:rFonts w:hint="eastAsia"/>
        </w:rPr>
        <w:t xml:space="preserve">1. </w:t>
      </w:r>
      <w:proofErr w:type="gramStart"/>
      <w:r w:rsidRPr="007A1B95">
        <w:rPr>
          <w:rFonts w:hint="eastAsia"/>
        </w:rPr>
        <w:t>F  2</w:t>
      </w:r>
      <w:proofErr w:type="gramEnd"/>
      <w:r w:rsidRPr="007A1B95">
        <w:rPr>
          <w:rFonts w:hint="eastAsia"/>
        </w:rPr>
        <w:t xml:space="preserve">. </w:t>
      </w:r>
      <w:proofErr w:type="gramStart"/>
      <w:r w:rsidRPr="007A1B95">
        <w:rPr>
          <w:rFonts w:hint="eastAsia"/>
        </w:rPr>
        <w:t>T  3</w:t>
      </w:r>
      <w:proofErr w:type="gramEnd"/>
      <w:r w:rsidRPr="007A1B95">
        <w:rPr>
          <w:rFonts w:hint="eastAsia"/>
        </w:rPr>
        <w:t xml:space="preserve">. </w:t>
      </w:r>
      <w:proofErr w:type="gramStart"/>
      <w:r w:rsidRPr="007A1B95">
        <w:rPr>
          <w:rFonts w:hint="eastAsia"/>
        </w:rPr>
        <w:t>T  4</w:t>
      </w:r>
      <w:proofErr w:type="gramEnd"/>
      <w:r w:rsidRPr="007A1B95">
        <w:rPr>
          <w:rFonts w:hint="eastAsia"/>
        </w:rPr>
        <w:t xml:space="preserve">. </w:t>
      </w:r>
      <w:proofErr w:type="gramStart"/>
      <w:r w:rsidRPr="007A1B95">
        <w:rPr>
          <w:rFonts w:hint="eastAsia"/>
        </w:rPr>
        <w:t>F  5</w:t>
      </w:r>
      <w:proofErr w:type="gramEnd"/>
      <w:r w:rsidRPr="007A1B95">
        <w:rPr>
          <w:rFonts w:hint="eastAsia"/>
        </w:rPr>
        <w:t>. T</w:t>
      </w:r>
    </w:p>
    <w:p w:rsidR="00B84334" w:rsidRPr="007A1B95" w:rsidRDefault="00B84334" w:rsidP="00B84334">
      <w:pPr>
        <w:topLinePunct/>
        <w:ind w:firstLine="0"/>
      </w:pPr>
    </w:p>
    <w:p w:rsidR="00B84334" w:rsidRPr="007A1B95" w:rsidRDefault="00B84334" w:rsidP="00B84334">
      <w:pPr>
        <w:pStyle w:val="60"/>
      </w:pPr>
      <w:r w:rsidRPr="007A1B95">
        <w:rPr>
          <w:rFonts w:hint="eastAsia"/>
        </w:rPr>
        <w:t>快速阅读2</w:t>
      </w:r>
    </w:p>
    <w:p w:rsidR="00B84334" w:rsidRPr="007A1B95" w:rsidRDefault="00B84334" w:rsidP="00B84334">
      <w:pPr>
        <w:ind w:firstLine="0"/>
        <w:rPr>
          <w:b/>
        </w:rPr>
      </w:pPr>
      <w:r w:rsidRPr="007A1B95">
        <w:rPr>
          <w:rFonts w:hint="eastAsia"/>
          <w:b/>
        </w:rPr>
        <w:t>I.</w:t>
      </w:r>
    </w:p>
    <w:p w:rsidR="00B84334" w:rsidRPr="007A1B95" w:rsidRDefault="00B84334" w:rsidP="00B84334">
      <w:pPr>
        <w:numPr>
          <w:ilvl w:val="0"/>
          <w:numId w:val="2"/>
        </w:numPr>
        <w:topLinePunct/>
        <w:ind w:left="227" w:hanging="227"/>
      </w:pPr>
      <w:r w:rsidRPr="007A1B95">
        <w:rPr>
          <w:rFonts w:hint="eastAsia"/>
        </w:rPr>
        <w:t>Because c</w:t>
      </w:r>
      <w:r w:rsidRPr="007A1B95">
        <w:t>ities are concrete, glass and steel – they look and act unnaturally - absorbing heat and repelling water.</w:t>
      </w:r>
    </w:p>
    <w:p w:rsidR="00B84334" w:rsidRPr="007A1B95" w:rsidRDefault="00B84334" w:rsidP="00B84334">
      <w:pPr>
        <w:numPr>
          <w:ilvl w:val="0"/>
          <w:numId w:val="2"/>
        </w:numPr>
        <w:topLinePunct/>
        <w:ind w:left="227" w:hanging="227"/>
      </w:pPr>
      <w:r w:rsidRPr="007A1B95">
        <w:t>Carlo Becker</w:t>
      </w:r>
    </w:p>
    <w:p w:rsidR="00B84334" w:rsidRPr="007A1B95" w:rsidRDefault="00B84334" w:rsidP="00B84334">
      <w:pPr>
        <w:numPr>
          <w:ilvl w:val="0"/>
          <w:numId w:val="2"/>
        </w:numPr>
        <w:topLinePunct/>
        <w:ind w:left="227" w:hanging="227"/>
      </w:pPr>
      <w:r w:rsidRPr="007A1B95">
        <w:t>The Sponge City strategy aims to keep rainwater where it lands, to imitate the natural water cycle.</w:t>
      </w:r>
    </w:p>
    <w:p w:rsidR="00B84334" w:rsidRPr="007A1B95" w:rsidRDefault="00B84334" w:rsidP="00B84334">
      <w:pPr>
        <w:numPr>
          <w:ilvl w:val="0"/>
          <w:numId w:val="2"/>
        </w:numPr>
        <w:topLinePunct/>
        <w:ind w:left="227" w:hanging="227"/>
      </w:pPr>
      <w:r w:rsidRPr="007A1B95">
        <w:t>It’s like a sponge and it soaks the water during heavy rainfall and then it’s used by the plants, so they take all the water and finally evaporate it.</w:t>
      </w:r>
    </w:p>
    <w:p w:rsidR="00B84334" w:rsidRPr="007A1B95" w:rsidRDefault="00B84334" w:rsidP="00B84334">
      <w:pPr>
        <w:numPr>
          <w:ilvl w:val="0"/>
          <w:numId w:val="2"/>
        </w:numPr>
        <w:topLinePunct/>
        <w:ind w:left="227" w:hanging="227"/>
      </w:pPr>
      <w:r w:rsidRPr="007A1B95">
        <w:t>All new developments should manage storm water on site, in the spirit of the Sponge City.</w:t>
      </w:r>
    </w:p>
    <w:p w:rsidR="00B84334" w:rsidRPr="007A1B95" w:rsidRDefault="00B84334" w:rsidP="00B84334">
      <w:pPr>
        <w:topLinePunct/>
        <w:ind w:left="227" w:hanging="227"/>
      </w:pPr>
    </w:p>
    <w:p w:rsidR="00B84334" w:rsidRPr="007A1B95" w:rsidRDefault="00B84334" w:rsidP="00B84334">
      <w:pPr>
        <w:topLinePunct/>
        <w:ind w:firstLine="0"/>
      </w:pPr>
      <w:r w:rsidRPr="007A1B95">
        <w:rPr>
          <w:rFonts w:hint="eastAsia"/>
          <w:b/>
        </w:rPr>
        <w:t xml:space="preserve">II. </w:t>
      </w:r>
      <w:r w:rsidRPr="007A1B95">
        <w:rPr>
          <w:rFonts w:hint="eastAsia"/>
        </w:rPr>
        <w:t xml:space="preserve">1. </w:t>
      </w:r>
      <w:proofErr w:type="gramStart"/>
      <w:r w:rsidRPr="007A1B95">
        <w:rPr>
          <w:rFonts w:hint="eastAsia"/>
        </w:rPr>
        <w:t>F  2</w:t>
      </w:r>
      <w:proofErr w:type="gramEnd"/>
      <w:r w:rsidRPr="007A1B95">
        <w:rPr>
          <w:rFonts w:hint="eastAsia"/>
        </w:rPr>
        <w:t xml:space="preserve">. </w:t>
      </w:r>
      <w:proofErr w:type="gramStart"/>
      <w:r w:rsidRPr="007A1B95">
        <w:rPr>
          <w:rFonts w:hint="eastAsia"/>
        </w:rPr>
        <w:t>T  3</w:t>
      </w:r>
      <w:proofErr w:type="gramEnd"/>
      <w:r w:rsidRPr="007A1B95">
        <w:rPr>
          <w:rFonts w:hint="eastAsia"/>
        </w:rPr>
        <w:t xml:space="preserve">. </w:t>
      </w:r>
      <w:proofErr w:type="gramStart"/>
      <w:r w:rsidRPr="007A1B95">
        <w:rPr>
          <w:rFonts w:hint="eastAsia"/>
        </w:rPr>
        <w:t>T  4</w:t>
      </w:r>
      <w:proofErr w:type="gramEnd"/>
      <w:r w:rsidRPr="007A1B95">
        <w:rPr>
          <w:rFonts w:hint="eastAsia"/>
        </w:rPr>
        <w:t xml:space="preserve">. </w:t>
      </w:r>
      <w:proofErr w:type="gramStart"/>
      <w:r w:rsidRPr="007A1B95">
        <w:rPr>
          <w:rFonts w:hint="eastAsia"/>
        </w:rPr>
        <w:t>F  5</w:t>
      </w:r>
      <w:proofErr w:type="gramEnd"/>
      <w:r w:rsidRPr="007A1B95">
        <w:rPr>
          <w:rFonts w:hint="eastAsia"/>
        </w:rPr>
        <w:t>. F</w:t>
      </w:r>
    </w:p>
    <w:p w:rsidR="00B84334" w:rsidRPr="007A1B95" w:rsidRDefault="00B84334" w:rsidP="00B84334">
      <w:pPr>
        <w:topLinePunct/>
        <w:ind w:firstLine="0"/>
      </w:pPr>
    </w:p>
    <w:p w:rsidR="00B84334" w:rsidRPr="007A1B95" w:rsidRDefault="00B84334" w:rsidP="00B84334">
      <w:pPr>
        <w:topLinePunct/>
        <w:ind w:firstLine="0"/>
        <w:rPr>
          <w:b/>
        </w:rPr>
        <w:sectPr w:rsidR="00B84334" w:rsidRPr="007A1B95" w:rsidSect="00F10294">
          <w:headerReference w:type="default" r:id="rId17"/>
          <w:pgSz w:w="10433" w:h="14742"/>
          <w:pgMar w:top="1701" w:right="1134" w:bottom="1077" w:left="1304" w:header="1134" w:footer="0" w:gutter="0"/>
          <w:cols w:space="720"/>
          <w:titlePg/>
          <w:docGrid w:type="lines" w:linePitch="315"/>
        </w:sectPr>
      </w:pPr>
      <w:bookmarkStart w:id="23" w:name="_Toc231895448"/>
    </w:p>
    <w:p w:rsidR="00B84334" w:rsidRPr="007A1B95" w:rsidRDefault="00E96007" w:rsidP="007A1B95">
      <w:pPr>
        <w:topLinePunct/>
        <w:spacing w:before="40" w:after="40"/>
      </w:pPr>
      <w:r w:rsidRPr="00E96007">
        <w:rPr>
          <w:rFonts w:eastAsia="DFHSGothic-W5"/>
          <w:noProof/>
          <w:sz w:val="60"/>
          <w:szCs w:val="60"/>
        </w:rPr>
        <w:lastRenderedPageBreak/>
        <w:pict>
          <v:rect id="_x0000_s1043" style="position:absolute;left:0;text-align:left;margin-left:-15.75pt;margin-top:-78pt;width:441.8pt;height:74.55pt;z-index:251679744" stroked="f"/>
        </w:pict>
      </w:r>
    </w:p>
    <w:p w:rsidR="00B84334" w:rsidRPr="007A1B95" w:rsidRDefault="00E96007" w:rsidP="00B84334">
      <w:pPr>
        <w:pBdr>
          <w:bottom w:val="single" w:sz="48" w:space="28" w:color="999999"/>
        </w:pBdr>
        <w:topLinePunct/>
        <w:spacing w:before="80"/>
        <w:ind w:right="5216" w:firstLine="0"/>
        <w:rPr>
          <w:rFonts w:ascii="方正小标宋_GBK" w:eastAsia="方正小标宋_GBK"/>
          <w:w w:val="95"/>
          <w:sz w:val="60"/>
          <w:szCs w:val="60"/>
          <w:lang w:eastAsia="zh-TW"/>
        </w:rPr>
      </w:pPr>
      <w:r w:rsidRPr="00E96007">
        <w:rPr>
          <w:rFonts w:ascii="方正小标宋_GBK" w:eastAsia="方正小标宋_GBK"/>
          <w:noProof/>
        </w:rPr>
        <w:pict>
          <v:shape id="_x0000_s1044" type="#_x0000_t202" style="position:absolute;left:0;text-align:left;margin-left:161.9pt;margin-top:50.25pt;width:253.25pt;height:56.75pt;z-index:251680768" o:allowoverlap="f" filled="f" stroked="f">
            <v:textbox style="mso-next-textbox:#_x0000_s1044" inset="0,0,0,0">
              <w:txbxContent>
                <w:p w:rsidR="006E64E7" w:rsidRDefault="006E64E7" w:rsidP="00B84334">
                  <w:pPr>
                    <w:ind w:firstLine="0"/>
                  </w:pPr>
                  <w:r w:rsidRPr="00140F97">
                    <w:rPr>
                      <w:rFonts w:ascii="方正大黑_GBK" w:eastAsia="方正大黑_GBK" w:hint="eastAsia"/>
                      <w:w w:val="80"/>
                      <w:sz w:val="44"/>
                      <w:szCs w:val="44"/>
                    </w:rPr>
                    <w:t>谈判技巧与策略</w:t>
                  </w:r>
                </w:p>
                <w:p w:rsidR="006E64E7" w:rsidRDefault="006E64E7" w:rsidP="00B84334"/>
                <w:p w:rsidR="006E64E7" w:rsidRDefault="006E64E7" w:rsidP="00B84334"/>
              </w:txbxContent>
            </v:textbox>
          </v:shape>
        </w:pict>
      </w:r>
      <w:r w:rsidR="00B84334" w:rsidRPr="007A1B95">
        <w:rPr>
          <w:rFonts w:ascii="方正小标宋_GBK" w:eastAsia="方正小标宋_GBK" w:hAnsi="宋体" w:cs="宋体" w:hint="eastAsia"/>
          <w:w w:val="95"/>
          <w:sz w:val="60"/>
          <w:szCs w:val="60"/>
        </w:rPr>
        <w:t>第十单元</w:t>
      </w:r>
    </w:p>
    <w:p w:rsidR="00B84334" w:rsidRPr="007A1B95" w:rsidRDefault="00B84334" w:rsidP="00B84334">
      <w:pPr>
        <w:topLinePunct/>
        <w:rPr>
          <w:b/>
          <w:shd w:val="pct15" w:color="auto" w:fill="FFFFFF"/>
        </w:rPr>
      </w:pPr>
    </w:p>
    <w:p w:rsidR="00B84334" w:rsidRPr="007A1B95" w:rsidRDefault="00B84334" w:rsidP="00B84334">
      <w:pPr>
        <w:topLinePunct/>
        <w:rPr>
          <w:b/>
        </w:rPr>
      </w:pPr>
    </w:p>
    <w:p w:rsidR="00B84334" w:rsidRPr="007A1B95" w:rsidRDefault="00B84334" w:rsidP="00B84334">
      <w:pPr>
        <w:topLinePunct/>
        <w:rPr>
          <w:b/>
        </w:rPr>
      </w:pPr>
    </w:p>
    <w:p w:rsidR="00B84334" w:rsidRPr="007A1B95" w:rsidRDefault="00B84334" w:rsidP="00B84334">
      <w:pPr>
        <w:topLinePunct/>
        <w:rPr>
          <w:b/>
        </w:rPr>
      </w:pPr>
    </w:p>
    <w:p w:rsidR="00B84334" w:rsidRPr="007A1B95" w:rsidRDefault="00B84334" w:rsidP="00B84334">
      <w:pPr>
        <w:topLinePunct/>
        <w:rPr>
          <w:b/>
        </w:rPr>
      </w:pPr>
    </w:p>
    <w:bookmarkEnd w:id="23"/>
    <w:p w:rsidR="00B84334" w:rsidRPr="007A1B95" w:rsidRDefault="00B84334" w:rsidP="00B84334">
      <w:pPr>
        <w:topLinePunct/>
        <w:ind w:firstLine="425"/>
        <w:jc w:val="left"/>
      </w:pPr>
      <w:r w:rsidRPr="007A1B95">
        <w:rPr>
          <w:rFonts w:hint="eastAsia"/>
        </w:rPr>
        <w:t>人类生活在一个充满矛盾、争端与冲突的世界。人们必须通过谈判协商来解决一些问题。现在越来越多的场合需要谈判，而越来越少的人愿意接受由别人做出的裁定。每个人都是不同的，而他们可以利用谈判来处理这些不同点。要想适应现在的商业社会，每个人都需要对谈判有更多的了解并且能够在谈判中问有所答。谈判是一个各方之间沟通的过程，从而解决争端，达成一致。谈判是一种最基本的手段来帮助你从他处得到你想要的东西。它是一个往来反复的沟通过程，旨在为你和谈判另一方就一些共同利益或反对意见达成共识。</w:t>
      </w:r>
    </w:p>
    <w:p w:rsidR="00B84334" w:rsidRPr="007A1B95" w:rsidRDefault="00B84334" w:rsidP="00B84334">
      <w:pPr>
        <w:topLinePunct/>
        <w:ind w:firstLine="425"/>
        <w:jc w:val="left"/>
      </w:pPr>
      <w:r w:rsidRPr="007A1B95">
        <w:rPr>
          <w:rFonts w:hint="eastAsia"/>
        </w:rPr>
        <w:t>然而，从一种严格且理性的角度来说，并不是所有的谈判都是成功的。成功的谈判至少要满足如下几个方面的条件：</w:t>
      </w:r>
    </w:p>
    <w:p w:rsidR="00B84334" w:rsidRPr="007A1B95" w:rsidRDefault="00B84334" w:rsidP="00B84334">
      <w:pPr>
        <w:topLinePunct/>
        <w:ind w:left="658" w:hanging="233"/>
        <w:jc w:val="left"/>
      </w:pPr>
      <w:r w:rsidRPr="007A1B95">
        <w:t>●</w:t>
      </w:r>
      <w:r w:rsidRPr="007A1B95">
        <w:rPr>
          <w:rFonts w:hint="eastAsia"/>
        </w:rPr>
        <w:t xml:space="preserve"> </w:t>
      </w:r>
      <w:r w:rsidRPr="007A1B95">
        <w:rPr>
          <w:rFonts w:hint="eastAsia"/>
        </w:rPr>
        <w:t>谈判的结果对双方来说都是互惠互利的。一方的让步或妥协都不能被称为是成功的谈判。</w:t>
      </w:r>
    </w:p>
    <w:p w:rsidR="00B84334" w:rsidRPr="007A1B95" w:rsidRDefault="00B84334" w:rsidP="00B84334">
      <w:pPr>
        <w:topLinePunct/>
        <w:ind w:left="658" w:hanging="233"/>
        <w:jc w:val="left"/>
      </w:pPr>
      <w:r w:rsidRPr="007A1B95">
        <w:t>●</w:t>
      </w:r>
      <w:r w:rsidRPr="007A1B95">
        <w:rPr>
          <w:rFonts w:hint="eastAsia"/>
        </w:rPr>
        <w:t xml:space="preserve"> </w:t>
      </w:r>
      <w:r w:rsidRPr="007A1B95">
        <w:rPr>
          <w:rFonts w:hint="eastAsia"/>
        </w:rPr>
        <w:t>谈判的发生基于双方的冲突；但没有双方的协作，谈判就不能顺利进行并取得令人满意的解决方式。</w:t>
      </w:r>
    </w:p>
    <w:p w:rsidR="00B84334" w:rsidRPr="007A1B95" w:rsidRDefault="00B84334" w:rsidP="00B84334">
      <w:pPr>
        <w:topLinePunct/>
        <w:ind w:left="658" w:hanging="233"/>
        <w:jc w:val="left"/>
      </w:pPr>
      <w:r w:rsidRPr="007A1B95">
        <w:t>●</w:t>
      </w:r>
      <w:r w:rsidRPr="007A1B95">
        <w:rPr>
          <w:rFonts w:hint="eastAsia"/>
        </w:rPr>
        <w:t xml:space="preserve"> </w:t>
      </w:r>
      <w:r w:rsidRPr="007A1B95">
        <w:rPr>
          <w:rFonts w:hint="eastAsia"/>
        </w:rPr>
        <w:t>尽管谈判双方力量和权力是</w:t>
      </w:r>
      <w:proofErr w:type="gramStart"/>
      <w:r w:rsidRPr="007A1B95">
        <w:rPr>
          <w:rFonts w:hint="eastAsia"/>
        </w:rPr>
        <w:t>不</w:t>
      </w:r>
      <w:proofErr w:type="gramEnd"/>
      <w:r w:rsidRPr="007A1B95">
        <w:rPr>
          <w:rFonts w:hint="eastAsia"/>
        </w:rPr>
        <w:t>均衡的，但如果一方对谈判的结果无法实施自己相应的权利，这样的谈判不能被认为是成功的。能否对谈判结果使用自己的权利是双方权利平等的体现。</w:t>
      </w:r>
      <w:r w:rsidRPr="007A1B95">
        <w:rPr>
          <w:rFonts w:hint="eastAsia"/>
        </w:rPr>
        <w:t xml:space="preserve"> </w:t>
      </w:r>
    </w:p>
    <w:p w:rsidR="00B84334" w:rsidRPr="007A1B95" w:rsidRDefault="00B84334" w:rsidP="00B84334">
      <w:pPr>
        <w:topLinePunct/>
        <w:ind w:firstLine="425"/>
        <w:jc w:val="left"/>
      </w:pPr>
      <w:r w:rsidRPr="007A1B95">
        <w:rPr>
          <w:rFonts w:hint="eastAsia"/>
        </w:rPr>
        <w:t>以下所介绍的谈判技巧和策略能够帮助人们实现成功的目标。</w:t>
      </w:r>
    </w:p>
    <w:p w:rsidR="00B84334" w:rsidRPr="007A1B95" w:rsidRDefault="00B84334" w:rsidP="00B84334">
      <w:pPr>
        <w:topLinePunct/>
        <w:ind w:firstLine="425"/>
        <w:jc w:val="left"/>
      </w:pPr>
      <w:r w:rsidRPr="007A1B95">
        <w:rPr>
          <w:rFonts w:hint="eastAsia"/>
        </w:rPr>
        <w:t>首先，每一次谈判都需要做好充足的准备。这些准备工作是谈判不可或缺的一部分，它能帮各方了解谈判所需的重要信息，使谈判人具备讨价还价的必要武器，并能增强谈判人的信心。谈判准备工作应从以下几方面入手：</w:t>
      </w:r>
      <w:r w:rsidRPr="007A1B95">
        <w:rPr>
          <w:rFonts w:hint="eastAsia"/>
        </w:rPr>
        <w:t>1</w:t>
      </w:r>
      <w:r w:rsidRPr="007A1B95">
        <w:rPr>
          <w:rFonts w:hint="eastAsia"/>
        </w:rPr>
        <w:t>）谈判目标；</w:t>
      </w:r>
      <w:r w:rsidRPr="007A1B95">
        <w:rPr>
          <w:rFonts w:hint="eastAsia"/>
        </w:rPr>
        <w:t>2</w:t>
      </w:r>
      <w:r w:rsidRPr="007A1B95">
        <w:rPr>
          <w:rFonts w:hint="eastAsia"/>
        </w:rPr>
        <w:t>）有关谈判的宏观及微观信息；</w:t>
      </w:r>
      <w:r w:rsidRPr="007A1B95">
        <w:rPr>
          <w:rFonts w:hint="eastAsia"/>
        </w:rPr>
        <w:t>3</w:t>
      </w:r>
      <w:r w:rsidRPr="007A1B95">
        <w:rPr>
          <w:rFonts w:hint="eastAsia"/>
        </w:rPr>
        <w:t>）谈判人员筛选；</w:t>
      </w:r>
      <w:r w:rsidRPr="007A1B95">
        <w:rPr>
          <w:rFonts w:hint="eastAsia"/>
        </w:rPr>
        <w:t>4</w:t>
      </w:r>
      <w:r w:rsidRPr="007A1B95">
        <w:rPr>
          <w:rFonts w:hint="eastAsia"/>
        </w:rPr>
        <w:t>）谈判地点选择。</w:t>
      </w:r>
    </w:p>
    <w:p w:rsidR="00B84334" w:rsidRPr="007A1B95" w:rsidRDefault="00B84334" w:rsidP="00B84334">
      <w:pPr>
        <w:topLinePunct/>
        <w:ind w:firstLine="425"/>
        <w:jc w:val="left"/>
      </w:pPr>
      <w:r w:rsidRPr="007A1B95">
        <w:rPr>
          <w:rFonts w:hint="eastAsia"/>
        </w:rPr>
        <w:t>谈判计划纲要是根据以上所述的准备工作所设计决定的，而谈判策略也是依据其所进行制定的。从策略上讲，谈判人员应至少设定三个目标，即最佳目标、可接受目标和底线目标。目标决策有两个因素：利益取向和目标等级。各方在谈判桌上所期望获得的利益也是有不同侧重的。因此，准备阶段的首要任务是要决定在谈判中先获得哪些利益和哪些利益是要以牺牲其他利益为代价而获得。对这些方面的问题进行讨论能使谈判人</w:t>
      </w:r>
      <w:r w:rsidRPr="007A1B95">
        <w:rPr>
          <w:rFonts w:hint="eastAsia"/>
        </w:rPr>
        <w:lastRenderedPageBreak/>
        <w:t>更易于做出目标决策。如果谈判各方利益性质简单，内容单一，那么目标决策的过程也就会容易些。其中最大的困难就是，有多少利益需要以牺牲其他利益为代价来获得。通常，答案会随着谈判的进行而逐渐揭晓。</w:t>
      </w:r>
    </w:p>
    <w:p w:rsidR="00B84334" w:rsidRPr="007A1B95" w:rsidRDefault="00B84334" w:rsidP="00B84334">
      <w:pPr>
        <w:topLinePunct/>
        <w:ind w:firstLine="425"/>
        <w:jc w:val="left"/>
      </w:pPr>
      <w:r w:rsidRPr="007A1B95">
        <w:rPr>
          <w:rFonts w:hint="eastAsia"/>
        </w:rPr>
        <w:t>一般来讲，人们视信息为无价之宝，因为它能帮助我们减少不确定性因素。对形势了解得越多，我们也就越能判断可能出现的结果。在谈判中，我们把握的确定性因素越多，那我们在决策和计划中所面对的风险就会越少。本质上讲，信息在谈判中有两方面的运用价值：解决问题和策略规划。信息能够展现可能的解决方案，也能帮我们避免为错误而付出沉重代价。信息可以从以下几处来源收集：国际组织、政府、服务性组织、业务通讯以及在线服务等。此外，市场调研也是个不错的方法。</w:t>
      </w:r>
    </w:p>
    <w:p w:rsidR="00B84334" w:rsidRPr="007A1B95" w:rsidRDefault="00B84334" w:rsidP="00B84334">
      <w:pPr>
        <w:topLinePunct/>
        <w:ind w:firstLine="425"/>
        <w:jc w:val="left"/>
      </w:pPr>
      <w:r w:rsidRPr="007A1B95">
        <w:rPr>
          <w:rFonts w:hint="eastAsia"/>
        </w:rPr>
        <w:t>信息包括宏观和微观信息。宏观信息包括人口数据，国与国间贸易流通数据和全球工业与农业生产数据等。微观信息包括一个国家具体行业的材料利用情况，行业发展前景，以及行业外贸活动状况。</w:t>
      </w:r>
    </w:p>
    <w:p w:rsidR="00B84334" w:rsidRPr="007A1B95" w:rsidRDefault="00B84334" w:rsidP="00B84334">
      <w:pPr>
        <w:topLinePunct/>
        <w:ind w:firstLine="425"/>
        <w:jc w:val="left"/>
      </w:pPr>
      <w:r w:rsidRPr="007A1B95">
        <w:rPr>
          <w:rFonts w:hint="eastAsia"/>
        </w:rPr>
        <w:t>对文化特性和文化类型的研究能够帮助我们更好的理解人们在谈判过程中的行为。在国际商务谈判中，来自不同文化背景的人们在处理讨价还价、信息介绍、阐述论点和做出让步方面都有所差异。在某些国家，像澳大利亚和瑞典，讨价还价的行为在谈判中很少见到，这也就意味着他们的最初报价和最终报价将不会有太大差别。然而，在某些国家，像俄罗斯、埃及和中国，最初报价和最终报价之间的差额是巨大的。人们普遍认为，在东方文化和西方文化这样的主流文化中，文化特征或是说文化层面有两个极端。西方文化中强调自我意识，而东方文化中却重视集体意识。在西方社会一直有这样一种看法，即为顾全大局而牺牲个人利益就是对人权的践踏。而这恰恰就是日本和“亚洲四小龙”（新加坡，韩国，中国香港和中国台湾）经济腾飞的原因所在。</w:t>
      </w:r>
    </w:p>
    <w:p w:rsidR="00B84334" w:rsidRPr="007A1B95" w:rsidRDefault="00B84334" w:rsidP="00B84334">
      <w:pPr>
        <w:topLinePunct/>
        <w:ind w:firstLine="425"/>
        <w:jc w:val="left"/>
      </w:pPr>
      <w:r w:rsidRPr="007A1B95">
        <w:rPr>
          <w:rFonts w:hint="eastAsia"/>
        </w:rPr>
        <w:t>成功的谈判有两个原则。一是双赢原则，其核心是谈判双方利益共赢。实践已经证明此原则在处理异议争端时的高效性。其基本模式为：</w:t>
      </w:r>
    </w:p>
    <w:p w:rsidR="00B84334" w:rsidRPr="007A1B95" w:rsidRDefault="00B84334" w:rsidP="00B84334">
      <w:pPr>
        <w:topLinePunct/>
        <w:ind w:firstLine="425"/>
        <w:jc w:val="left"/>
      </w:pPr>
      <w:r w:rsidRPr="007A1B95">
        <w:t>●</w:t>
      </w:r>
      <w:r w:rsidRPr="007A1B95">
        <w:rPr>
          <w:rFonts w:hint="eastAsia"/>
        </w:rPr>
        <w:t xml:space="preserve"> </w:t>
      </w:r>
      <w:r w:rsidRPr="007A1B95">
        <w:rPr>
          <w:rFonts w:hint="eastAsia"/>
        </w:rPr>
        <w:t>决定各方利益与需求</w:t>
      </w:r>
    </w:p>
    <w:p w:rsidR="00B84334" w:rsidRPr="007A1B95" w:rsidRDefault="00B84334" w:rsidP="00B84334">
      <w:pPr>
        <w:topLinePunct/>
        <w:ind w:firstLine="425"/>
        <w:jc w:val="left"/>
      </w:pPr>
      <w:r w:rsidRPr="007A1B95">
        <w:t>●</w:t>
      </w:r>
      <w:r w:rsidRPr="007A1B95">
        <w:rPr>
          <w:rFonts w:hint="eastAsia"/>
        </w:rPr>
        <w:t xml:space="preserve"> </w:t>
      </w:r>
      <w:r w:rsidRPr="007A1B95">
        <w:rPr>
          <w:rFonts w:hint="eastAsia"/>
        </w:rPr>
        <w:t>发现对方的利益与需求</w:t>
      </w:r>
    </w:p>
    <w:p w:rsidR="00B84334" w:rsidRPr="007A1B95" w:rsidRDefault="00B84334" w:rsidP="00B84334">
      <w:pPr>
        <w:topLinePunct/>
        <w:ind w:firstLine="425"/>
        <w:jc w:val="left"/>
      </w:pPr>
      <w:r w:rsidRPr="007A1B95">
        <w:t>●</w:t>
      </w:r>
      <w:r w:rsidRPr="007A1B95">
        <w:rPr>
          <w:rFonts w:hint="eastAsia"/>
        </w:rPr>
        <w:t xml:space="preserve"> </w:t>
      </w:r>
      <w:r w:rsidRPr="007A1B95">
        <w:rPr>
          <w:rFonts w:hint="eastAsia"/>
        </w:rPr>
        <w:t>提供建设性选择与解决方案</w:t>
      </w:r>
    </w:p>
    <w:p w:rsidR="00B84334" w:rsidRPr="007A1B95" w:rsidRDefault="00B84334" w:rsidP="00B84334">
      <w:pPr>
        <w:topLinePunct/>
        <w:ind w:firstLine="425"/>
        <w:jc w:val="left"/>
      </w:pPr>
      <w:r w:rsidRPr="007A1B95">
        <w:t>●</w:t>
      </w:r>
      <w:r w:rsidRPr="007A1B95">
        <w:rPr>
          <w:rFonts w:hint="eastAsia"/>
        </w:rPr>
        <w:t xml:space="preserve"> </w:t>
      </w:r>
      <w:r w:rsidRPr="007A1B95">
        <w:rPr>
          <w:rFonts w:hint="eastAsia"/>
        </w:rPr>
        <w:t>宣布谈判成功</w:t>
      </w:r>
    </w:p>
    <w:p w:rsidR="00B84334" w:rsidRPr="007A1B95" w:rsidRDefault="00B84334" w:rsidP="00B84334">
      <w:pPr>
        <w:topLinePunct/>
        <w:ind w:firstLine="425"/>
        <w:jc w:val="left"/>
      </w:pPr>
      <w:r w:rsidRPr="007A1B95">
        <w:t>●</w:t>
      </w:r>
      <w:r w:rsidRPr="007A1B95">
        <w:rPr>
          <w:rFonts w:hint="eastAsia"/>
        </w:rPr>
        <w:t xml:space="preserve"> </w:t>
      </w:r>
      <w:r w:rsidRPr="007A1B95">
        <w:rPr>
          <w:rFonts w:hint="eastAsia"/>
        </w:rPr>
        <w:t>声明谈判失败或谈判陷入僵局</w:t>
      </w:r>
    </w:p>
    <w:p w:rsidR="00B84334" w:rsidRPr="007A1B95" w:rsidRDefault="00B84334" w:rsidP="00B84334">
      <w:pPr>
        <w:topLinePunct/>
        <w:ind w:firstLine="425"/>
        <w:jc w:val="left"/>
      </w:pPr>
      <w:r w:rsidRPr="007A1B95">
        <w:rPr>
          <w:rFonts w:hint="eastAsia"/>
        </w:rPr>
        <w:t>双赢模式的重点在于，谈判各方不仅仅要努力为自己获得利益，而且还要希望对方也能够大体上获得他们的利益。事实证明双赢理论在许多棘手的谈判中是成功的也是有效的。因为它充分顾及了谈判各方的利益，从而也就极大的促成了各方的相互理解。因而，它能为各方带来所期望的谈判成果。但是，由于一根筋式的输赢观念的根深蒂固，不是所有人在所有情况下都能遵循双赢法则。因此，新概念的建立对人们来说是任重而道远的。</w:t>
      </w:r>
    </w:p>
    <w:p w:rsidR="00B84334" w:rsidRPr="007A1B95" w:rsidRDefault="00B84334" w:rsidP="00B84334">
      <w:pPr>
        <w:topLinePunct/>
        <w:ind w:firstLine="425"/>
        <w:jc w:val="left"/>
      </w:pPr>
      <w:r w:rsidRPr="007A1B95">
        <w:rPr>
          <w:rFonts w:hint="eastAsia"/>
        </w:rPr>
        <w:t>成功谈判的另一个原则是协作原则，要求</w:t>
      </w:r>
      <w:proofErr w:type="gramStart"/>
      <w:r w:rsidRPr="007A1B95">
        <w:rPr>
          <w:rFonts w:hint="eastAsia"/>
        </w:rPr>
        <w:t>不耍</w:t>
      </w:r>
      <w:proofErr w:type="gramEnd"/>
      <w:r w:rsidRPr="007A1B95">
        <w:rPr>
          <w:rFonts w:hint="eastAsia"/>
        </w:rPr>
        <w:t>花招和故作姿态。当谈判双方利益相互抵触时，应该借助客观评判标准。此原则的核心是要通过强调双方利益而不是通过讨价还价来达成对双方都有利的共识。以此原则为本的谈判方式的重点是放在各方利益上，而不是放在人的因素上面。协作原则性谈判有四个基本组成部分：人（把人从问题中剥</w:t>
      </w:r>
      <w:r w:rsidRPr="007A1B95">
        <w:rPr>
          <w:rFonts w:hint="eastAsia"/>
        </w:rPr>
        <w:lastRenderedPageBreak/>
        <w:t>离）；利益（重点是各方利益而不是其所处地位）；收获（为双方收获利益创造更多机会）；标准（引入客观标准）。这四个组成部分彼此相互关联，并且应贯穿运用在整个谈判过程之中。</w:t>
      </w:r>
    </w:p>
    <w:p w:rsidR="00B84334" w:rsidRPr="007A1B95" w:rsidRDefault="00B84334" w:rsidP="00B84334">
      <w:pPr>
        <w:topLinePunct/>
        <w:ind w:firstLine="425"/>
        <w:jc w:val="left"/>
      </w:pPr>
      <w:r w:rsidRPr="007A1B95">
        <w:rPr>
          <w:rFonts w:hint="eastAsia"/>
        </w:rPr>
        <w:t>现在越来越多的场合都需要谈判协商。谈判已成为我们生活的一部分。不管喜欢与否，我们每个人都是谈判人。每天大家都在就某些事情进行谈判，并且都想参与决策来影响别人。越来越少的人会去接受由别人做出的裁定。总而言之，以上所述的谈判技巧及策略将会帮助人们在各种谈判过程中马到成功。</w:t>
      </w:r>
    </w:p>
    <w:p w:rsidR="00B84334" w:rsidRPr="007A1B95" w:rsidRDefault="00B84334" w:rsidP="00B84334">
      <w:pPr>
        <w:topLinePunct/>
        <w:ind w:firstLine="425"/>
      </w:pPr>
    </w:p>
    <w:p w:rsidR="00B84334" w:rsidRPr="007A1B95" w:rsidRDefault="00B84334" w:rsidP="00B84334">
      <w:pPr>
        <w:topLinePunct/>
        <w:ind w:firstLine="425"/>
      </w:pPr>
    </w:p>
    <w:p w:rsidR="00B84334" w:rsidRPr="007A1B95" w:rsidRDefault="00B84334" w:rsidP="00B84334">
      <w:pPr>
        <w:pStyle w:val="70"/>
      </w:pPr>
      <w:bookmarkStart w:id="24" w:name="_Toc231895450"/>
      <w:bookmarkStart w:id="25" w:name="_Toc231895451"/>
      <w:r w:rsidRPr="007A1B95">
        <w:rPr>
          <w:rFonts w:hint="eastAsia"/>
        </w:rPr>
        <w:t>快速阅读1</w:t>
      </w:r>
    </w:p>
    <w:bookmarkEnd w:id="24"/>
    <w:p w:rsidR="00B84334" w:rsidRPr="007A1B95" w:rsidRDefault="00B84334" w:rsidP="00B84334">
      <w:pPr>
        <w:pStyle w:val="90"/>
      </w:pPr>
      <w:r w:rsidRPr="007A1B95">
        <w:rPr>
          <w:rFonts w:hint="eastAsia"/>
        </w:rPr>
        <w:t>苹果在中国道歉</w:t>
      </w:r>
    </w:p>
    <w:p w:rsidR="00B84334" w:rsidRPr="007A1B95" w:rsidRDefault="00B84334" w:rsidP="00B84334">
      <w:pPr>
        <w:topLinePunct/>
        <w:ind w:firstLineChars="150" w:firstLine="315"/>
      </w:pPr>
      <w:r w:rsidRPr="007A1B95">
        <w:rPr>
          <w:rFonts w:hint="eastAsia"/>
        </w:rPr>
        <w:t>与难缠的对手打交道时，在谈判桌上采取和解的方法大有裨益。虽然道歉必然涉及脆弱的时刻，但它们也可以打开创造价值的大门，还能加强你与谈判对手的关系。让我们回顾一下苹果公司在中国对其有问题的保修政策所作的道歉，它提供了一个极好的例子来说明如何克服沟通中的文化障碍。</w:t>
      </w:r>
    </w:p>
    <w:p w:rsidR="00B84334" w:rsidRPr="007A1B95" w:rsidRDefault="00B84334" w:rsidP="00B84334">
      <w:pPr>
        <w:topLinePunct/>
        <w:ind w:firstLineChars="200"/>
      </w:pPr>
      <w:r w:rsidRPr="007A1B95">
        <w:rPr>
          <w:rFonts w:hint="eastAsia"/>
        </w:rPr>
        <w:t>据纽约时报报道，</w:t>
      </w:r>
      <w:r w:rsidRPr="007A1B95">
        <w:rPr>
          <w:rFonts w:hint="eastAsia"/>
        </w:rPr>
        <w:t>2013</w:t>
      </w:r>
      <w:r w:rsidRPr="007A1B95">
        <w:rPr>
          <w:rFonts w:hint="eastAsia"/>
        </w:rPr>
        <w:t>年</w:t>
      </w:r>
      <w:r w:rsidRPr="007A1B95">
        <w:rPr>
          <w:rFonts w:hint="eastAsia"/>
        </w:rPr>
        <w:t>4</w:t>
      </w:r>
      <w:r w:rsidRPr="007A1B95">
        <w:rPr>
          <w:rFonts w:hint="eastAsia"/>
        </w:rPr>
        <w:t>月，苹果执行总裁蒂姆•库</w:t>
      </w:r>
      <w:proofErr w:type="gramStart"/>
      <w:r w:rsidRPr="007A1B95">
        <w:rPr>
          <w:rFonts w:hint="eastAsia"/>
        </w:rPr>
        <w:t>克做出</w:t>
      </w:r>
      <w:proofErr w:type="gramEnd"/>
      <w:r w:rsidRPr="007A1B95">
        <w:rPr>
          <w:rFonts w:hint="eastAsia"/>
        </w:rPr>
        <w:t>了一个不同寻常的举动，为公司的保修政策向中国客户道歉并承诺做出赔偿。</w:t>
      </w:r>
    </w:p>
    <w:p w:rsidR="00B84334" w:rsidRPr="007A1B95" w:rsidRDefault="00B84334" w:rsidP="00B84334">
      <w:pPr>
        <w:topLinePunct/>
        <w:ind w:firstLineChars="200"/>
      </w:pPr>
      <w:r w:rsidRPr="007A1B95">
        <w:rPr>
          <w:rFonts w:hint="eastAsia"/>
        </w:rPr>
        <w:t>2013</w:t>
      </w:r>
      <w:r w:rsidRPr="007A1B95">
        <w:rPr>
          <w:rFonts w:hint="eastAsia"/>
        </w:rPr>
        <w:t>年</w:t>
      </w:r>
      <w:r w:rsidRPr="007A1B95">
        <w:rPr>
          <w:rFonts w:hint="eastAsia"/>
        </w:rPr>
        <w:t>3</w:t>
      </w:r>
      <w:r w:rsidRPr="007A1B95">
        <w:rPr>
          <w:rFonts w:hint="eastAsia"/>
        </w:rPr>
        <w:t>月</w:t>
      </w:r>
      <w:r w:rsidRPr="007A1B95">
        <w:rPr>
          <w:rFonts w:hint="eastAsia"/>
        </w:rPr>
        <w:t>15</w:t>
      </w:r>
      <w:r w:rsidRPr="007A1B95">
        <w:rPr>
          <w:rFonts w:hint="eastAsia"/>
        </w:rPr>
        <w:t>日是中国国际消费者日，中国最大的国有电视网络批评苹果公司向中国的</w:t>
      </w:r>
      <w:r w:rsidRPr="007A1B95">
        <w:rPr>
          <w:rFonts w:hint="eastAsia"/>
        </w:rPr>
        <w:t>iPhone</w:t>
      </w:r>
      <w:r w:rsidRPr="007A1B95">
        <w:rPr>
          <w:rFonts w:hint="eastAsia"/>
        </w:rPr>
        <w:t>用户提供的保修期短，更换有问题的</w:t>
      </w:r>
      <w:r w:rsidRPr="007A1B95">
        <w:rPr>
          <w:rFonts w:hint="eastAsia"/>
        </w:rPr>
        <w:t>iPhone</w:t>
      </w:r>
      <w:r w:rsidR="00B52AA6">
        <w:rPr>
          <w:rFonts w:hint="eastAsia"/>
        </w:rPr>
        <w:t>后盖向消费者收取费用。苹果产品在中国</w:t>
      </w:r>
      <w:proofErr w:type="gramStart"/>
      <w:r w:rsidR="00B52AA6">
        <w:rPr>
          <w:rFonts w:hint="eastAsia"/>
        </w:rPr>
        <w:t>极其</w:t>
      </w:r>
      <w:r w:rsidRPr="007A1B95">
        <w:rPr>
          <w:rFonts w:hint="eastAsia"/>
        </w:rPr>
        <w:t>受</w:t>
      </w:r>
      <w:proofErr w:type="gramEnd"/>
      <w:r w:rsidRPr="007A1B95">
        <w:rPr>
          <w:rFonts w:hint="eastAsia"/>
        </w:rPr>
        <w:t>欢迎。其它官方媒体也</w:t>
      </w:r>
      <w:r w:rsidR="00B52AA6">
        <w:rPr>
          <w:rFonts w:hint="eastAsia"/>
        </w:rPr>
        <w:t>纷纷</w:t>
      </w:r>
      <w:r w:rsidRPr="007A1B95">
        <w:rPr>
          <w:rFonts w:hint="eastAsia"/>
        </w:rPr>
        <w:t>加入了对苹果的抨击，公众的呼声日益高涨。苹果最初未能对针对其保修政策的指责做出回应。随后，库克在一封中文公开信中承认，他的公司缺乏沟通，导致人们认为“苹果</w:t>
      </w:r>
      <w:r w:rsidR="00B52AA6">
        <w:rPr>
          <w:rFonts w:hint="eastAsia"/>
        </w:rPr>
        <w:t>公司</w:t>
      </w:r>
      <w:r w:rsidRPr="007A1B95">
        <w:rPr>
          <w:rFonts w:hint="eastAsia"/>
        </w:rPr>
        <w:t>傲慢，不在乎或不重视消费者的反馈”。信中继续写道，“我们对此事给客户带来的任何担忧或误解表示诚挚的歉意。”</w:t>
      </w:r>
    </w:p>
    <w:p w:rsidR="00B84334" w:rsidRPr="007A1B95" w:rsidRDefault="00B84334" w:rsidP="00B84334">
      <w:pPr>
        <w:topLinePunct/>
        <w:ind w:firstLineChars="200"/>
      </w:pPr>
      <w:r w:rsidRPr="007A1B95">
        <w:rPr>
          <w:rFonts w:hint="eastAsia"/>
        </w:rPr>
        <w:t>在最近的实验中，欧洲工商管理学院的威廉•</w:t>
      </w:r>
      <w:r w:rsidRPr="007A1B95">
        <w:rPr>
          <w:rFonts w:hint="eastAsia"/>
        </w:rPr>
        <w:t>W</w:t>
      </w:r>
      <w:r w:rsidRPr="007A1B95">
        <w:rPr>
          <w:rFonts w:hint="eastAsia"/>
        </w:rPr>
        <w:t>•马杜克斯教授和他的同事研究了美国和日本对道歉的反应。研究结果表明，在日本和中国这样的集体主义文化里，道歉是缓解国际谈判冲突的一种特别有效的方式，无论道歉者是否应该受到指责。</w:t>
      </w:r>
    </w:p>
    <w:p w:rsidR="00B84334" w:rsidRPr="007A1B95" w:rsidRDefault="00B84334" w:rsidP="00B84334">
      <w:pPr>
        <w:topLinePunct/>
        <w:ind w:firstLineChars="150" w:firstLine="315"/>
      </w:pPr>
      <w:r w:rsidRPr="007A1B95">
        <w:rPr>
          <w:rFonts w:hint="eastAsia"/>
        </w:rPr>
        <w:t>在</w:t>
      </w:r>
      <w:r w:rsidRPr="007A1B95">
        <w:rPr>
          <w:rFonts w:hint="eastAsia"/>
        </w:rPr>
        <w:t>2009</w:t>
      </w:r>
      <w:r w:rsidRPr="007A1B95">
        <w:rPr>
          <w:rFonts w:hint="eastAsia"/>
        </w:rPr>
        <w:t>年发表的一篇谈判研究论文中，杜兰大学法学院的伊丽莎白•</w:t>
      </w:r>
      <w:r w:rsidRPr="007A1B95">
        <w:rPr>
          <w:rFonts w:hint="eastAsia"/>
        </w:rPr>
        <w:t>A</w:t>
      </w:r>
      <w:r w:rsidRPr="007A1B95">
        <w:rPr>
          <w:rFonts w:hint="eastAsia"/>
        </w:rPr>
        <w:t>•诺维奇教授提出，在一场争论中，你的对手会用你的道歉来反驳你。与这一传统观点相反，真诚、适时的道歉实际上是让你远离法庭的关键。诺维奇在一份关于法律纠纷研究的综述中发现，道歉可以提高和解的几率，降低成本，节省时间，并减少名誉和人际关系受损的影响。</w:t>
      </w:r>
    </w:p>
    <w:p w:rsidR="00B84334" w:rsidRPr="007A1B95" w:rsidRDefault="00B84334" w:rsidP="00B84334">
      <w:pPr>
        <w:topLinePunct/>
        <w:ind w:firstLineChars="150" w:firstLine="315"/>
      </w:pPr>
      <w:r w:rsidRPr="007A1B95">
        <w:rPr>
          <w:rFonts w:hint="eastAsia"/>
        </w:rPr>
        <w:t>总的来说，谨慎的道歉可以恢复尊严和信任，而纯粹的经济补偿则无法做到这一点。</w:t>
      </w:r>
    </w:p>
    <w:p w:rsidR="00B84334" w:rsidRPr="007A1B95" w:rsidRDefault="00B84334" w:rsidP="00B84334">
      <w:pPr>
        <w:topLinePunct/>
        <w:ind w:firstLine="0"/>
      </w:pPr>
    </w:p>
    <w:p w:rsidR="00B84334" w:rsidRPr="007A1B95" w:rsidRDefault="00B84334" w:rsidP="00B84334">
      <w:pPr>
        <w:pStyle w:val="70"/>
      </w:pPr>
      <w:r w:rsidRPr="007A1B95">
        <w:rPr>
          <w:rFonts w:hint="eastAsia"/>
        </w:rPr>
        <w:t>快速阅读2</w:t>
      </w:r>
    </w:p>
    <w:p w:rsidR="00B84334" w:rsidRPr="007A1B95" w:rsidRDefault="00B84334" w:rsidP="00B84334">
      <w:pPr>
        <w:pStyle w:val="90"/>
      </w:pPr>
      <w:r w:rsidRPr="007A1B95">
        <w:rPr>
          <w:rFonts w:hint="eastAsia"/>
        </w:rPr>
        <w:lastRenderedPageBreak/>
        <w:t>法国人的谈判风格</w:t>
      </w:r>
    </w:p>
    <w:p w:rsidR="00B84334" w:rsidRPr="007A1B95" w:rsidRDefault="00B84334" w:rsidP="00B84334">
      <w:pPr>
        <w:topLinePunct/>
        <w:ind w:firstLine="425"/>
      </w:pPr>
      <w:r w:rsidRPr="007A1B95">
        <w:rPr>
          <w:rFonts w:hint="eastAsia"/>
        </w:rPr>
        <w:t>法国的商业文化自成一体。受来自北欧的日尔曼民族和南方的拉丁种族的共同影响，法国人的谈判风格在世界上是独一无二的。</w:t>
      </w:r>
    </w:p>
    <w:p w:rsidR="00B84334" w:rsidRPr="007A1B95" w:rsidRDefault="00B84334" w:rsidP="00B84334">
      <w:pPr>
        <w:topLinePunct/>
        <w:ind w:firstLine="425"/>
      </w:pPr>
      <w:r w:rsidRPr="007A1B95">
        <w:rPr>
          <w:rFonts w:hint="eastAsia"/>
        </w:rPr>
        <w:t>例如，法国人是重视关系的，但同时他们又是奉行个人主义的国家。此外，尽管他们不喜欢过于直接的提出自己的观点，但又很容易发生争执，并且在谈判的过程中，如果他们有不同意见，他们会坦率的提出。再有，尽管“平等主义”一词来自于法语，但是法国仍然是欧洲国家当中社会等级制度最为明显的国家。换句话说，法国的商业管理者是注重关系的，语言带有丰富内涵，同时又非常重视社会地位，法国的商业文化的确是不同寻常的，是各种文化特色的组合。当然，没有任何两个谈判者处理问题的风格是完全一样的，下面的一些对法国人的剖析会对你谈判有一定的作用。</w:t>
      </w:r>
    </w:p>
    <w:p w:rsidR="00B84334" w:rsidRPr="007A1B95" w:rsidRDefault="00B84334" w:rsidP="00B84334">
      <w:pPr>
        <w:topLinePunct/>
        <w:ind w:firstLine="425"/>
      </w:pPr>
      <w:r w:rsidRPr="007A1B95">
        <w:rPr>
          <w:rFonts w:eastAsia="黑体" w:hint="eastAsia"/>
        </w:rPr>
        <w:t>商务语言。</w:t>
      </w:r>
      <w:r w:rsidRPr="007A1B95">
        <w:rPr>
          <w:rFonts w:hint="eastAsia"/>
        </w:rPr>
        <w:t>尽管许多商业人士英语水平都比较高，但是法国的商务语言一定是法语。当然，外国的购买者也可以使用英语或是德语，出口商人通常是讲法语的。巴黎人听到别人讲一口蹩脚的法语的时候会感到非常不舒服。相应的，书面的材料也都应该用法语书写，关于你的产品的关键性资料也应该被翻译成法语。在巴黎或是里昂，很容易找到好的翻译，但是那些不会讲法语的商人会发现他们自己处在不利的境地。尽管当地人会听出来你的法语并不标准，你也要努力说法语。一旦你讲法语，即使会犯一些语法错误或者带有外国口音也没有关系，当地人会更加信任你。</w:t>
      </w:r>
    </w:p>
    <w:p w:rsidR="00B84334" w:rsidRPr="007A1B95" w:rsidRDefault="00B84334" w:rsidP="00B84334">
      <w:pPr>
        <w:topLinePunct/>
        <w:ind w:firstLine="425"/>
      </w:pPr>
      <w:r w:rsidRPr="007A1B95">
        <w:rPr>
          <w:rFonts w:eastAsia="黑体" w:hint="eastAsia"/>
        </w:rPr>
        <w:t>交流风格。</w:t>
      </w:r>
      <w:r w:rsidRPr="007A1B95">
        <w:rPr>
          <w:rFonts w:hint="eastAsia"/>
        </w:rPr>
        <w:t>法国人的语言交流和非语言交流都比较常见。他们喜欢争论，经常在商务会见过程中进行热烈的讨论。来自东亚的那些不习惯于面对面讨论的国家的谈判者不要对法国人喜欢争论的行为产生误解，这种行为并不是表示敌意的。</w:t>
      </w:r>
    </w:p>
    <w:p w:rsidR="00B84334" w:rsidRPr="007A1B95" w:rsidRDefault="00B84334" w:rsidP="00B84334">
      <w:pPr>
        <w:topLinePunct/>
        <w:ind w:firstLine="425"/>
      </w:pPr>
      <w:r w:rsidRPr="007A1B95">
        <w:rPr>
          <w:rFonts w:eastAsia="黑体" w:hint="eastAsia"/>
        </w:rPr>
        <w:t>语言交流。</w:t>
      </w:r>
      <w:r w:rsidRPr="007A1B95">
        <w:rPr>
          <w:rFonts w:hint="eastAsia"/>
        </w:rPr>
        <w:t>尽管法国人喜欢争论，但是他们并不喜欢直接表达自己的观点。他们喜欢比较微妙的、间接的语言，</w:t>
      </w:r>
      <w:proofErr w:type="gramStart"/>
      <w:r w:rsidRPr="007A1B95">
        <w:rPr>
          <w:rFonts w:hint="eastAsia"/>
        </w:rPr>
        <w:t>喜欢用笛卡</w:t>
      </w:r>
      <w:proofErr w:type="gramEnd"/>
      <w:r w:rsidRPr="007A1B95">
        <w:rPr>
          <w:rFonts w:hint="eastAsia"/>
        </w:rPr>
        <w:t>尔式的逻辑、优美的措辞和大量的修辞来陈述自己的观点。这就是法国人习惯于用法语来进行谈判的原因之一：使用其他语言很难表达出法语的出色之处。</w:t>
      </w:r>
    </w:p>
    <w:p w:rsidR="00B84334" w:rsidRPr="007A1B95" w:rsidRDefault="00B84334" w:rsidP="00B84334">
      <w:pPr>
        <w:topLinePunct/>
        <w:ind w:firstLine="425"/>
      </w:pPr>
      <w:r w:rsidRPr="007A1B95">
        <w:rPr>
          <w:rFonts w:eastAsia="黑体" w:hint="eastAsia"/>
        </w:rPr>
        <w:t>非语言交流。</w:t>
      </w:r>
      <w:r w:rsidRPr="007A1B95">
        <w:rPr>
          <w:rFonts w:hint="eastAsia"/>
        </w:rPr>
        <w:t>在朋友之间和亲戚之间，法国人相互之间的接触比较多，即使在公共场所也是如此。在巴黎和伦敦的咖啡馆里曾经进行了一项关于接触行为的比较研究，结果发现，在一个小时之内，法国的夫妻相互触摸达到一百多次，而英国的夫妻甚至没有碰过对方。</w:t>
      </w:r>
    </w:p>
    <w:p w:rsidR="00B84334" w:rsidRPr="007A1B95" w:rsidRDefault="00B84334" w:rsidP="00B84334">
      <w:pPr>
        <w:topLinePunct/>
        <w:ind w:firstLineChars="150" w:firstLine="315"/>
      </w:pPr>
      <w:r w:rsidRPr="007A1B95">
        <w:rPr>
          <w:rFonts w:hint="eastAsia"/>
        </w:rPr>
        <w:t>当双方会面和告别的时候都需要握手。法国人的手势比亚洲人和</w:t>
      </w:r>
      <w:proofErr w:type="gramStart"/>
      <w:r w:rsidRPr="007A1B95">
        <w:rPr>
          <w:rFonts w:hint="eastAsia"/>
        </w:rPr>
        <w:t>盎</w:t>
      </w:r>
      <w:proofErr w:type="gramEnd"/>
      <w:r w:rsidRPr="007A1B95">
        <w:rPr>
          <w:rFonts w:hint="eastAsia"/>
        </w:rPr>
        <w:t>格鲁撒克逊人都要多。在法国，拇指和食指围成圈表示“零”，当拇指快速上翘的时候，表示“</w:t>
      </w:r>
      <w:r w:rsidRPr="007A1B95">
        <w:rPr>
          <w:rFonts w:hint="eastAsia"/>
        </w:rPr>
        <w:t>OK</w:t>
      </w:r>
      <w:r w:rsidRPr="007A1B95">
        <w:rPr>
          <w:rFonts w:hint="eastAsia"/>
        </w:rPr>
        <w:t>”。禁忌的姿势包括：站立和与别人说话的时候，不要把手放在口袋里，也不要把一只手握拳击打另一只手的手掌。</w:t>
      </w:r>
    </w:p>
    <w:p w:rsidR="00B84334" w:rsidRPr="007A1B95" w:rsidRDefault="00B84334" w:rsidP="00B84334">
      <w:pPr>
        <w:topLinePunct/>
        <w:ind w:firstLine="0"/>
      </w:pPr>
    </w:p>
    <w:p w:rsidR="00B84334" w:rsidRPr="007A1B95" w:rsidRDefault="00B84334" w:rsidP="00B84334">
      <w:pPr>
        <w:pStyle w:val="10"/>
        <w:topLinePunct/>
      </w:pPr>
      <w:r w:rsidRPr="007A1B95">
        <w:rPr>
          <w:noProof/>
        </w:rPr>
        <w:drawing>
          <wp:inline distT="0" distB="0" distL="0" distR="0">
            <wp:extent cx="304800" cy="295275"/>
            <wp:effectExtent l="19050" t="0" r="0" b="0"/>
            <wp:docPr id="18" name="图片 18" descr="S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ome"/>
                    <pic:cNvPicPr>
                      <a:picLocks noChangeAspect="1" noChangeArrowheads="1"/>
                    </pic:cNvPicPr>
                  </pic:nvPicPr>
                  <pic:blipFill>
                    <a:blip r:embed="rId8" cstate="print"/>
                    <a:srcRect/>
                    <a:stretch>
                      <a:fillRect/>
                    </a:stretch>
                  </pic:blipFill>
                  <pic:spPr bwMode="auto">
                    <a:xfrm>
                      <a:off x="0" y="0"/>
                      <a:ext cx="304800" cy="295275"/>
                    </a:xfrm>
                    <a:prstGeom prst="rect">
                      <a:avLst/>
                    </a:prstGeom>
                    <a:noFill/>
                    <a:ln w="9525">
                      <a:noFill/>
                      <a:miter lim="800000"/>
                      <a:headEnd/>
                      <a:tailEnd/>
                    </a:ln>
                  </pic:spPr>
                </pic:pic>
              </a:graphicData>
            </a:graphic>
          </wp:inline>
        </w:drawing>
      </w:r>
      <w:r w:rsidRPr="007A1B95">
        <w:rPr>
          <w:rFonts w:hint="eastAsia"/>
        </w:rPr>
        <w:t xml:space="preserve"> </w:t>
      </w:r>
      <w:r w:rsidRPr="007A1B95">
        <w:rPr>
          <w:rFonts w:hint="eastAsia"/>
        </w:rPr>
        <w:t>练习答案</w:t>
      </w:r>
    </w:p>
    <w:p w:rsidR="00B84334" w:rsidRPr="007A1B95" w:rsidRDefault="00B84334" w:rsidP="00B84334">
      <w:pPr>
        <w:topLinePunct/>
        <w:ind w:firstLine="0"/>
        <w:rPr>
          <w:b/>
        </w:rPr>
      </w:pPr>
      <w:r w:rsidRPr="007A1B95">
        <w:rPr>
          <w:rFonts w:hint="eastAsia"/>
          <w:b/>
        </w:rPr>
        <w:lastRenderedPageBreak/>
        <w:t xml:space="preserve">I.  </w:t>
      </w:r>
    </w:p>
    <w:p w:rsidR="00B84334" w:rsidRPr="007A1B95" w:rsidRDefault="00B84334" w:rsidP="00B84334">
      <w:pPr>
        <w:topLinePunct/>
        <w:ind w:left="227" w:hanging="227"/>
      </w:pPr>
      <w:r w:rsidRPr="007A1B95">
        <w:rPr>
          <w:rFonts w:hint="eastAsia"/>
        </w:rPr>
        <w:t>1.</w:t>
      </w:r>
      <w:r w:rsidRPr="007A1B95">
        <w:tab/>
        <w:t xml:space="preserve">Because human beings are living in a world full of contradictions, disputes and confrontations. </w:t>
      </w:r>
    </w:p>
    <w:p w:rsidR="00B84334" w:rsidRPr="007A1B95" w:rsidRDefault="00B84334" w:rsidP="00B84334">
      <w:pPr>
        <w:topLinePunct/>
        <w:ind w:left="227" w:hanging="227"/>
      </w:pPr>
      <w:r w:rsidRPr="007A1B95">
        <w:rPr>
          <w:rFonts w:hint="eastAsia"/>
        </w:rPr>
        <w:t>2.</w:t>
      </w:r>
      <w:r w:rsidRPr="007A1B95">
        <w:tab/>
      </w:r>
      <w:r w:rsidRPr="007A1B95">
        <w:rPr>
          <w:rFonts w:hint="eastAsia"/>
        </w:rPr>
        <w:t>T</w:t>
      </w:r>
      <w:r w:rsidRPr="007A1B95">
        <w:t xml:space="preserve">hey must satisfy at least the following conditions: </w:t>
      </w:r>
    </w:p>
    <w:p w:rsidR="00B84334" w:rsidRPr="007A1B95" w:rsidRDefault="00B84334" w:rsidP="00B84334">
      <w:pPr>
        <w:topLinePunct/>
        <w:ind w:left="454" w:hanging="227"/>
      </w:pPr>
      <w:r w:rsidRPr="007A1B95">
        <w:t>a)</w:t>
      </w:r>
      <w:r w:rsidRPr="007A1B95">
        <w:tab/>
        <w:t xml:space="preserve">The outcome of negotiation is a result of mutual giving and taking. One-sided concession or compromise can not be called a successful negotiation. </w:t>
      </w:r>
    </w:p>
    <w:p w:rsidR="00B84334" w:rsidRPr="007A1B95" w:rsidRDefault="00B84334" w:rsidP="00B84334">
      <w:pPr>
        <w:topLinePunct/>
        <w:ind w:left="454" w:hanging="227"/>
      </w:pPr>
      <w:r w:rsidRPr="007A1B95">
        <w:t>b)</w:t>
      </w:r>
      <w:r w:rsidRPr="007A1B95">
        <w:tab/>
        <w:t xml:space="preserve">Negotiations happen due to the existence of conflicts; however, no negotiations can proceed smoothly and come to a satisfactory solution without collaboration between the participants. </w:t>
      </w:r>
    </w:p>
    <w:p w:rsidR="00B84334" w:rsidRPr="007A1B95" w:rsidRDefault="00B84334" w:rsidP="00B84334">
      <w:pPr>
        <w:topLinePunct/>
        <w:ind w:left="454" w:hanging="227"/>
      </w:pPr>
      <w:r w:rsidRPr="007A1B95">
        <w:t>c)</w:t>
      </w:r>
      <w:r w:rsidRPr="007A1B95">
        <w:tab/>
        <w:t>In spite of unequal strength and power on the side of one party, it should not be viewed as a success if the other party can not exercise the right to the result of the negotiation, which is a show of equal right of the parties. The following skills and strategies in negotiations can help people achieve success.</w:t>
      </w:r>
    </w:p>
    <w:p w:rsidR="00B84334" w:rsidRPr="007A1B95" w:rsidRDefault="00B84334" w:rsidP="00B84334">
      <w:pPr>
        <w:topLinePunct/>
        <w:ind w:left="227" w:hanging="227"/>
      </w:pPr>
      <w:r w:rsidRPr="007A1B95">
        <w:rPr>
          <w:rFonts w:hint="eastAsia"/>
        </w:rPr>
        <w:t>3.</w:t>
      </w:r>
      <w:r w:rsidRPr="007A1B95">
        <w:tab/>
        <w:t xml:space="preserve">To decide which interests to be fulfilled first and which to be obtained at the cost of others. </w:t>
      </w:r>
    </w:p>
    <w:p w:rsidR="00B84334" w:rsidRPr="007A1B95" w:rsidRDefault="00B84334" w:rsidP="00B84334">
      <w:pPr>
        <w:topLinePunct/>
        <w:ind w:left="227" w:hanging="227"/>
      </w:pPr>
      <w:r w:rsidRPr="007A1B95">
        <w:rPr>
          <w:rFonts w:hint="eastAsia"/>
        </w:rPr>
        <w:t>4.</w:t>
      </w:r>
      <w:r w:rsidRPr="007A1B95">
        <w:tab/>
        <w:t>Two valuable applications in negotiations: problem solving and strategic planning. Information can reveal possible solutions to the problem and prevent costly mistakes. Information can be collected from: International Organizations, Government, Service Organizations, Directions and Newsletters, On-line Service, etc. Besides that, making a market survey is another good way.</w:t>
      </w:r>
    </w:p>
    <w:p w:rsidR="00B84334" w:rsidRPr="007A1B95" w:rsidRDefault="00B84334" w:rsidP="00B84334">
      <w:pPr>
        <w:topLinePunct/>
        <w:ind w:left="227" w:hanging="227"/>
      </w:pPr>
      <w:r w:rsidRPr="007A1B95">
        <w:rPr>
          <w:rFonts w:hint="eastAsia"/>
        </w:rPr>
        <w:t>5.</w:t>
      </w:r>
      <w:r w:rsidRPr="007A1B95">
        <w:rPr>
          <w:noProof/>
        </w:rPr>
        <w:tab/>
      </w:r>
      <w:r w:rsidRPr="007A1B95">
        <w:t xml:space="preserve">Its model is expressed as: </w:t>
      </w:r>
      <w:r w:rsidRPr="007A1B95">
        <w:br/>
        <w:t>Determine each party’s interests and needs</w:t>
      </w:r>
      <w:proofErr w:type="gramStart"/>
      <w:r w:rsidRPr="007A1B95">
        <w:t>;</w:t>
      </w:r>
      <w:proofErr w:type="gramEnd"/>
      <w:r w:rsidRPr="007A1B95">
        <w:br/>
        <w:t>Find out the other party’s interests and demands;</w:t>
      </w:r>
      <w:r w:rsidRPr="007A1B95">
        <w:br/>
        <w:t>Offer constructive options and solutions;</w:t>
      </w:r>
      <w:r w:rsidRPr="007A1B95">
        <w:br/>
        <w:t xml:space="preserve">Announce success of negotiations, or </w:t>
      </w:r>
      <w:r w:rsidRPr="007A1B95">
        <w:br/>
        <w:t xml:space="preserve">Declare failure of negotiation or negotiations in impasse. </w:t>
      </w:r>
    </w:p>
    <w:p w:rsidR="00B84334" w:rsidRPr="007A1B95" w:rsidRDefault="00B84334" w:rsidP="00B84334">
      <w:pPr>
        <w:topLinePunct/>
        <w:ind w:left="227" w:hanging="227"/>
      </w:pPr>
      <w:r w:rsidRPr="007A1B95">
        <w:t>6.</w:t>
      </w:r>
      <w:r w:rsidRPr="007A1B95">
        <w:tab/>
        <w:t xml:space="preserve">The core of it is to reach a solution beneficial to both parties by way of stressing interests and value not by way of bargaining. </w:t>
      </w:r>
    </w:p>
    <w:p w:rsidR="00B84334" w:rsidRPr="007A1B95" w:rsidRDefault="00B84334" w:rsidP="00B84334">
      <w:pPr>
        <w:topLinePunct/>
        <w:ind w:left="227" w:hanging="227"/>
      </w:pPr>
    </w:p>
    <w:p w:rsidR="00B84334" w:rsidRPr="007A1B95" w:rsidRDefault="00B84334" w:rsidP="00B84334">
      <w:pPr>
        <w:topLinePunct/>
        <w:ind w:firstLine="0"/>
      </w:pPr>
      <w:r w:rsidRPr="007A1B95">
        <w:rPr>
          <w:rFonts w:hint="eastAsia"/>
          <w:b/>
        </w:rPr>
        <w:t>II.</w:t>
      </w:r>
      <w:r w:rsidRPr="007A1B95">
        <w:rPr>
          <w:b/>
        </w:rPr>
        <w:t xml:space="preserve"> </w:t>
      </w:r>
      <w:r w:rsidRPr="007A1B95">
        <w:rPr>
          <w:rFonts w:hint="eastAsia"/>
        </w:rPr>
        <w:t>1.</w:t>
      </w:r>
      <w:r w:rsidRPr="007A1B95">
        <w:t xml:space="preserve"> </w:t>
      </w:r>
      <w:proofErr w:type="gramStart"/>
      <w:r w:rsidRPr="007A1B95">
        <w:rPr>
          <w:rFonts w:hint="eastAsia"/>
        </w:rPr>
        <w:t>e  2</w:t>
      </w:r>
      <w:proofErr w:type="gramEnd"/>
      <w:r w:rsidRPr="007A1B95">
        <w:rPr>
          <w:rFonts w:hint="eastAsia"/>
        </w:rPr>
        <w:t xml:space="preserve">. </w:t>
      </w:r>
      <w:proofErr w:type="gramStart"/>
      <w:r w:rsidRPr="007A1B95">
        <w:rPr>
          <w:rFonts w:hint="eastAsia"/>
        </w:rPr>
        <w:t>d  3</w:t>
      </w:r>
      <w:proofErr w:type="gramEnd"/>
      <w:r w:rsidRPr="007A1B95">
        <w:rPr>
          <w:rFonts w:hint="eastAsia"/>
        </w:rPr>
        <w:t>.</w:t>
      </w:r>
      <w:r w:rsidRPr="007A1B95">
        <w:t xml:space="preserve"> </w:t>
      </w:r>
      <w:proofErr w:type="gramStart"/>
      <w:r w:rsidRPr="007A1B95">
        <w:rPr>
          <w:rFonts w:hint="eastAsia"/>
        </w:rPr>
        <w:t>a  4</w:t>
      </w:r>
      <w:proofErr w:type="gramEnd"/>
      <w:r w:rsidRPr="007A1B95">
        <w:rPr>
          <w:rFonts w:hint="eastAsia"/>
        </w:rPr>
        <w:t>.</w:t>
      </w:r>
      <w:r w:rsidRPr="007A1B95">
        <w:t xml:space="preserve"> </w:t>
      </w:r>
      <w:proofErr w:type="gramStart"/>
      <w:r w:rsidRPr="007A1B95">
        <w:rPr>
          <w:rFonts w:hint="eastAsia"/>
        </w:rPr>
        <w:t>h  5</w:t>
      </w:r>
      <w:proofErr w:type="gramEnd"/>
      <w:r w:rsidRPr="007A1B95">
        <w:rPr>
          <w:rFonts w:hint="eastAsia"/>
        </w:rPr>
        <w:t>.</w:t>
      </w:r>
      <w:r w:rsidRPr="007A1B95">
        <w:t xml:space="preserve"> </w:t>
      </w:r>
      <w:proofErr w:type="gramStart"/>
      <w:r w:rsidRPr="007A1B95">
        <w:rPr>
          <w:rFonts w:hint="eastAsia"/>
        </w:rPr>
        <w:t>b  6</w:t>
      </w:r>
      <w:proofErr w:type="gramEnd"/>
      <w:r w:rsidRPr="007A1B95">
        <w:rPr>
          <w:rFonts w:hint="eastAsia"/>
        </w:rPr>
        <w:t>.</w:t>
      </w:r>
      <w:r w:rsidRPr="007A1B95">
        <w:t xml:space="preserve"> </w:t>
      </w:r>
      <w:proofErr w:type="gramStart"/>
      <w:r w:rsidRPr="007A1B95">
        <w:rPr>
          <w:rFonts w:hint="eastAsia"/>
        </w:rPr>
        <w:t>j  7</w:t>
      </w:r>
      <w:proofErr w:type="gramEnd"/>
      <w:r w:rsidRPr="007A1B95">
        <w:rPr>
          <w:rFonts w:hint="eastAsia"/>
        </w:rPr>
        <w:t xml:space="preserve">. </w:t>
      </w:r>
      <w:proofErr w:type="gramStart"/>
      <w:r w:rsidRPr="007A1B95">
        <w:rPr>
          <w:rFonts w:hint="eastAsia"/>
        </w:rPr>
        <w:t>f  8</w:t>
      </w:r>
      <w:proofErr w:type="gramEnd"/>
      <w:r w:rsidRPr="007A1B95">
        <w:rPr>
          <w:rFonts w:hint="eastAsia"/>
        </w:rPr>
        <w:t xml:space="preserve">. </w:t>
      </w:r>
      <w:proofErr w:type="gramStart"/>
      <w:r w:rsidRPr="007A1B95">
        <w:rPr>
          <w:rFonts w:hint="eastAsia"/>
        </w:rPr>
        <w:t>i  9</w:t>
      </w:r>
      <w:proofErr w:type="gramEnd"/>
      <w:r w:rsidRPr="007A1B95">
        <w:rPr>
          <w:rFonts w:hint="eastAsia"/>
        </w:rPr>
        <w:t>.</w:t>
      </w:r>
      <w:r w:rsidRPr="007A1B95">
        <w:t xml:space="preserve"> </w:t>
      </w:r>
      <w:proofErr w:type="gramStart"/>
      <w:r w:rsidRPr="007A1B95">
        <w:rPr>
          <w:rFonts w:hint="eastAsia"/>
        </w:rPr>
        <w:t>g  10</w:t>
      </w:r>
      <w:proofErr w:type="gramEnd"/>
      <w:r w:rsidRPr="007A1B95">
        <w:rPr>
          <w:rFonts w:hint="eastAsia"/>
        </w:rPr>
        <w:t>.</w:t>
      </w:r>
      <w:r w:rsidRPr="007A1B95">
        <w:t xml:space="preserve"> </w:t>
      </w:r>
      <w:proofErr w:type="gramStart"/>
      <w:r w:rsidRPr="007A1B95">
        <w:rPr>
          <w:rFonts w:hint="eastAsia"/>
        </w:rPr>
        <w:t>c</w:t>
      </w:r>
      <w:proofErr w:type="gramEnd"/>
    </w:p>
    <w:p w:rsidR="00B84334" w:rsidRPr="007A1B95" w:rsidRDefault="00B84334" w:rsidP="00B84334">
      <w:pPr>
        <w:topLinePunct/>
        <w:ind w:firstLine="0"/>
      </w:pPr>
    </w:p>
    <w:p w:rsidR="00B84334" w:rsidRPr="007A1B95" w:rsidRDefault="00B84334" w:rsidP="00B84334">
      <w:pPr>
        <w:topLinePunct/>
        <w:ind w:firstLine="0"/>
        <w:rPr>
          <w:b/>
        </w:rPr>
      </w:pPr>
      <w:proofErr w:type="gramStart"/>
      <w:r w:rsidRPr="007A1B95">
        <w:rPr>
          <w:rFonts w:hint="eastAsia"/>
          <w:b/>
        </w:rPr>
        <w:t>III.</w:t>
      </w:r>
      <w:proofErr w:type="gramEnd"/>
    </w:p>
    <w:p w:rsidR="00B84334" w:rsidRPr="007A1B95" w:rsidRDefault="00B84334" w:rsidP="00B84334">
      <w:pPr>
        <w:topLinePunct/>
      </w:pPr>
      <w:r w:rsidRPr="007A1B95">
        <w:rPr>
          <w:rFonts w:hint="eastAsia"/>
        </w:rPr>
        <w:t>然而，从一种严格且理性的角度来说，并不是所有的谈判都是成功的。成功的谈判至少要满足如下几个方面的条件：</w:t>
      </w:r>
      <w:r w:rsidRPr="007A1B95">
        <w:rPr>
          <w:rFonts w:hint="eastAsia"/>
        </w:rPr>
        <w:t>1</w:t>
      </w:r>
      <w:r w:rsidRPr="007A1B95">
        <w:rPr>
          <w:rFonts w:hint="eastAsia"/>
        </w:rPr>
        <w:t>）谈判的结果对双方来说都是互惠互利的。一方的让步或妥协都不能被称为是成功的谈判。</w:t>
      </w:r>
      <w:r w:rsidRPr="007A1B95">
        <w:rPr>
          <w:rFonts w:hint="eastAsia"/>
        </w:rPr>
        <w:t>2</w:t>
      </w:r>
      <w:r w:rsidRPr="007A1B95">
        <w:rPr>
          <w:rFonts w:hint="eastAsia"/>
        </w:rPr>
        <w:t>）谈判的发生基于双方的冲突；但没有双方的协作，谈判就不能顺利进行并取得令人满意的解决方式。</w:t>
      </w:r>
      <w:r w:rsidRPr="007A1B95">
        <w:rPr>
          <w:rFonts w:hint="eastAsia"/>
        </w:rPr>
        <w:t>3</w:t>
      </w:r>
      <w:r w:rsidRPr="007A1B95">
        <w:rPr>
          <w:rFonts w:hint="eastAsia"/>
        </w:rPr>
        <w:t>）尽管谈判双方力量和权力是</w:t>
      </w:r>
      <w:proofErr w:type="gramStart"/>
      <w:r w:rsidRPr="007A1B95">
        <w:rPr>
          <w:rFonts w:hint="eastAsia"/>
        </w:rPr>
        <w:t>不</w:t>
      </w:r>
      <w:proofErr w:type="gramEnd"/>
      <w:r w:rsidRPr="007A1B95">
        <w:rPr>
          <w:rFonts w:hint="eastAsia"/>
        </w:rPr>
        <w:t>均衡的，但如果一方对谈判的结果无法实施自己相应的权利（这通常能反映双方权利是否平等），这样的谈判不能被认为是成功的。</w:t>
      </w:r>
    </w:p>
    <w:p w:rsidR="00B84334" w:rsidRPr="007A1B95" w:rsidRDefault="00B84334" w:rsidP="00B84334">
      <w:pPr>
        <w:topLinePunct/>
      </w:pPr>
    </w:p>
    <w:p w:rsidR="00B84334" w:rsidRPr="007A1B95" w:rsidRDefault="00B84334" w:rsidP="00B84334">
      <w:pPr>
        <w:topLinePunct/>
        <w:ind w:firstLine="0"/>
        <w:rPr>
          <w:b/>
        </w:rPr>
      </w:pPr>
      <w:proofErr w:type="gramStart"/>
      <w:r w:rsidRPr="007A1B95">
        <w:rPr>
          <w:rFonts w:hint="eastAsia"/>
          <w:b/>
        </w:rPr>
        <w:lastRenderedPageBreak/>
        <w:t>IV.</w:t>
      </w:r>
      <w:proofErr w:type="gramEnd"/>
      <w:r w:rsidRPr="007A1B95">
        <w:rPr>
          <w:rFonts w:hint="eastAsia"/>
          <w:b/>
        </w:rPr>
        <w:t xml:space="preserve"> </w:t>
      </w:r>
    </w:p>
    <w:p w:rsidR="00B84334" w:rsidRPr="007A1B95" w:rsidRDefault="00B84334" w:rsidP="00B84334">
      <w:pPr>
        <w:topLinePunct/>
        <w:ind w:firstLine="0"/>
      </w:pPr>
      <w:r w:rsidRPr="007A1B95">
        <w:rPr>
          <w:rFonts w:hint="eastAsia"/>
        </w:rPr>
        <w:t>1.</w:t>
      </w:r>
      <w:r w:rsidRPr="007A1B95">
        <w:t xml:space="preserve"> You must </w:t>
      </w:r>
      <w:r w:rsidRPr="007A1B95">
        <w:rPr>
          <w:iCs/>
        </w:rPr>
        <w:t>adapt to</w:t>
      </w:r>
      <w:r w:rsidRPr="007A1B95">
        <w:t xml:space="preserve"> the norms of the society you live in.</w:t>
      </w:r>
    </w:p>
    <w:p w:rsidR="00B84334" w:rsidRPr="007A1B95" w:rsidRDefault="00B84334" w:rsidP="00B84334">
      <w:pPr>
        <w:topLinePunct/>
        <w:ind w:firstLine="0"/>
        <w:jc w:val="left"/>
      </w:pPr>
      <w:r w:rsidRPr="007A1B95">
        <w:rPr>
          <w:rFonts w:hint="eastAsia"/>
        </w:rPr>
        <w:t xml:space="preserve">2. </w:t>
      </w:r>
      <w:r w:rsidRPr="007A1B95">
        <w:t>Great changes are in prospect in this area due to foreign investment.</w:t>
      </w:r>
      <w:r w:rsidRPr="007A1B95">
        <w:rPr>
          <w:noProof/>
        </w:rPr>
        <w:drawing>
          <wp:inline distT="0" distB="0" distL="0" distR="0">
            <wp:extent cx="9525" cy="952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A1B95">
        <w:t xml:space="preserve"> </w:t>
      </w:r>
    </w:p>
    <w:p w:rsidR="00B84334" w:rsidRPr="007A1B95" w:rsidRDefault="00B84334" w:rsidP="00B84334">
      <w:pPr>
        <w:topLinePunct/>
        <w:ind w:firstLine="0"/>
      </w:pPr>
      <w:r w:rsidRPr="007A1B95">
        <w:rPr>
          <w:rFonts w:hint="eastAsia"/>
        </w:rPr>
        <w:t>3.</w:t>
      </w:r>
      <w:r w:rsidRPr="007A1B95">
        <w:rPr>
          <w:b/>
          <w:bCs/>
        </w:rPr>
        <w:t xml:space="preserve"> </w:t>
      </w:r>
      <w:r w:rsidRPr="007A1B95">
        <w:rPr>
          <w:iCs/>
        </w:rPr>
        <w:t>In view of</w:t>
      </w:r>
      <w:r w:rsidRPr="007A1B95">
        <w:t xml:space="preserve"> our long-standing business relations, we can consider a price reduction.</w:t>
      </w:r>
    </w:p>
    <w:p w:rsidR="00B84334" w:rsidRPr="007A1B95" w:rsidRDefault="00B84334" w:rsidP="00B84334">
      <w:pPr>
        <w:topLinePunct/>
        <w:ind w:firstLine="0"/>
      </w:pPr>
      <w:r w:rsidRPr="007A1B95">
        <w:rPr>
          <w:rFonts w:hint="eastAsia"/>
        </w:rPr>
        <w:t>4.</w:t>
      </w:r>
      <w:r w:rsidRPr="007A1B95">
        <w:t xml:space="preserve"> The more difficult the questions are, the less likely he is able to answer them. </w:t>
      </w:r>
    </w:p>
    <w:p w:rsidR="00B84334" w:rsidRPr="007A1B95" w:rsidRDefault="00B84334" w:rsidP="00B84334">
      <w:pPr>
        <w:topLinePunct/>
        <w:ind w:firstLine="0"/>
      </w:pPr>
      <w:r w:rsidRPr="007A1B95">
        <w:rPr>
          <w:rFonts w:hint="eastAsia"/>
        </w:rPr>
        <w:t>5. These noisy conditions aren</w:t>
      </w:r>
      <w:r w:rsidRPr="007A1B95">
        <w:t>’</w:t>
      </w:r>
      <w:r w:rsidRPr="007A1B95">
        <w:rPr>
          <w:rFonts w:hint="eastAsia"/>
        </w:rPr>
        <w:t>t really conducive to concentrated work.</w:t>
      </w:r>
    </w:p>
    <w:p w:rsidR="00B84334" w:rsidRPr="007A1B95" w:rsidRDefault="00B84334" w:rsidP="00B84334">
      <w:pPr>
        <w:topLinePunct/>
        <w:ind w:firstLine="0"/>
      </w:pPr>
    </w:p>
    <w:p w:rsidR="00B84334" w:rsidRPr="007A1B95" w:rsidRDefault="00B84334" w:rsidP="00B84334">
      <w:pPr>
        <w:topLinePunct/>
        <w:ind w:firstLine="0"/>
      </w:pPr>
      <w:r w:rsidRPr="007A1B95">
        <w:rPr>
          <w:rFonts w:hint="eastAsia"/>
          <w:b/>
        </w:rPr>
        <w:t>V. Omitted</w:t>
      </w:r>
    </w:p>
    <w:p w:rsidR="00B84334" w:rsidRPr="007A1B95" w:rsidRDefault="00B84334" w:rsidP="00B84334">
      <w:pPr>
        <w:topLinePunct/>
        <w:ind w:firstLine="0"/>
      </w:pPr>
    </w:p>
    <w:p w:rsidR="00B84334" w:rsidRPr="007A1B95" w:rsidRDefault="00B84334" w:rsidP="00B84334">
      <w:pPr>
        <w:pStyle w:val="60"/>
      </w:pPr>
      <w:r w:rsidRPr="007A1B95">
        <w:rPr>
          <w:rFonts w:hint="eastAsia"/>
        </w:rPr>
        <w:t>快速阅读1</w:t>
      </w:r>
    </w:p>
    <w:p w:rsidR="00B84334" w:rsidRPr="007A1B95" w:rsidRDefault="00B84334" w:rsidP="00B84334">
      <w:pPr>
        <w:ind w:firstLine="0"/>
      </w:pPr>
      <w:proofErr w:type="gramStart"/>
      <w:r w:rsidRPr="007A1B95">
        <w:rPr>
          <w:rFonts w:hint="eastAsia"/>
          <w:b/>
        </w:rPr>
        <w:t xml:space="preserve">I.  </w:t>
      </w:r>
      <w:r w:rsidRPr="007A1B95">
        <w:rPr>
          <w:rFonts w:hint="eastAsia"/>
        </w:rPr>
        <w:t>1</w:t>
      </w:r>
      <w:proofErr w:type="gramEnd"/>
      <w:r w:rsidRPr="007A1B95">
        <w:rPr>
          <w:rFonts w:hint="eastAsia"/>
        </w:rPr>
        <w:t>.</w:t>
      </w:r>
      <w:r w:rsidRPr="007A1B95">
        <w:rPr>
          <w:rFonts w:hint="eastAsia"/>
          <w:b/>
        </w:rPr>
        <w:t xml:space="preserve"> </w:t>
      </w:r>
      <w:proofErr w:type="gramStart"/>
      <w:r w:rsidRPr="007A1B95">
        <w:t xml:space="preserve">T </w:t>
      </w:r>
      <w:r w:rsidRPr="007A1B95">
        <w:rPr>
          <w:rFonts w:hint="eastAsia"/>
        </w:rPr>
        <w:t xml:space="preserve">  2.</w:t>
      </w:r>
      <w:proofErr w:type="gramEnd"/>
      <w:r w:rsidRPr="007A1B95">
        <w:rPr>
          <w:rFonts w:hint="eastAsia"/>
        </w:rPr>
        <w:t xml:space="preserve"> </w:t>
      </w:r>
      <w:proofErr w:type="gramStart"/>
      <w:r w:rsidRPr="007A1B95">
        <w:t>F</w:t>
      </w:r>
      <w:r w:rsidRPr="007A1B95">
        <w:rPr>
          <w:rFonts w:hint="eastAsia"/>
        </w:rPr>
        <w:t xml:space="preserve">  3</w:t>
      </w:r>
      <w:proofErr w:type="gramEnd"/>
      <w:r w:rsidRPr="007A1B95">
        <w:rPr>
          <w:rFonts w:hint="eastAsia"/>
        </w:rPr>
        <w:t>.</w:t>
      </w:r>
      <w:r w:rsidRPr="007A1B95">
        <w:t xml:space="preserve"> </w:t>
      </w:r>
      <w:proofErr w:type="gramStart"/>
      <w:r w:rsidRPr="007A1B95">
        <w:t xml:space="preserve">T </w:t>
      </w:r>
      <w:r w:rsidRPr="007A1B95">
        <w:rPr>
          <w:rFonts w:hint="eastAsia"/>
        </w:rPr>
        <w:t xml:space="preserve">  4.</w:t>
      </w:r>
      <w:r w:rsidRPr="007A1B95">
        <w:t>F</w:t>
      </w:r>
      <w:r w:rsidRPr="007A1B95">
        <w:rPr>
          <w:rFonts w:hint="eastAsia"/>
        </w:rPr>
        <w:t xml:space="preserve">   5.</w:t>
      </w:r>
      <w:proofErr w:type="gramEnd"/>
      <w:r w:rsidRPr="007A1B95">
        <w:rPr>
          <w:rFonts w:hint="eastAsia"/>
        </w:rPr>
        <w:t xml:space="preserve"> F</w:t>
      </w:r>
    </w:p>
    <w:p w:rsidR="00B84334" w:rsidRPr="007A1B95" w:rsidRDefault="00B84334" w:rsidP="00B84334">
      <w:pPr>
        <w:topLinePunct/>
        <w:ind w:firstLine="0"/>
        <w:rPr>
          <w:b/>
        </w:rPr>
      </w:pPr>
    </w:p>
    <w:p w:rsidR="00B84334" w:rsidRPr="007A1B95" w:rsidRDefault="00B84334" w:rsidP="00B84334">
      <w:pPr>
        <w:topLinePunct/>
        <w:ind w:left="227" w:hanging="227"/>
      </w:pPr>
    </w:p>
    <w:p w:rsidR="00B84334" w:rsidRPr="007A1B95" w:rsidRDefault="00B84334" w:rsidP="00B84334">
      <w:pPr>
        <w:topLinePunct/>
        <w:ind w:firstLine="0"/>
        <w:rPr>
          <w:b/>
        </w:rPr>
      </w:pPr>
      <w:r w:rsidRPr="007A1B95">
        <w:rPr>
          <w:rFonts w:hint="eastAsia"/>
          <w:b/>
        </w:rPr>
        <w:t xml:space="preserve">II. </w:t>
      </w:r>
      <w:r w:rsidRPr="007A1B95">
        <w:rPr>
          <w:rFonts w:hint="eastAsia"/>
        </w:rPr>
        <w:t xml:space="preserve">1. </w:t>
      </w:r>
      <w:proofErr w:type="gramStart"/>
      <w:r w:rsidRPr="007A1B95">
        <w:rPr>
          <w:rFonts w:hint="eastAsia"/>
        </w:rPr>
        <w:t>B  2</w:t>
      </w:r>
      <w:proofErr w:type="gramEnd"/>
      <w:r w:rsidRPr="007A1B95">
        <w:rPr>
          <w:rFonts w:hint="eastAsia"/>
        </w:rPr>
        <w:t xml:space="preserve">. </w:t>
      </w:r>
      <w:proofErr w:type="gramStart"/>
      <w:r w:rsidRPr="007A1B95">
        <w:rPr>
          <w:rFonts w:hint="eastAsia"/>
        </w:rPr>
        <w:t>A  3</w:t>
      </w:r>
      <w:proofErr w:type="gramEnd"/>
      <w:r w:rsidRPr="007A1B95">
        <w:rPr>
          <w:rFonts w:hint="eastAsia"/>
        </w:rPr>
        <w:t xml:space="preserve">. </w:t>
      </w:r>
      <w:proofErr w:type="gramStart"/>
      <w:r w:rsidRPr="007A1B95">
        <w:rPr>
          <w:rFonts w:hint="eastAsia"/>
        </w:rPr>
        <w:t>D  4</w:t>
      </w:r>
      <w:proofErr w:type="gramEnd"/>
      <w:r w:rsidRPr="007A1B95">
        <w:rPr>
          <w:rFonts w:hint="eastAsia"/>
        </w:rPr>
        <w:t xml:space="preserve">. </w:t>
      </w:r>
      <w:proofErr w:type="gramStart"/>
      <w:r w:rsidRPr="007A1B95">
        <w:rPr>
          <w:rFonts w:hint="eastAsia"/>
        </w:rPr>
        <w:t>C  5.B</w:t>
      </w:r>
      <w:proofErr w:type="gramEnd"/>
    </w:p>
    <w:p w:rsidR="00B84334" w:rsidRPr="007A1B95" w:rsidRDefault="00B84334" w:rsidP="00B84334">
      <w:pPr>
        <w:topLinePunct/>
        <w:ind w:firstLine="0"/>
        <w:rPr>
          <w:b/>
        </w:rPr>
      </w:pPr>
    </w:p>
    <w:p w:rsidR="00B84334" w:rsidRPr="007A1B95" w:rsidRDefault="00B84334" w:rsidP="00B84334">
      <w:pPr>
        <w:pStyle w:val="60"/>
      </w:pPr>
      <w:r w:rsidRPr="007A1B95">
        <w:rPr>
          <w:rFonts w:hint="eastAsia"/>
        </w:rPr>
        <w:t>快速阅读2</w:t>
      </w:r>
    </w:p>
    <w:p w:rsidR="00B84334" w:rsidRPr="007A1B95" w:rsidRDefault="00B84334" w:rsidP="00B84334">
      <w:pPr>
        <w:topLinePunct/>
        <w:ind w:firstLine="0"/>
        <w:rPr>
          <w:b/>
        </w:rPr>
      </w:pPr>
      <w:r w:rsidRPr="007A1B95">
        <w:rPr>
          <w:rFonts w:hint="eastAsia"/>
          <w:b/>
        </w:rPr>
        <w:t xml:space="preserve">I. </w:t>
      </w:r>
    </w:p>
    <w:p w:rsidR="00B84334" w:rsidRPr="007A1B95" w:rsidRDefault="00B84334" w:rsidP="00B84334">
      <w:pPr>
        <w:topLinePunct/>
        <w:ind w:left="227" w:hanging="227"/>
      </w:pPr>
      <w:r w:rsidRPr="007A1B95">
        <w:t>1.</w:t>
      </w:r>
      <w:r w:rsidRPr="007A1B95">
        <w:tab/>
      </w:r>
      <w:proofErr w:type="gramStart"/>
      <w:r w:rsidRPr="007A1B95">
        <w:rPr>
          <w:rFonts w:hint="eastAsia"/>
        </w:rPr>
        <w:t>It</w:t>
      </w:r>
      <w:r w:rsidRPr="007A1B95">
        <w:t>’</w:t>
      </w:r>
      <w:r w:rsidRPr="007A1B95">
        <w:rPr>
          <w:rFonts w:hint="eastAsia"/>
        </w:rPr>
        <w:t>s</w:t>
      </w:r>
      <w:proofErr w:type="gramEnd"/>
      <w:r w:rsidRPr="007A1B95">
        <w:rPr>
          <w:rFonts w:hint="eastAsia"/>
        </w:rPr>
        <w:t xml:space="preserve"> unique in the world, because it is affected by</w:t>
      </w:r>
      <w:r w:rsidRPr="007A1B95">
        <w:t xml:space="preserve"> the </w:t>
      </w:r>
      <w:r w:rsidRPr="007A1B95">
        <w:rPr>
          <w:rFonts w:hint="eastAsia"/>
        </w:rPr>
        <w:t>Germanic peoples</w:t>
      </w:r>
      <w:r w:rsidRPr="007A1B95">
        <w:t xml:space="preserve"> from</w:t>
      </w:r>
      <w:r w:rsidRPr="007A1B95">
        <w:rPr>
          <w:rFonts w:hint="eastAsia"/>
        </w:rPr>
        <w:t xml:space="preserve"> the Northern Europe </w:t>
      </w:r>
      <w:r w:rsidRPr="007A1B95">
        <w:t xml:space="preserve">and the </w:t>
      </w:r>
      <w:r w:rsidRPr="007A1B95">
        <w:rPr>
          <w:rFonts w:hint="eastAsia"/>
        </w:rPr>
        <w:t xml:space="preserve">South </w:t>
      </w:r>
      <w:r w:rsidRPr="007A1B95">
        <w:t>Latin race</w:t>
      </w:r>
      <w:r w:rsidRPr="007A1B95">
        <w:rPr>
          <w:rFonts w:hint="eastAsia"/>
        </w:rPr>
        <w:t>s</w:t>
      </w:r>
      <w:r w:rsidRPr="007A1B95">
        <w:t xml:space="preserve"> </w:t>
      </w:r>
      <w:r w:rsidRPr="007A1B95">
        <w:rPr>
          <w:rFonts w:hint="eastAsia"/>
        </w:rPr>
        <w:t>together.</w:t>
      </w:r>
    </w:p>
    <w:p w:rsidR="00B84334" w:rsidRPr="007A1B95" w:rsidRDefault="00B84334" w:rsidP="00B84334">
      <w:pPr>
        <w:topLinePunct/>
        <w:ind w:left="227" w:hanging="227"/>
      </w:pPr>
      <w:r w:rsidRPr="007A1B95">
        <w:t>2.</w:t>
      </w:r>
      <w:r w:rsidRPr="007A1B95">
        <w:tab/>
      </w:r>
      <w:r w:rsidRPr="007A1B95">
        <w:rPr>
          <w:rFonts w:hint="eastAsia"/>
        </w:rPr>
        <w:t>In spite of many</w:t>
      </w:r>
      <w:r w:rsidRPr="007A1B95">
        <w:t xml:space="preserve"> </w:t>
      </w:r>
      <w:r w:rsidRPr="007A1B95">
        <w:rPr>
          <w:rFonts w:hint="eastAsia"/>
        </w:rPr>
        <w:t xml:space="preserve">commercial </w:t>
      </w:r>
      <w:r w:rsidRPr="007A1B95">
        <w:t xml:space="preserve">people </w:t>
      </w:r>
      <w:r w:rsidRPr="007A1B95">
        <w:rPr>
          <w:rFonts w:hint="eastAsia"/>
        </w:rPr>
        <w:t xml:space="preserve">with </w:t>
      </w:r>
      <w:r w:rsidRPr="007A1B95">
        <w:t>relatively high standard of English,</w:t>
      </w:r>
      <w:r w:rsidRPr="007A1B95">
        <w:rPr>
          <w:rFonts w:hint="eastAsia"/>
        </w:rPr>
        <w:t xml:space="preserve"> </w:t>
      </w:r>
      <w:r w:rsidRPr="007A1B95">
        <w:t xml:space="preserve">French business language is </w:t>
      </w:r>
      <w:r w:rsidRPr="007A1B95">
        <w:rPr>
          <w:rFonts w:hint="eastAsia"/>
        </w:rPr>
        <w:t xml:space="preserve">sure to be </w:t>
      </w:r>
      <w:r w:rsidRPr="007A1B95">
        <w:t xml:space="preserve">French. Of course, foreign buyers can also use English or German </w:t>
      </w:r>
      <w:r w:rsidRPr="007A1B95">
        <w:rPr>
          <w:rFonts w:hint="eastAsia"/>
        </w:rPr>
        <w:t xml:space="preserve">while </w:t>
      </w:r>
      <w:r w:rsidRPr="007A1B95">
        <w:t>exporters are often French-speaking people. Hear</w:t>
      </w:r>
      <w:r w:rsidRPr="007A1B95">
        <w:rPr>
          <w:rFonts w:hint="eastAsia"/>
        </w:rPr>
        <w:t>ing</w:t>
      </w:r>
      <w:r w:rsidRPr="007A1B95">
        <w:t xml:space="preserve"> people </w:t>
      </w:r>
      <w:r w:rsidRPr="007A1B95">
        <w:rPr>
          <w:rFonts w:hint="eastAsia"/>
        </w:rPr>
        <w:t>speak broken</w:t>
      </w:r>
      <w:r w:rsidRPr="007A1B95">
        <w:t xml:space="preserve"> French</w:t>
      </w:r>
      <w:r w:rsidRPr="007A1B95">
        <w:rPr>
          <w:rFonts w:hint="eastAsia"/>
        </w:rPr>
        <w:t>,</w:t>
      </w:r>
      <w:r w:rsidRPr="007A1B95">
        <w:t xml:space="preserve"> Parisians </w:t>
      </w:r>
      <w:r w:rsidRPr="007A1B95">
        <w:rPr>
          <w:rFonts w:hint="eastAsia"/>
        </w:rPr>
        <w:t xml:space="preserve">will surely </w:t>
      </w:r>
      <w:r w:rsidRPr="007A1B95">
        <w:t xml:space="preserve">feel very </w:t>
      </w:r>
      <w:r w:rsidRPr="007A1B95">
        <w:rPr>
          <w:rFonts w:hint="eastAsia"/>
        </w:rPr>
        <w:t>un</w:t>
      </w:r>
      <w:r w:rsidRPr="007A1B95">
        <w:t>comfortable.</w:t>
      </w:r>
    </w:p>
    <w:p w:rsidR="00B84334" w:rsidRPr="007A1B95" w:rsidRDefault="00B84334" w:rsidP="00B84334">
      <w:pPr>
        <w:topLinePunct/>
        <w:ind w:left="227" w:hanging="227"/>
      </w:pPr>
      <w:r w:rsidRPr="007A1B95">
        <w:t>3.</w:t>
      </w:r>
      <w:r w:rsidRPr="007A1B95">
        <w:tab/>
        <w:t xml:space="preserve">The French people’s </w:t>
      </w:r>
      <w:r w:rsidRPr="007A1B95">
        <w:rPr>
          <w:rFonts w:hint="eastAsia"/>
        </w:rPr>
        <w:t xml:space="preserve">verbal and </w:t>
      </w:r>
      <w:r w:rsidRPr="007A1B95">
        <w:t>non-verbal communicat</w:t>
      </w:r>
      <w:r w:rsidRPr="007A1B95">
        <w:rPr>
          <w:rFonts w:hint="eastAsia"/>
        </w:rPr>
        <w:t>ions</w:t>
      </w:r>
      <w:r w:rsidRPr="007A1B95">
        <w:t xml:space="preserve"> are </w:t>
      </w:r>
      <w:r w:rsidRPr="007A1B95">
        <w:rPr>
          <w:rFonts w:hint="eastAsia"/>
        </w:rPr>
        <w:t xml:space="preserve">both quite </w:t>
      </w:r>
      <w:r w:rsidRPr="007A1B95">
        <w:t xml:space="preserve">common. They like to argue, </w:t>
      </w:r>
      <w:r w:rsidRPr="007A1B95">
        <w:rPr>
          <w:rFonts w:hint="eastAsia"/>
        </w:rPr>
        <w:t xml:space="preserve">and </w:t>
      </w:r>
      <w:r w:rsidRPr="007A1B95">
        <w:t xml:space="preserve">lively discussions </w:t>
      </w:r>
      <w:r w:rsidRPr="007A1B95">
        <w:rPr>
          <w:rFonts w:hint="eastAsia"/>
        </w:rPr>
        <w:t xml:space="preserve">are </w:t>
      </w:r>
      <w:r w:rsidRPr="007A1B95">
        <w:t>often met in the course of business.</w:t>
      </w:r>
    </w:p>
    <w:p w:rsidR="00B84334" w:rsidRPr="007A1B95" w:rsidRDefault="00B84334" w:rsidP="00B84334">
      <w:pPr>
        <w:topLinePunct/>
        <w:ind w:left="227" w:hanging="227"/>
      </w:pPr>
      <w:r w:rsidRPr="007A1B95">
        <w:t>4.</w:t>
      </w:r>
      <w:r w:rsidRPr="007A1B95">
        <w:tab/>
        <w:t xml:space="preserve">They </w:t>
      </w:r>
      <w:r w:rsidRPr="007A1B95">
        <w:rPr>
          <w:rFonts w:hint="eastAsia"/>
        </w:rPr>
        <w:t>prefer</w:t>
      </w:r>
      <w:r w:rsidRPr="007A1B95">
        <w:t xml:space="preserve"> the subtle</w:t>
      </w:r>
      <w:r w:rsidRPr="007A1B95">
        <w:rPr>
          <w:rFonts w:hint="eastAsia"/>
        </w:rPr>
        <w:t>r</w:t>
      </w:r>
      <w:r w:rsidRPr="007A1B95">
        <w:t>, indirect language</w:t>
      </w:r>
      <w:r w:rsidRPr="007A1B95">
        <w:rPr>
          <w:rFonts w:hint="eastAsia"/>
        </w:rPr>
        <w:t>, and</w:t>
      </w:r>
      <w:r w:rsidRPr="007A1B95">
        <w:t xml:space="preserve"> enjoy the use of Cartesian logic and </w:t>
      </w:r>
      <w:r w:rsidRPr="007A1B95">
        <w:rPr>
          <w:rFonts w:hint="eastAsia"/>
        </w:rPr>
        <w:t xml:space="preserve">of </w:t>
      </w:r>
      <w:r w:rsidRPr="007A1B95">
        <w:t xml:space="preserve">the beautiful </w:t>
      </w:r>
      <w:r w:rsidRPr="007A1B95">
        <w:rPr>
          <w:rFonts w:hint="eastAsia"/>
        </w:rPr>
        <w:t>expressions</w:t>
      </w:r>
      <w:r w:rsidRPr="007A1B95">
        <w:t xml:space="preserve"> </w:t>
      </w:r>
      <w:r w:rsidRPr="007A1B95">
        <w:rPr>
          <w:rFonts w:hint="eastAsia"/>
        </w:rPr>
        <w:t>and lots of</w:t>
      </w:r>
      <w:r w:rsidRPr="007A1B95">
        <w:t xml:space="preserve"> rhetoric to present their opinion.</w:t>
      </w:r>
    </w:p>
    <w:p w:rsidR="00B84334" w:rsidRPr="007A1B95" w:rsidRDefault="00B84334" w:rsidP="00B84334">
      <w:pPr>
        <w:topLinePunct/>
        <w:ind w:left="227" w:hanging="227"/>
      </w:pPr>
      <w:r w:rsidRPr="007A1B95">
        <w:t>5.</w:t>
      </w:r>
      <w:r w:rsidRPr="007A1B95">
        <w:tab/>
        <w:t>Taboo position</w:t>
      </w:r>
      <w:r w:rsidRPr="007A1B95">
        <w:rPr>
          <w:rFonts w:hint="eastAsia"/>
        </w:rPr>
        <w:t>s</w:t>
      </w:r>
      <w:r w:rsidRPr="007A1B95">
        <w:t xml:space="preserve"> include the following: </w:t>
      </w:r>
      <w:r w:rsidRPr="007A1B95">
        <w:rPr>
          <w:rFonts w:hint="eastAsia"/>
        </w:rPr>
        <w:t>Don</w:t>
      </w:r>
      <w:r w:rsidRPr="007A1B95">
        <w:t>’</w:t>
      </w:r>
      <w:r w:rsidRPr="007A1B95">
        <w:rPr>
          <w:rFonts w:hint="eastAsia"/>
        </w:rPr>
        <w:t xml:space="preserve">t put your hands in the pockets when you </w:t>
      </w:r>
      <w:r w:rsidRPr="007A1B95">
        <w:t>stand</w:t>
      </w:r>
      <w:r w:rsidRPr="007A1B95">
        <w:rPr>
          <w:rFonts w:hint="eastAsia"/>
        </w:rPr>
        <w:t xml:space="preserve"> </w:t>
      </w:r>
      <w:r w:rsidRPr="007A1B95">
        <w:t>up and speak with others, and</w:t>
      </w:r>
      <w:r w:rsidRPr="007A1B95">
        <w:rPr>
          <w:rFonts w:hint="eastAsia"/>
        </w:rPr>
        <w:t xml:space="preserve"> </w:t>
      </w:r>
      <w:r w:rsidRPr="007A1B95">
        <w:t>don’t</w:t>
      </w:r>
      <w:r w:rsidRPr="007A1B95">
        <w:rPr>
          <w:rFonts w:hint="eastAsia"/>
        </w:rPr>
        <w:t xml:space="preserve"> make a fist of one hand to</w:t>
      </w:r>
      <w:r w:rsidRPr="007A1B95">
        <w:t xml:space="preserve"> beat the palm of the other</w:t>
      </w:r>
      <w:r w:rsidRPr="007A1B95">
        <w:rPr>
          <w:rFonts w:hint="eastAsia"/>
        </w:rPr>
        <w:t>.</w:t>
      </w:r>
    </w:p>
    <w:p w:rsidR="00B84334" w:rsidRPr="007A1B95" w:rsidRDefault="00B84334" w:rsidP="00B84334">
      <w:pPr>
        <w:topLinePunct/>
        <w:ind w:left="227" w:hanging="227"/>
      </w:pPr>
    </w:p>
    <w:p w:rsidR="00B84334" w:rsidRPr="007A1B95" w:rsidRDefault="00B84334" w:rsidP="00B84334">
      <w:pPr>
        <w:topLinePunct/>
        <w:ind w:firstLine="0"/>
        <w:rPr>
          <w:b/>
        </w:rPr>
      </w:pPr>
      <w:r w:rsidRPr="007A1B95">
        <w:rPr>
          <w:rFonts w:hint="eastAsia"/>
          <w:b/>
        </w:rPr>
        <w:t xml:space="preserve">II. </w:t>
      </w:r>
      <w:r w:rsidRPr="007A1B95">
        <w:rPr>
          <w:rFonts w:hint="eastAsia"/>
        </w:rPr>
        <w:t xml:space="preserve">1. </w:t>
      </w:r>
      <w:proofErr w:type="gramStart"/>
      <w:r w:rsidRPr="007A1B95">
        <w:rPr>
          <w:rFonts w:hint="eastAsia"/>
        </w:rPr>
        <w:t>F  2</w:t>
      </w:r>
      <w:proofErr w:type="gramEnd"/>
      <w:r w:rsidRPr="007A1B95">
        <w:rPr>
          <w:rFonts w:hint="eastAsia"/>
        </w:rPr>
        <w:t xml:space="preserve">. </w:t>
      </w:r>
      <w:proofErr w:type="gramStart"/>
      <w:r w:rsidRPr="007A1B95">
        <w:rPr>
          <w:rFonts w:hint="eastAsia"/>
        </w:rPr>
        <w:t>T  3</w:t>
      </w:r>
      <w:proofErr w:type="gramEnd"/>
      <w:r w:rsidRPr="007A1B95">
        <w:rPr>
          <w:rFonts w:hint="eastAsia"/>
        </w:rPr>
        <w:t xml:space="preserve">. </w:t>
      </w:r>
      <w:proofErr w:type="gramStart"/>
      <w:r w:rsidRPr="007A1B95">
        <w:rPr>
          <w:rFonts w:hint="eastAsia"/>
        </w:rPr>
        <w:t>F  4</w:t>
      </w:r>
      <w:proofErr w:type="gramEnd"/>
      <w:r w:rsidRPr="007A1B95">
        <w:rPr>
          <w:rFonts w:hint="eastAsia"/>
        </w:rPr>
        <w:t xml:space="preserve">. </w:t>
      </w:r>
      <w:proofErr w:type="gramStart"/>
      <w:r w:rsidRPr="007A1B95">
        <w:rPr>
          <w:rFonts w:hint="eastAsia"/>
        </w:rPr>
        <w:t>T  5</w:t>
      </w:r>
      <w:proofErr w:type="gramEnd"/>
      <w:r w:rsidRPr="007A1B95">
        <w:rPr>
          <w:rFonts w:hint="eastAsia"/>
        </w:rPr>
        <w:t>. F</w:t>
      </w:r>
    </w:p>
    <w:p w:rsidR="00B84334" w:rsidRPr="007A1B95" w:rsidRDefault="00B84334" w:rsidP="00B84334">
      <w:pPr>
        <w:topLinePunct/>
        <w:ind w:firstLine="0"/>
        <w:outlineLvl w:val="0"/>
        <w:rPr>
          <w:b/>
        </w:rPr>
      </w:pPr>
    </w:p>
    <w:p w:rsidR="00B84334" w:rsidRPr="007A1B95" w:rsidRDefault="00B84334" w:rsidP="00B84334">
      <w:pPr>
        <w:topLinePunct/>
        <w:ind w:firstLine="0"/>
        <w:outlineLvl w:val="0"/>
        <w:rPr>
          <w:b/>
        </w:rPr>
      </w:pPr>
    </w:p>
    <w:p w:rsidR="00B84334" w:rsidRPr="007A1B95" w:rsidRDefault="00B84334" w:rsidP="00B84334">
      <w:pPr>
        <w:topLinePunct/>
        <w:ind w:firstLine="0"/>
        <w:outlineLvl w:val="0"/>
        <w:rPr>
          <w:b/>
        </w:rPr>
        <w:sectPr w:rsidR="00B84334" w:rsidRPr="007A1B95" w:rsidSect="00F10294">
          <w:headerReference w:type="default" r:id="rId19"/>
          <w:pgSz w:w="10433" w:h="14742"/>
          <w:pgMar w:top="1701" w:right="1134" w:bottom="1077" w:left="1304" w:header="1134" w:footer="0" w:gutter="0"/>
          <w:cols w:space="720"/>
          <w:titlePg/>
          <w:docGrid w:type="lines" w:linePitch="315"/>
        </w:sectPr>
      </w:pPr>
    </w:p>
    <w:p w:rsidR="00B84334" w:rsidRPr="007A1B95" w:rsidRDefault="00E96007" w:rsidP="00B84334">
      <w:pPr>
        <w:pBdr>
          <w:bottom w:val="single" w:sz="48" w:space="28" w:color="999999"/>
        </w:pBdr>
        <w:topLinePunct/>
        <w:spacing w:before="80"/>
        <w:ind w:right="5097" w:firstLine="0"/>
        <w:rPr>
          <w:rFonts w:ascii="方正小标宋_GBK" w:eastAsia="方正小标宋_GBK"/>
          <w:w w:val="95"/>
          <w:sz w:val="60"/>
          <w:szCs w:val="60"/>
          <w:lang w:eastAsia="zh-TW"/>
        </w:rPr>
      </w:pPr>
      <w:r w:rsidRPr="00E96007">
        <w:rPr>
          <w:rFonts w:ascii="方正小标宋_GBK" w:eastAsia="方正小标宋_GBK"/>
          <w:noProof/>
        </w:rPr>
        <w:lastRenderedPageBreak/>
        <w:pict>
          <v:shape id="_x0000_s1045" type="#_x0000_t202" style="position:absolute;left:0;text-align:left;margin-left:161.9pt;margin-top:50.25pt;width:253.25pt;height:56.75pt;z-index:251681792" o:allowoverlap="f" filled="f" stroked="f">
            <v:textbox style="mso-next-textbox:#_x0000_s1045" inset="0,0,0,0">
              <w:txbxContent>
                <w:p w:rsidR="006E64E7" w:rsidRPr="006B0316" w:rsidRDefault="006E64E7" w:rsidP="00B84334">
                  <w:pPr>
                    <w:ind w:firstLine="0"/>
                    <w:rPr>
                      <w:rFonts w:ascii="方正大黑_GBK" w:eastAsia="方正大黑_GBK"/>
                      <w:b/>
                      <w:w w:val="80"/>
                      <w:sz w:val="44"/>
                      <w:szCs w:val="44"/>
                      <w:lang w:eastAsia="zh-TW"/>
                    </w:rPr>
                  </w:pPr>
                  <w:r w:rsidRPr="007C7C2D">
                    <w:rPr>
                      <w:rFonts w:ascii="方正大黑_GBK" w:eastAsia="方正大黑_GBK" w:hint="eastAsia"/>
                      <w:w w:val="80"/>
                      <w:sz w:val="44"/>
                      <w:szCs w:val="44"/>
                    </w:rPr>
                    <w:t>中国的“丰田”</w:t>
                  </w:r>
                </w:p>
                <w:p w:rsidR="006E64E7" w:rsidRDefault="006E64E7" w:rsidP="00B84334"/>
                <w:p w:rsidR="006E64E7" w:rsidRDefault="006E64E7" w:rsidP="00B84334"/>
                <w:p w:rsidR="006E64E7" w:rsidRDefault="006E64E7" w:rsidP="00B84334"/>
              </w:txbxContent>
            </v:textbox>
          </v:shape>
        </w:pict>
      </w:r>
      <w:r w:rsidR="00B84334" w:rsidRPr="007A1B95">
        <w:rPr>
          <w:rFonts w:ascii="方正小标宋_GBK" w:eastAsia="方正小标宋_GBK" w:hAnsi="宋体" w:cs="宋体" w:hint="eastAsia"/>
          <w:w w:val="95"/>
          <w:sz w:val="60"/>
          <w:szCs w:val="60"/>
        </w:rPr>
        <w:t>第十一单元</w:t>
      </w:r>
    </w:p>
    <w:p w:rsidR="00B84334" w:rsidRPr="007A1B95" w:rsidRDefault="00B84334" w:rsidP="00B84334">
      <w:pPr>
        <w:topLinePunct/>
        <w:rPr>
          <w:b/>
          <w:shd w:val="pct15" w:color="auto" w:fill="FFFFFF"/>
        </w:rPr>
      </w:pPr>
    </w:p>
    <w:p w:rsidR="00B84334" w:rsidRPr="007A1B95" w:rsidRDefault="00B84334" w:rsidP="00B84334">
      <w:pPr>
        <w:topLinePunct/>
        <w:rPr>
          <w:b/>
        </w:rPr>
      </w:pPr>
    </w:p>
    <w:p w:rsidR="00B84334" w:rsidRPr="007A1B95" w:rsidRDefault="00B84334" w:rsidP="00B84334">
      <w:pPr>
        <w:topLinePunct/>
        <w:rPr>
          <w:b/>
        </w:rPr>
      </w:pPr>
    </w:p>
    <w:p w:rsidR="00B84334" w:rsidRPr="007A1B95" w:rsidRDefault="00B84334" w:rsidP="00B84334">
      <w:pPr>
        <w:topLinePunct/>
        <w:rPr>
          <w:b/>
        </w:rPr>
      </w:pPr>
    </w:p>
    <w:p w:rsidR="00B84334" w:rsidRPr="007A1B95" w:rsidRDefault="00B84334" w:rsidP="00B84334">
      <w:pPr>
        <w:topLinePunct/>
        <w:rPr>
          <w:b/>
        </w:rPr>
      </w:pPr>
    </w:p>
    <w:bookmarkEnd w:id="25"/>
    <w:p w:rsidR="00B84334" w:rsidRPr="007A1B95" w:rsidRDefault="00B84334" w:rsidP="00B84334">
      <w:pPr>
        <w:topLinePunct/>
        <w:ind w:firstLine="425"/>
      </w:pPr>
      <w:r w:rsidRPr="007A1B95">
        <w:rPr>
          <w:rFonts w:hint="eastAsia"/>
        </w:rPr>
        <w:t>奇瑞一直致力于发展成为中国的“丰田”，在刚刚举办的</w:t>
      </w:r>
      <w:r w:rsidRPr="007A1B95">
        <w:rPr>
          <w:rFonts w:hint="eastAsia"/>
        </w:rPr>
        <w:t>2006</w:t>
      </w:r>
      <w:r w:rsidRPr="007A1B95">
        <w:rPr>
          <w:rFonts w:hint="eastAsia"/>
        </w:rPr>
        <w:t>年北京车展上，奇瑞有机会跟它心目中的英雄——丰田公司直面叫板，丰田也将其划入竞争对手之列。</w:t>
      </w:r>
    </w:p>
    <w:p w:rsidR="00B84334" w:rsidRPr="007A1B95" w:rsidRDefault="00B84334" w:rsidP="00B84334">
      <w:pPr>
        <w:topLinePunct/>
        <w:ind w:firstLine="425"/>
      </w:pPr>
      <w:r w:rsidRPr="007A1B95">
        <w:rPr>
          <w:rFonts w:hint="eastAsia"/>
        </w:rPr>
        <w:t>此次车展上，占地</w:t>
      </w:r>
      <w:r w:rsidRPr="007A1B95">
        <w:rPr>
          <w:rFonts w:hint="eastAsia"/>
        </w:rPr>
        <w:t>3</w:t>
      </w:r>
      <w:r w:rsidRPr="007A1B95">
        <w:t> </w:t>
      </w:r>
      <w:r w:rsidRPr="007A1B95">
        <w:rPr>
          <w:rFonts w:hint="eastAsia"/>
        </w:rPr>
        <w:t>000</w:t>
      </w:r>
      <w:r w:rsidRPr="007A1B95">
        <w:rPr>
          <w:rFonts w:hint="eastAsia"/>
        </w:rPr>
        <w:t>平方米的</w:t>
      </w:r>
      <w:r w:rsidRPr="007A1B95">
        <w:rPr>
          <w:rFonts w:hint="eastAsia"/>
        </w:rPr>
        <w:t>6</w:t>
      </w:r>
      <w:r w:rsidRPr="007A1B95">
        <w:rPr>
          <w:rFonts w:hint="eastAsia"/>
        </w:rPr>
        <w:t>号展厅被分为两个区域，中间只隔一条狭窄的通道：通道一边是国内汽车制造商，另一边则是国际汽车业的巨头。奇瑞</w:t>
      </w:r>
      <w:r w:rsidR="00B52AA6">
        <w:rPr>
          <w:rFonts w:hint="eastAsia"/>
        </w:rPr>
        <w:t>汽车销售公司的副总经理秦力洪带着自信的微笑走</w:t>
      </w:r>
      <w:proofErr w:type="gramStart"/>
      <w:r w:rsidR="00B52AA6">
        <w:rPr>
          <w:rFonts w:hint="eastAsia"/>
        </w:rPr>
        <w:t>出奇瑞</w:t>
      </w:r>
      <w:proofErr w:type="gramEnd"/>
      <w:r w:rsidR="00B52AA6">
        <w:rPr>
          <w:rFonts w:hint="eastAsia"/>
        </w:rPr>
        <w:t>展位，说道：</w:t>
      </w:r>
      <w:proofErr w:type="gramStart"/>
      <w:r w:rsidRPr="007A1B95">
        <w:rPr>
          <w:rFonts w:hint="eastAsia"/>
        </w:rPr>
        <w:t>“</w:t>
      </w:r>
      <w:proofErr w:type="gramEnd"/>
      <w:r w:rsidRPr="007A1B95">
        <w:rPr>
          <w:rFonts w:hint="eastAsia"/>
        </w:rPr>
        <w:t>与丰田共馆，你说巧合也罢有意也罢，都不重要。难得的是机会，因为做中国的“丰田”一直就是奇瑞人的目标，这次，我们可以近距离接触这个目标。”</w:t>
      </w:r>
    </w:p>
    <w:p w:rsidR="00B84334" w:rsidRPr="007A1B95" w:rsidRDefault="00B84334" w:rsidP="00B84334">
      <w:pPr>
        <w:topLinePunct/>
        <w:ind w:firstLine="425"/>
      </w:pPr>
      <w:r w:rsidRPr="007A1B95">
        <w:rPr>
          <w:rFonts w:hint="eastAsia"/>
        </w:rPr>
        <w:t>丰田是世界上发展最快的汽车制造商，而奇瑞是中国成长速度最快的汽车制造商。秦先生坦言，得知奇瑞和丰田同处一个展厅，有压力，但更多的是激动和兴奋。“今天的奇瑞好似昨日的丰田，”他说道，“而我们也一直在研究丰田，不管是生产线的规划，制造技术，还是它如何在海外市场开疆拓土，甚至是对车展的利用与设计，我们认为丰田有很多值得我们学习的地方，同馆展出自然是一个学习的好机会。”</w:t>
      </w:r>
    </w:p>
    <w:p w:rsidR="00B84334" w:rsidRPr="007A1B95" w:rsidRDefault="00B84334" w:rsidP="00B84334">
      <w:pPr>
        <w:topLinePunct/>
        <w:ind w:firstLine="425"/>
      </w:pPr>
      <w:r w:rsidRPr="007A1B95">
        <w:rPr>
          <w:rFonts w:hint="eastAsia"/>
        </w:rPr>
        <w:t>从奇瑞展位的布局来看，这家公司的确前景光明。</w:t>
      </w:r>
      <w:r w:rsidRPr="007A1B95">
        <w:rPr>
          <w:rFonts w:hint="eastAsia"/>
        </w:rPr>
        <w:t>1</w:t>
      </w:r>
      <w:r w:rsidRPr="007A1B95">
        <w:t> </w:t>
      </w:r>
      <w:r w:rsidRPr="007A1B95">
        <w:rPr>
          <w:rFonts w:hint="eastAsia"/>
        </w:rPr>
        <w:t>300</w:t>
      </w:r>
      <w:r w:rsidRPr="007A1B95">
        <w:rPr>
          <w:rFonts w:hint="eastAsia"/>
        </w:rPr>
        <w:t>平方米的展位占据了整个车展大厅大约一半的空间。展出的</w:t>
      </w:r>
      <w:r w:rsidRPr="007A1B95">
        <w:rPr>
          <w:rFonts w:hint="eastAsia"/>
        </w:rPr>
        <w:t>10</w:t>
      </w:r>
      <w:r w:rsidRPr="007A1B95">
        <w:rPr>
          <w:rFonts w:hint="eastAsia"/>
        </w:rPr>
        <w:t>款新车，</w:t>
      </w:r>
      <w:r w:rsidRPr="007A1B95">
        <w:rPr>
          <w:rFonts w:hint="eastAsia"/>
        </w:rPr>
        <w:t>5</w:t>
      </w:r>
      <w:r w:rsidRPr="007A1B95">
        <w:rPr>
          <w:rFonts w:hint="eastAsia"/>
        </w:rPr>
        <w:t>款引擎及其他产品组成了本次车展的最强阵营。尽管丰田这次力推旗下主力车型和概念车，但奇瑞仍在展示数量上占优。奇瑞公司董事长尹同耀表示，通过这次展出，人们能够看到明天的奇瑞。如果发展顺利，数年后，奇瑞会成为众多国际汽车制造商的劲敌。但要实现这个目标还有很长一段路要走。</w:t>
      </w:r>
    </w:p>
    <w:p w:rsidR="00B84334" w:rsidRPr="007A1B95" w:rsidRDefault="00B84334" w:rsidP="00B84334">
      <w:pPr>
        <w:topLinePunct/>
        <w:ind w:firstLine="425"/>
      </w:pPr>
      <w:smartTag w:uri="urn:schemas-microsoft-com:office:smarttags" w:element="chsdate">
        <w:smartTagPr>
          <w:attr w:name="IsROCDate" w:val="False"/>
          <w:attr w:name="IsLunarDate" w:val="False"/>
          <w:attr w:name="Day" w:val="20"/>
          <w:attr w:name="Month" w:val="11"/>
          <w:attr w:name="Year" w:val="2014"/>
        </w:smartTagPr>
        <w:r w:rsidRPr="007A1B95">
          <w:rPr>
            <w:rFonts w:hint="eastAsia"/>
          </w:rPr>
          <w:t>11</w:t>
        </w:r>
        <w:r w:rsidRPr="007A1B95">
          <w:rPr>
            <w:rFonts w:hint="eastAsia"/>
          </w:rPr>
          <w:t>月</w:t>
        </w:r>
        <w:r w:rsidRPr="007A1B95">
          <w:rPr>
            <w:rFonts w:hint="eastAsia"/>
          </w:rPr>
          <w:t>20</w:t>
        </w:r>
        <w:r w:rsidRPr="007A1B95">
          <w:rPr>
            <w:rFonts w:hint="eastAsia"/>
          </w:rPr>
          <w:t>日</w:t>
        </w:r>
      </w:smartTag>
      <w:r w:rsidRPr="007A1B95">
        <w:rPr>
          <w:rFonts w:hint="eastAsia"/>
        </w:rPr>
        <w:t>，一条消息令整个中国汽车工业为之振奋。克莱斯勒首席执行官汤</w:t>
      </w:r>
      <w:proofErr w:type="gramStart"/>
      <w:r w:rsidRPr="007A1B95">
        <w:rPr>
          <w:rFonts w:hint="eastAsia"/>
        </w:rPr>
        <w:t>姆</w:t>
      </w:r>
      <w:proofErr w:type="gramEnd"/>
      <w:r w:rsidRPr="007A1B95">
        <w:rPr>
          <w:rFonts w:hint="eastAsia"/>
        </w:rPr>
        <w:t>·拉索达宣布，克莱斯勒正与奇瑞就组建合资企业一事进行谈判，具体细节将于年底确定。拉索达称，克莱斯勒选择奇瑞成为其合作伙伴的一个主要原因是，奇瑞拥有合格的生产线。这项协议允许奇瑞为克莱斯勒公司制造道奇</w:t>
      </w:r>
      <w:r w:rsidRPr="007A1B95">
        <w:rPr>
          <w:rFonts w:hint="eastAsia"/>
        </w:rPr>
        <w:t>B</w:t>
      </w:r>
      <w:r w:rsidRPr="007A1B95">
        <w:rPr>
          <w:rFonts w:hint="eastAsia"/>
        </w:rPr>
        <w:t>级车和中型车。奇瑞产的道奇车主要出口西欧、墨西哥和加拿大。同一天，奇瑞也在北京宣布它将与美国江森自控有限公司合作建立合资企业，双方各占</w:t>
      </w:r>
      <w:r w:rsidRPr="007A1B95">
        <w:rPr>
          <w:rFonts w:hint="eastAsia"/>
        </w:rPr>
        <w:t>50%</w:t>
      </w:r>
      <w:r w:rsidRPr="007A1B95">
        <w:rPr>
          <w:rFonts w:hint="eastAsia"/>
        </w:rPr>
        <w:t>股份，在中国生产汽车内饰件和零部件。跨国合作最终会帮助奇瑞确立其国际品牌的地位，但目前仍处在发展的初期阶段。尹先生说道：“不创品牌就没有未来可言，而技术则是品牌的支撑。”</w:t>
      </w:r>
    </w:p>
    <w:p w:rsidR="00B84334" w:rsidRPr="007A1B95" w:rsidRDefault="00B84334" w:rsidP="00B84334">
      <w:pPr>
        <w:topLinePunct/>
        <w:ind w:firstLine="425"/>
      </w:pPr>
      <w:r w:rsidRPr="007A1B95">
        <w:rPr>
          <w:rFonts w:hint="eastAsia"/>
        </w:rPr>
        <w:t>奇瑞从</w:t>
      </w:r>
      <w:r w:rsidRPr="007A1B95">
        <w:rPr>
          <w:rFonts w:hint="eastAsia"/>
        </w:rPr>
        <w:t>2001</w:t>
      </w:r>
      <w:r w:rsidRPr="007A1B95">
        <w:rPr>
          <w:rFonts w:hint="eastAsia"/>
        </w:rPr>
        <w:t>年</w:t>
      </w:r>
      <w:r w:rsidRPr="007A1B95">
        <w:rPr>
          <w:rFonts w:hint="eastAsia"/>
        </w:rPr>
        <w:t>10</w:t>
      </w:r>
      <w:r w:rsidRPr="007A1B95">
        <w:rPr>
          <w:rFonts w:hint="eastAsia"/>
        </w:rPr>
        <w:t>月第一批轿车出口叙利亚到</w:t>
      </w:r>
      <w:r w:rsidRPr="007A1B95">
        <w:rPr>
          <w:rFonts w:hint="eastAsia"/>
        </w:rPr>
        <w:t>2005</w:t>
      </w:r>
      <w:r w:rsidRPr="007A1B95">
        <w:rPr>
          <w:rFonts w:hint="eastAsia"/>
        </w:rPr>
        <w:t>年出口轿车</w:t>
      </w:r>
      <w:r w:rsidRPr="007A1B95">
        <w:rPr>
          <w:rFonts w:hint="eastAsia"/>
        </w:rPr>
        <w:t>1.8</w:t>
      </w:r>
      <w:r w:rsidRPr="007A1B95">
        <w:rPr>
          <w:rFonts w:hint="eastAsia"/>
        </w:rPr>
        <w:t>万辆，连续三年蝉联全国出口第一，奇瑞还在</w:t>
      </w:r>
      <w:r w:rsidRPr="007A1B95">
        <w:rPr>
          <w:rFonts w:hint="eastAsia"/>
        </w:rPr>
        <w:t>38</w:t>
      </w:r>
      <w:r w:rsidRPr="007A1B95">
        <w:rPr>
          <w:rFonts w:hint="eastAsia"/>
        </w:rPr>
        <w:t>个国家和地区建立了</w:t>
      </w:r>
      <w:r w:rsidRPr="007A1B95">
        <w:rPr>
          <w:rFonts w:hint="eastAsia"/>
        </w:rPr>
        <w:t>41</w:t>
      </w:r>
      <w:r w:rsidRPr="007A1B95">
        <w:rPr>
          <w:rFonts w:hint="eastAsia"/>
        </w:rPr>
        <w:t>个总经销商和</w:t>
      </w:r>
      <w:r w:rsidRPr="007A1B95">
        <w:rPr>
          <w:rFonts w:hint="eastAsia"/>
        </w:rPr>
        <w:t>1</w:t>
      </w:r>
      <w:r w:rsidRPr="007A1B95">
        <w:rPr>
          <w:rFonts w:hint="eastAsia"/>
        </w:rPr>
        <w:t>个海外子公司。</w:t>
      </w:r>
      <w:r w:rsidRPr="007A1B95">
        <w:rPr>
          <w:rFonts w:hint="eastAsia"/>
        </w:rPr>
        <w:lastRenderedPageBreak/>
        <w:t>尹先生透露，奇瑞的大规模扩展得益于其研发工作。奇瑞每年用于研发的费用在</w:t>
      </w:r>
      <w:r w:rsidRPr="007A1B95">
        <w:rPr>
          <w:rFonts w:hint="eastAsia"/>
        </w:rPr>
        <w:t>10</w:t>
      </w:r>
      <w:r w:rsidRPr="007A1B95">
        <w:rPr>
          <w:rFonts w:hint="eastAsia"/>
        </w:rPr>
        <w:t>亿元左右。截至</w:t>
      </w:r>
      <w:r w:rsidRPr="007A1B95">
        <w:rPr>
          <w:rFonts w:hint="eastAsia"/>
        </w:rPr>
        <w:t>2005</w:t>
      </w:r>
      <w:r w:rsidRPr="007A1B95">
        <w:rPr>
          <w:rFonts w:hint="eastAsia"/>
        </w:rPr>
        <w:t>年底，公司已拥有专利</w:t>
      </w:r>
      <w:r w:rsidRPr="007A1B95">
        <w:rPr>
          <w:rFonts w:hint="eastAsia"/>
        </w:rPr>
        <w:t>432</w:t>
      </w:r>
      <w:r w:rsidRPr="007A1B95">
        <w:rPr>
          <w:rFonts w:hint="eastAsia"/>
        </w:rPr>
        <w:t>项，其中发明专利</w:t>
      </w:r>
      <w:r w:rsidRPr="007A1B95">
        <w:rPr>
          <w:rFonts w:hint="eastAsia"/>
        </w:rPr>
        <w:t>168</w:t>
      </w:r>
      <w:r w:rsidRPr="007A1B95">
        <w:rPr>
          <w:rFonts w:hint="eastAsia"/>
        </w:rPr>
        <w:t>项，另外还有一大批发明专利的申请正在审核中。</w:t>
      </w:r>
    </w:p>
    <w:p w:rsidR="00B84334" w:rsidRPr="007A1B95" w:rsidRDefault="00B84334" w:rsidP="00B84334">
      <w:pPr>
        <w:topLinePunct/>
        <w:ind w:firstLine="425"/>
      </w:pPr>
      <w:r w:rsidRPr="007A1B95">
        <w:rPr>
          <w:rFonts w:hint="eastAsia"/>
        </w:rPr>
        <w:t>据奇瑞副总经理冯武堂介绍，汽车业有“得发动机者得天下”之说。奇瑞不仅拥有</w:t>
      </w:r>
      <w:proofErr w:type="gramStart"/>
      <w:r w:rsidRPr="007A1B95">
        <w:rPr>
          <w:rFonts w:hint="eastAsia"/>
        </w:rPr>
        <w:t>国内首款完全</w:t>
      </w:r>
      <w:proofErr w:type="gramEnd"/>
      <w:r w:rsidRPr="007A1B95">
        <w:rPr>
          <w:rFonts w:hint="eastAsia"/>
        </w:rPr>
        <w:t>自主知识产权的</w:t>
      </w:r>
      <w:r w:rsidRPr="007A1B95">
        <w:rPr>
          <w:rFonts w:hint="eastAsia"/>
        </w:rPr>
        <w:t>ACTECO</w:t>
      </w:r>
      <w:r w:rsidRPr="007A1B95">
        <w:rPr>
          <w:rFonts w:hint="eastAsia"/>
        </w:rPr>
        <w:t>引擎，其他</w:t>
      </w:r>
      <w:r w:rsidRPr="007A1B95">
        <w:rPr>
          <w:rFonts w:hint="eastAsia"/>
        </w:rPr>
        <w:t>18</w:t>
      </w:r>
      <w:r w:rsidRPr="007A1B95">
        <w:rPr>
          <w:rFonts w:hint="eastAsia"/>
        </w:rPr>
        <w:t>款引擎也全部达到欧洲</w:t>
      </w:r>
      <w:r w:rsidRPr="007A1B95">
        <w:rPr>
          <w:rFonts w:hint="eastAsia"/>
        </w:rPr>
        <w:t>4</w:t>
      </w:r>
      <w:r w:rsidRPr="007A1B95">
        <w:rPr>
          <w:rFonts w:hint="eastAsia"/>
        </w:rPr>
        <w:t>号排放标准。“现在，奇瑞开发出一种新型号仅需</w:t>
      </w:r>
      <w:r w:rsidRPr="007A1B95">
        <w:rPr>
          <w:rFonts w:hint="eastAsia"/>
        </w:rPr>
        <w:t>18</w:t>
      </w:r>
      <w:r w:rsidRPr="007A1B95">
        <w:rPr>
          <w:rFonts w:hint="eastAsia"/>
        </w:rPr>
        <w:t>个月。”冯先生补充道。奇瑞的确是个有进取心的竞争者。“奇瑞避免了在技术发展和市场营销方面受制于人的被动局面，”尹先生说道，“我们可以独立组织开发，生产和销售，随时满足市场需求。</w:t>
      </w:r>
    </w:p>
    <w:p w:rsidR="00B84334" w:rsidRPr="007A1B95" w:rsidRDefault="00B84334" w:rsidP="00B84334">
      <w:pPr>
        <w:topLinePunct/>
        <w:ind w:firstLine="425"/>
      </w:pPr>
      <w:r w:rsidRPr="007A1B95">
        <w:rPr>
          <w:rFonts w:hint="eastAsia"/>
        </w:rPr>
        <w:t>秉承“造中国人买得起的好车”这一宗旨，奇瑞汽车以其价廉物美赢得了顾客的青睐。即使在</w:t>
      </w:r>
      <w:r w:rsidRPr="007A1B95">
        <w:rPr>
          <w:rFonts w:hint="eastAsia"/>
        </w:rPr>
        <w:t>2006</w:t>
      </w:r>
      <w:r w:rsidRPr="007A1B95">
        <w:rPr>
          <w:rFonts w:hint="eastAsia"/>
        </w:rPr>
        <w:t>年中国成品油价格两次上涨导致汽车使用成本增加的情况下，奇瑞仍在盈利。公司推行“为最省油汽车制定最合理价格”的经营理念来满足广大消费者的需求，创造了不俗的销售成绩。根据中国汽车工业协会的数据统计，</w:t>
      </w:r>
      <w:r w:rsidRPr="007A1B95">
        <w:rPr>
          <w:rFonts w:hint="eastAsia"/>
        </w:rPr>
        <w:t>2006</w:t>
      </w:r>
      <w:r w:rsidRPr="007A1B95">
        <w:rPr>
          <w:rFonts w:hint="eastAsia"/>
        </w:rPr>
        <w:t>年的前</w:t>
      </w:r>
      <w:r w:rsidRPr="007A1B95">
        <w:rPr>
          <w:rFonts w:hint="eastAsia"/>
        </w:rPr>
        <w:t>10</w:t>
      </w:r>
      <w:r w:rsidRPr="007A1B95">
        <w:rPr>
          <w:rFonts w:hint="eastAsia"/>
        </w:rPr>
        <w:t>个月，奇瑞累计销售了</w:t>
      </w:r>
      <w:r w:rsidRPr="007A1B95">
        <w:rPr>
          <w:rFonts w:hint="eastAsia"/>
        </w:rPr>
        <w:t>234</w:t>
      </w:r>
      <w:r w:rsidRPr="007A1B95">
        <w:t> </w:t>
      </w:r>
      <w:r w:rsidRPr="007A1B95">
        <w:rPr>
          <w:rFonts w:hint="eastAsia"/>
        </w:rPr>
        <w:t>436</w:t>
      </w:r>
      <w:r w:rsidRPr="007A1B95">
        <w:rPr>
          <w:rFonts w:hint="eastAsia"/>
        </w:rPr>
        <w:t>辆汽车，比</w:t>
      </w:r>
      <w:r w:rsidRPr="007A1B95">
        <w:rPr>
          <w:rFonts w:hint="eastAsia"/>
        </w:rPr>
        <w:t>2005</w:t>
      </w:r>
      <w:r w:rsidRPr="007A1B95">
        <w:rPr>
          <w:rFonts w:hint="eastAsia"/>
        </w:rPr>
        <w:t>年全年的总销量还多出</w:t>
      </w:r>
      <w:r w:rsidRPr="007A1B95">
        <w:rPr>
          <w:rFonts w:hint="eastAsia"/>
        </w:rPr>
        <w:t>5</w:t>
      </w:r>
      <w:r w:rsidRPr="007A1B95">
        <w:rPr>
          <w:rFonts w:hint="eastAsia"/>
        </w:rPr>
        <w:t>万辆。其中海外市场功不可没。从一月到十月，奇瑞出口了</w:t>
      </w:r>
      <w:r w:rsidRPr="007A1B95">
        <w:rPr>
          <w:rFonts w:hint="eastAsia"/>
        </w:rPr>
        <w:t>36</w:t>
      </w:r>
      <w:r w:rsidRPr="007A1B95">
        <w:t> </w:t>
      </w:r>
      <w:r w:rsidRPr="007A1B95">
        <w:rPr>
          <w:rFonts w:hint="eastAsia"/>
        </w:rPr>
        <w:t>835</w:t>
      </w:r>
      <w:r w:rsidRPr="007A1B95">
        <w:rPr>
          <w:rFonts w:hint="eastAsia"/>
        </w:rPr>
        <w:t>辆汽车，位列中国汽车出口量的首位。</w:t>
      </w:r>
    </w:p>
    <w:p w:rsidR="00B84334" w:rsidRPr="007A1B95" w:rsidRDefault="00B84334" w:rsidP="00B84334">
      <w:pPr>
        <w:pStyle w:val="a7"/>
        <w:widowControl w:val="0"/>
        <w:topLinePunct/>
        <w:spacing w:line="240" w:lineRule="auto"/>
        <w:ind w:firstLine="425"/>
        <w:jc w:val="both"/>
        <w:rPr>
          <w:rFonts w:ascii="Times New Roman" w:eastAsia="宋体" w:hAnsi="Times New Roman" w:cs="Times New Roman"/>
          <w:kern w:val="2"/>
          <w:sz w:val="21"/>
        </w:rPr>
      </w:pPr>
      <w:r w:rsidRPr="007A1B95">
        <w:rPr>
          <w:rFonts w:ascii="Times New Roman" w:eastAsia="宋体" w:hAnsi="Times New Roman" w:cs="Times New Roman" w:hint="eastAsia"/>
          <w:kern w:val="2"/>
          <w:sz w:val="21"/>
        </w:rPr>
        <w:t>然而，奇瑞的利润却不像销量那么令人满意。对技术开发的巨大投入致使利润空间越来越小。</w:t>
      </w:r>
      <w:r w:rsidRPr="007A1B95">
        <w:rPr>
          <w:rFonts w:ascii="Times New Roman" w:eastAsia="宋体" w:hAnsi="Times New Roman" w:cs="Times New Roman" w:hint="eastAsia"/>
          <w:kern w:val="2"/>
          <w:sz w:val="21"/>
        </w:rPr>
        <w:t>2005</w:t>
      </w:r>
      <w:r w:rsidRPr="007A1B95">
        <w:rPr>
          <w:rFonts w:ascii="Times New Roman" w:eastAsia="宋体" w:hAnsi="Times New Roman" w:cs="Times New Roman" w:hint="eastAsia"/>
          <w:kern w:val="2"/>
          <w:sz w:val="21"/>
        </w:rPr>
        <w:t>年，奇瑞汽车销量增长</w:t>
      </w:r>
      <w:r w:rsidRPr="007A1B95">
        <w:rPr>
          <w:rFonts w:ascii="Times New Roman" w:eastAsia="宋体" w:hAnsi="Times New Roman" w:cs="Times New Roman" w:hint="eastAsia"/>
          <w:kern w:val="2"/>
          <w:sz w:val="21"/>
        </w:rPr>
        <w:t>100%</w:t>
      </w:r>
      <w:r w:rsidRPr="007A1B95">
        <w:rPr>
          <w:rFonts w:ascii="Times New Roman" w:eastAsia="宋体" w:hAnsi="Times New Roman" w:cs="Times New Roman" w:hint="eastAsia"/>
          <w:kern w:val="2"/>
          <w:sz w:val="21"/>
        </w:rPr>
        <w:t>，达到</w:t>
      </w:r>
      <w:r w:rsidRPr="007A1B95">
        <w:rPr>
          <w:rFonts w:ascii="Times New Roman" w:eastAsia="宋体" w:hAnsi="Times New Roman" w:cs="Times New Roman" w:hint="eastAsia"/>
          <w:kern w:val="2"/>
          <w:sz w:val="21"/>
        </w:rPr>
        <w:t>18</w:t>
      </w:r>
      <w:r w:rsidRPr="007A1B95">
        <w:rPr>
          <w:rFonts w:ascii="Times New Roman" w:eastAsia="宋体" w:hAnsi="Times New Roman" w:cs="Times New Roman" w:hint="eastAsia"/>
          <w:kern w:val="2"/>
          <w:sz w:val="21"/>
        </w:rPr>
        <w:t>万辆，利润却从</w:t>
      </w:r>
      <w:r w:rsidRPr="007A1B95">
        <w:rPr>
          <w:rFonts w:ascii="Times New Roman" w:eastAsia="宋体" w:hAnsi="Times New Roman" w:cs="Times New Roman" w:hint="eastAsia"/>
          <w:kern w:val="2"/>
          <w:sz w:val="21"/>
        </w:rPr>
        <w:t>2004</w:t>
      </w:r>
      <w:r w:rsidRPr="007A1B95">
        <w:rPr>
          <w:rFonts w:ascii="Times New Roman" w:eastAsia="宋体" w:hAnsi="Times New Roman" w:cs="Times New Roman" w:hint="eastAsia"/>
          <w:kern w:val="2"/>
          <w:sz w:val="21"/>
        </w:rPr>
        <w:t>年的</w:t>
      </w:r>
      <w:r w:rsidRPr="007A1B95">
        <w:rPr>
          <w:rFonts w:ascii="Times New Roman" w:eastAsia="宋体" w:hAnsi="Times New Roman" w:cs="Times New Roman" w:hint="eastAsia"/>
          <w:kern w:val="2"/>
          <w:sz w:val="21"/>
        </w:rPr>
        <w:t>1.88</w:t>
      </w:r>
      <w:r w:rsidRPr="007A1B95">
        <w:rPr>
          <w:rFonts w:ascii="Times New Roman" w:eastAsia="宋体" w:hAnsi="Times New Roman" w:cs="Times New Roman" w:hint="eastAsia"/>
          <w:kern w:val="2"/>
          <w:sz w:val="21"/>
        </w:rPr>
        <w:t>亿元下降至</w:t>
      </w:r>
      <w:r w:rsidRPr="007A1B95">
        <w:rPr>
          <w:rFonts w:ascii="Times New Roman" w:eastAsia="宋体" w:hAnsi="Times New Roman" w:cs="Times New Roman" w:hint="eastAsia"/>
          <w:kern w:val="2"/>
          <w:sz w:val="21"/>
        </w:rPr>
        <w:t>9</w:t>
      </w:r>
      <w:r w:rsidRPr="007A1B95">
        <w:rPr>
          <w:rFonts w:ascii="Times New Roman" w:eastAsia="宋体" w:hAnsi="Times New Roman" w:cs="Times New Roman"/>
          <w:kern w:val="2"/>
          <w:sz w:val="21"/>
        </w:rPr>
        <w:t> </w:t>
      </w:r>
      <w:r w:rsidRPr="007A1B95">
        <w:rPr>
          <w:rFonts w:ascii="Times New Roman" w:eastAsia="宋体" w:hAnsi="Times New Roman" w:cs="Times New Roman" w:hint="eastAsia"/>
          <w:kern w:val="2"/>
          <w:sz w:val="21"/>
        </w:rPr>
        <w:t>500</w:t>
      </w:r>
      <w:r w:rsidRPr="007A1B95">
        <w:rPr>
          <w:rFonts w:ascii="Times New Roman" w:eastAsia="宋体" w:hAnsi="Times New Roman" w:cs="Times New Roman" w:hint="eastAsia"/>
          <w:kern w:val="2"/>
          <w:sz w:val="21"/>
        </w:rPr>
        <w:t>万元，下降幅度高达</w:t>
      </w:r>
      <w:r w:rsidRPr="007A1B95">
        <w:rPr>
          <w:rFonts w:ascii="Times New Roman" w:eastAsia="宋体" w:hAnsi="Times New Roman" w:cs="Times New Roman" w:hint="eastAsia"/>
          <w:kern w:val="2"/>
          <w:sz w:val="21"/>
        </w:rPr>
        <w:t>49%</w:t>
      </w:r>
      <w:r w:rsidRPr="007A1B95">
        <w:rPr>
          <w:rFonts w:ascii="Times New Roman" w:eastAsia="宋体" w:hAnsi="Times New Roman" w:cs="Times New Roman" w:hint="eastAsia"/>
          <w:kern w:val="2"/>
          <w:sz w:val="21"/>
        </w:rPr>
        <w:t>，单车利润不过</w:t>
      </w:r>
      <w:r w:rsidRPr="007A1B95">
        <w:rPr>
          <w:rFonts w:ascii="Times New Roman" w:eastAsia="宋体" w:hAnsi="Times New Roman" w:cs="Times New Roman" w:hint="eastAsia"/>
          <w:kern w:val="2"/>
          <w:sz w:val="21"/>
        </w:rPr>
        <w:t>500</w:t>
      </w:r>
      <w:r w:rsidRPr="007A1B95">
        <w:rPr>
          <w:rFonts w:ascii="Times New Roman" w:eastAsia="宋体" w:hAnsi="Times New Roman" w:cs="Times New Roman" w:hint="eastAsia"/>
          <w:kern w:val="2"/>
          <w:sz w:val="21"/>
        </w:rPr>
        <w:t>多元。据北京北辰亚运村汽车交易市场中心商务信息中心经理郭咏分析，这几年汽车价格和国际接轨非常快，价格下降也很快，这一两年汽车行业的利润不像以前那么多了。郭咏还认为，奇瑞的微型轿车占到了销量的</w:t>
      </w:r>
      <w:r w:rsidRPr="007A1B95">
        <w:rPr>
          <w:rFonts w:ascii="Times New Roman" w:eastAsia="宋体" w:hAnsi="Times New Roman" w:cs="Times New Roman" w:hint="eastAsia"/>
          <w:kern w:val="2"/>
          <w:sz w:val="21"/>
        </w:rPr>
        <w:t>60%</w:t>
      </w:r>
      <w:r w:rsidRPr="007A1B95">
        <w:rPr>
          <w:rFonts w:ascii="Times New Roman" w:eastAsia="宋体" w:hAnsi="Times New Roman" w:cs="Times New Roman" w:hint="eastAsia"/>
          <w:kern w:val="2"/>
          <w:sz w:val="21"/>
        </w:rPr>
        <w:t>以上也是令其利润微薄的原因之一。</w:t>
      </w:r>
    </w:p>
    <w:p w:rsidR="00B84334" w:rsidRPr="007A1B95" w:rsidRDefault="00B84334" w:rsidP="00B84334">
      <w:pPr>
        <w:pStyle w:val="a7"/>
        <w:widowControl w:val="0"/>
        <w:topLinePunct/>
        <w:spacing w:line="240" w:lineRule="auto"/>
        <w:ind w:firstLine="425"/>
        <w:jc w:val="both"/>
        <w:rPr>
          <w:rFonts w:ascii="Times New Roman" w:eastAsia="宋体" w:hAnsi="Times New Roman" w:cs="Times New Roman"/>
          <w:kern w:val="2"/>
          <w:sz w:val="21"/>
        </w:rPr>
      </w:pPr>
      <w:r w:rsidRPr="007A1B95">
        <w:rPr>
          <w:rFonts w:ascii="Times New Roman" w:eastAsia="宋体" w:hAnsi="Times New Roman" w:cs="Times New Roman" w:hint="eastAsia"/>
          <w:kern w:val="2"/>
          <w:sz w:val="21"/>
        </w:rPr>
        <w:t>比亚迪汽车有限公司总经理夏治冰建议，国内品牌还不够强大，即便一段时期内无法获利，国内自主品牌也要努力占领市场。就算利润很低，奇瑞也不能就此放弃市场。目前中国汽车业竞争激烈，只有做大规模才能降低成本。目前，奇瑞主要是求助于银行贷款。中国汽车技术研究中心副主任张建伟也认为，经过多年的吸收借鉴，国内汽车自主品牌在产品质量上已有明显提高，在</w:t>
      </w:r>
      <w:r w:rsidRPr="007A1B95">
        <w:rPr>
          <w:rFonts w:ascii="Times New Roman" w:eastAsia="宋体" w:hAnsi="Times New Roman" w:cs="Times New Roman" w:hint="eastAsia"/>
          <w:kern w:val="2"/>
          <w:sz w:val="21"/>
        </w:rPr>
        <w:t>10</w:t>
      </w:r>
      <w:r w:rsidRPr="007A1B95">
        <w:rPr>
          <w:rFonts w:ascii="Times New Roman" w:eastAsia="宋体" w:hAnsi="Times New Roman" w:cs="Times New Roman" w:hint="eastAsia"/>
          <w:kern w:val="2"/>
          <w:sz w:val="21"/>
        </w:rPr>
        <w:t>万元以下的市场上，已经确立了信任度。今年前</w:t>
      </w:r>
      <w:r w:rsidRPr="007A1B95">
        <w:rPr>
          <w:rFonts w:ascii="Times New Roman" w:eastAsia="宋体" w:hAnsi="Times New Roman" w:cs="Times New Roman" w:hint="eastAsia"/>
          <w:kern w:val="2"/>
          <w:sz w:val="21"/>
        </w:rPr>
        <w:t>10</w:t>
      </w:r>
      <w:r w:rsidRPr="007A1B95">
        <w:rPr>
          <w:rFonts w:ascii="Times New Roman" w:eastAsia="宋体" w:hAnsi="Times New Roman" w:cs="Times New Roman" w:hint="eastAsia"/>
          <w:kern w:val="2"/>
          <w:sz w:val="21"/>
        </w:rPr>
        <w:t>个月，自主品牌占据了国内乘用车市场</w:t>
      </w:r>
      <w:r w:rsidRPr="007A1B95">
        <w:rPr>
          <w:rFonts w:ascii="Times New Roman" w:eastAsia="宋体" w:hAnsi="Times New Roman" w:cs="Times New Roman" w:hint="eastAsia"/>
          <w:kern w:val="2"/>
          <w:sz w:val="21"/>
        </w:rPr>
        <w:t>26.4%</w:t>
      </w:r>
      <w:r w:rsidRPr="007A1B95">
        <w:rPr>
          <w:rFonts w:ascii="Times New Roman" w:eastAsia="宋体" w:hAnsi="Times New Roman" w:cs="Times New Roman" w:hint="eastAsia"/>
          <w:kern w:val="2"/>
          <w:sz w:val="21"/>
        </w:rPr>
        <w:t>的份额，首次超过日系、韩系、德系、美系、法系品牌，位居第一。</w:t>
      </w:r>
    </w:p>
    <w:p w:rsidR="00B84334" w:rsidRPr="007A1B95" w:rsidRDefault="00B84334" w:rsidP="00B84334">
      <w:pPr>
        <w:pStyle w:val="a7"/>
        <w:widowControl w:val="0"/>
        <w:topLinePunct/>
        <w:spacing w:line="240" w:lineRule="auto"/>
        <w:ind w:firstLine="425"/>
        <w:jc w:val="both"/>
        <w:rPr>
          <w:rFonts w:ascii="Times New Roman" w:eastAsia="宋体" w:hAnsi="Times New Roman" w:cs="Times New Roman"/>
          <w:kern w:val="2"/>
          <w:sz w:val="21"/>
        </w:rPr>
      </w:pPr>
      <w:r w:rsidRPr="007A1B95">
        <w:rPr>
          <w:rFonts w:ascii="Times New Roman" w:eastAsia="宋体" w:hAnsi="Times New Roman" w:cs="Times New Roman" w:hint="eastAsia"/>
          <w:kern w:val="2"/>
          <w:sz w:val="21"/>
        </w:rPr>
        <w:t>对于明年的市场预期，秦力洪充满了希望。他做出了一个雄心勃勃的预测——奇瑞明年的销售目标应该是在</w:t>
      </w:r>
      <w:r w:rsidRPr="007A1B95">
        <w:rPr>
          <w:rFonts w:ascii="Times New Roman" w:eastAsia="宋体" w:hAnsi="Times New Roman" w:cs="Times New Roman" w:hint="eastAsia"/>
          <w:kern w:val="2"/>
          <w:sz w:val="21"/>
        </w:rPr>
        <w:t>40</w:t>
      </w:r>
      <w:r w:rsidRPr="007A1B95">
        <w:rPr>
          <w:rFonts w:ascii="Times New Roman" w:eastAsia="宋体" w:hAnsi="Times New Roman" w:cs="Times New Roman" w:hint="eastAsia"/>
          <w:kern w:val="2"/>
          <w:sz w:val="21"/>
        </w:rPr>
        <w:t>万辆左右，在中国汽车销量榜上进入前三名。其中在出口方面秦力洪预计，奇瑞</w:t>
      </w:r>
      <w:r w:rsidRPr="007A1B95">
        <w:rPr>
          <w:rFonts w:ascii="Times New Roman" w:eastAsia="宋体" w:hAnsi="Times New Roman" w:cs="Times New Roman" w:hint="eastAsia"/>
          <w:kern w:val="2"/>
          <w:sz w:val="21"/>
        </w:rPr>
        <w:t>2007</w:t>
      </w:r>
      <w:r w:rsidRPr="007A1B95">
        <w:rPr>
          <w:rFonts w:ascii="Times New Roman" w:eastAsia="宋体" w:hAnsi="Times New Roman" w:cs="Times New Roman" w:hint="eastAsia"/>
          <w:kern w:val="2"/>
          <w:sz w:val="21"/>
        </w:rPr>
        <w:t>年出口目标</w:t>
      </w:r>
      <w:r w:rsidRPr="007A1B95">
        <w:rPr>
          <w:rFonts w:ascii="Times New Roman" w:eastAsia="宋体" w:hAnsi="Times New Roman" w:cs="Times New Roman" w:hint="eastAsia"/>
          <w:kern w:val="2"/>
          <w:sz w:val="21"/>
        </w:rPr>
        <w:t>8</w:t>
      </w:r>
      <w:r w:rsidRPr="007A1B95">
        <w:rPr>
          <w:rFonts w:ascii="Times New Roman" w:eastAsia="宋体" w:hAnsi="Times New Roman" w:cs="Times New Roman" w:hint="eastAsia"/>
          <w:kern w:val="2"/>
          <w:sz w:val="21"/>
        </w:rPr>
        <w:t>万辆，乐观估计能超过</w:t>
      </w:r>
      <w:r w:rsidRPr="007A1B95">
        <w:rPr>
          <w:rFonts w:ascii="Times New Roman" w:eastAsia="宋体" w:hAnsi="Times New Roman" w:cs="Times New Roman" w:hint="eastAsia"/>
          <w:kern w:val="2"/>
          <w:sz w:val="21"/>
        </w:rPr>
        <w:t>10</w:t>
      </w:r>
      <w:r w:rsidRPr="007A1B95">
        <w:rPr>
          <w:rFonts w:ascii="Times New Roman" w:eastAsia="宋体" w:hAnsi="Times New Roman" w:cs="Times New Roman" w:hint="eastAsia"/>
          <w:kern w:val="2"/>
          <w:sz w:val="21"/>
        </w:rPr>
        <w:t>万辆。他还说，“奇瑞计划出口整车</w:t>
      </w:r>
      <w:r w:rsidRPr="007A1B95">
        <w:rPr>
          <w:rFonts w:ascii="Times New Roman" w:eastAsia="宋体" w:hAnsi="Times New Roman" w:cs="Times New Roman" w:hint="eastAsia"/>
          <w:kern w:val="2"/>
          <w:sz w:val="21"/>
        </w:rPr>
        <w:t>10</w:t>
      </w:r>
      <w:r w:rsidRPr="007A1B95">
        <w:rPr>
          <w:rFonts w:ascii="Times New Roman" w:eastAsia="宋体" w:hAnsi="Times New Roman" w:cs="Times New Roman" w:hint="eastAsia"/>
          <w:kern w:val="2"/>
          <w:sz w:val="21"/>
        </w:rPr>
        <w:t>万辆，发动机</w:t>
      </w:r>
      <w:r w:rsidRPr="007A1B95">
        <w:rPr>
          <w:rFonts w:ascii="Times New Roman" w:eastAsia="宋体" w:hAnsi="Times New Roman" w:cs="Times New Roman" w:hint="eastAsia"/>
          <w:kern w:val="2"/>
          <w:sz w:val="21"/>
        </w:rPr>
        <w:t>10</w:t>
      </w:r>
      <w:r w:rsidRPr="007A1B95">
        <w:rPr>
          <w:rFonts w:ascii="Times New Roman" w:eastAsia="宋体" w:hAnsi="Times New Roman" w:cs="Times New Roman" w:hint="eastAsia"/>
          <w:kern w:val="2"/>
          <w:sz w:val="21"/>
        </w:rPr>
        <w:t>万台。”根据目前中国汽车工业协会发布的数据显示，今年的销量冠军上海通用的总销量大概在</w:t>
      </w:r>
      <w:r w:rsidRPr="007A1B95">
        <w:rPr>
          <w:rFonts w:ascii="Times New Roman" w:eastAsia="宋体" w:hAnsi="Times New Roman" w:cs="Times New Roman" w:hint="eastAsia"/>
          <w:kern w:val="2"/>
          <w:sz w:val="21"/>
        </w:rPr>
        <w:t>38</w:t>
      </w:r>
      <w:r w:rsidRPr="007A1B95">
        <w:rPr>
          <w:rFonts w:ascii="Times New Roman" w:eastAsia="宋体" w:hAnsi="Times New Roman" w:cs="Times New Roman" w:hint="eastAsia"/>
          <w:kern w:val="2"/>
          <w:sz w:val="21"/>
        </w:rPr>
        <w:t>万辆左右，而且至今为止，中国国内从未有一家汽车企业一年能卖出</w:t>
      </w:r>
      <w:r w:rsidRPr="007A1B95">
        <w:rPr>
          <w:rFonts w:ascii="Times New Roman" w:eastAsia="宋体" w:hAnsi="Times New Roman" w:cs="Times New Roman" w:hint="eastAsia"/>
          <w:kern w:val="2"/>
          <w:sz w:val="21"/>
        </w:rPr>
        <w:t>40</w:t>
      </w:r>
      <w:r w:rsidRPr="007A1B95">
        <w:rPr>
          <w:rFonts w:ascii="Times New Roman" w:eastAsia="宋体" w:hAnsi="Times New Roman" w:cs="Times New Roman" w:hint="eastAsia"/>
          <w:kern w:val="2"/>
          <w:sz w:val="21"/>
        </w:rPr>
        <w:t>万辆车。然而，国内自主品牌只有不断赚钱盈利，才能生存发展。展望未来，奇瑞在考虑扩大规模的同时也要关注获利这一底线。</w:t>
      </w:r>
    </w:p>
    <w:p w:rsidR="00B84334" w:rsidRPr="007A1B95" w:rsidRDefault="00B84334" w:rsidP="00B84334">
      <w:pPr>
        <w:pStyle w:val="70"/>
      </w:pPr>
      <w:bookmarkStart w:id="26" w:name="_Toc231895452"/>
      <w:r w:rsidRPr="007A1B95">
        <w:br w:type="page"/>
      </w:r>
      <w:r w:rsidRPr="007A1B95">
        <w:rPr>
          <w:rFonts w:hint="eastAsia"/>
        </w:rPr>
        <w:lastRenderedPageBreak/>
        <w:t>快速阅读1</w:t>
      </w:r>
    </w:p>
    <w:bookmarkEnd w:id="26"/>
    <w:p w:rsidR="00B84334" w:rsidRPr="007A1B95" w:rsidRDefault="00B84334" w:rsidP="00B84334">
      <w:pPr>
        <w:pStyle w:val="90"/>
      </w:pPr>
      <w:r w:rsidRPr="007A1B95">
        <w:rPr>
          <w:rFonts w:hint="eastAsia"/>
        </w:rPr>
        <w:t>苹果推出新应用，专治手机上瘾</w:t>
      </w:r>
    </w:p>
    <w:p w:rsidR="00B84334" w:rsidRPr="007A1B95" w:rsidRDefault="00B52AA6" w:rsidP="00B84334">
      <w:pPr>
        <w:topLinePunct/>
        <w:ind w:firstLine="425"/>
        <w:rPr>
          <w:bCs/>
        </w:rPr>
      </w:pPr>
      <w:r>
        <w:rPr>
          <w:bCs/>
        </w:rPr>
        <w:t>苹果公司推出了一款数字健康</w:t>
      </w:r>
      <w:r>
        <w:rPr>
          <w:rFonts w:hint="eastAsia"/>
          <w:bCs/>
        </w:rPr>
        <w:t>应用工具</w:t>
      </w:r>
      <w:r w:rsidR="00B84334" w:rsidRPr="007A1B95">
        <w:rPr>
          <w:bCs/>
        </w:rPr>
        <w:t>，以帮助人们减少沉迷于手机的时间。</w:t>
      </w:r>
    </w:p>
    <w:p w:rsidR="00B84334" w:rsidRPr="007A1B95" w:rsidRDefault="00B84334" w:rsidP="00B84334">
      <w:pPr>
        <w:topLinePunct/>
        <w:ind w:firstLine="425"/>
        <w:rPr>
          <w:bCs/>
        </w:rPr>
      </w:pPr>
      <w:r w:rsidRPr="007A1B95">
        <w:rPr>
          <w:bCs/>
        </w:rPr>
        <w:t>这款名为</w:t>
      </w:r>
      <w:r w:rsidRPr="007A1B95">
        <w:rPr>
          <w:bCs/>
        </w:rPr>
        <w:t>“</w:t>
      </w:r>
      <w:r w:rsidRPr="007A1B95">
        <w:rPr>
          <w:bCs/>
        </w:rPr>
        <w:t>屏幕时间</w:t>
      </w:r>
      <w:r w:rsidRPr="007A1B95">
        <w:rPr>
          <w:bCs/>
        </w:rPr>
        <w:t>”</w:t>
      </w:r>
      <w:r w:rsidRPr="007A1B95">
        <w:rPr>
          <w:bCs/>
        </w:rPr>
        <w:t>的新应用面向的是苹果手机和苹果平板电脑的用户，将会用数字仪表板的形式显示出用户使用哪一款应用消耗了多少时间，用户收到了多少个通知，以及他们拿起手机的频率，还有他们的使用模式和平均水平的对比。这款应用还让用户设置单个应用的每日使用时间上限，时间快到时会发出通知。父母将能够在自己的手机上访问孩子的活动报告，了解和管理孩子的浏览习惯。</w:t>
      </w:r>
      <w:r w:rsidRPr="007A1B95">
        <w:rPr>
          <w:rFonts w:hint="eastAsia"/>
          <w:bCs/>
        </w:rPr>
        <w:t xml:space="preserve"> </w:t>
      </w:r>
    </w:p>
    <w:p w:rsidR="00B84334" w:rsidRPr="007A1B95" w:rsidRDefault="00E54439" w:rsidP="00B84334">
      <w:pPr>
        <w:topLinePunct/>
        <w:ind w:firstLine="425"/>
        <w:rPr>
          <w:bCs/>
        </w:rPr>
      </w:pPr>
      <w:r w:rsidRPr="007A1B95">
        <w:rPr>
          <w:bCs/>
        </w:rPr>
        <w:t>苹果一年一度的全球开发者大会本周一在圣何塞麦克恩利会议中心举行。</w:t>
      </w:r>
      <w:r w:rsidR="00B84334" w:rsidRPr="007A1B95">
        <w:rPr>
          <w:bCs/>
        </w:rPr>
        <w:t>苹果公司软件工程高级副总裁克雷格</w:t>
      </w:r>
      <w:r w:rsidR="00B84334" w:rsidRPr="007A1B95">
        <w:rPr>
          <w:bCs/>
        </w:rPr>
        <w:t>·</w:t>
      </w:r>
      <w:r w:rsidR="00B84334" w:rsidRPr="007A1B95">
        <w:rPr>
          <w:bCs/>
        </w:rPr>
        <w:t>费德里吉在全球开发者大会上对</w:t>
      </w:r>
      <w:r w:rsidR="00B84334" w:rsidRPr="007A1B95">
        <w:rPr>
          <w:bCs/>
        </w:rPr>
        <w:t>6000</w:t>
      </w:r>
      <w:r w:rsidR="00B84334" w:rsidRPr="007A1B95">
        <w:rPr>
          <w:bCs/>
        </w:rPr>
        <w:t>名听众说道：</w:t>
      </w:r>
      <w:r w:rsidR="00B84334" w:rsidRPr="007A1B95">
        <w:rPr>
          <w:rFonts w:hint="eastAsia"/>
          <w:bCs/>
        </w:rPr>
        <w:t>“</w:t>
      </w:r>
      <w:r w:rsidR="00B84334" w:rsidRPr="007A1B95">
        <w:rPr>
          <w:bCs/>
        </w:rPr>
        <w:t>一些应用因为害怕用户错过内容，不停地发送通知来吸引我们。对一些人来说，看手机已经成为一种习惯，我们甚至都意识不到自己分神的严重程度。</w:t>
      </w:r>
      <w:r w:rsidR="00B84334" w:rsidRPr="007A1B95">
        <w:rPr>
          <w:rFonts w:hint="eastAsia"/>
          <w:bCs/>
        </w:rPr>
        <w:t>”</w:t>
      </w:r>
      <w:r w:rsidR="00B84334" w:rsidRPr="007A1B95">
        <w:rPr>
          <w:bCs/>
        </w:rPr>
        <w:t xml:space="preserve"> </w:t>
      </w:r>
    </w:p>
    <w:p w:rsidR="00B84334" w:rsidRPr="007A1B95" w:rsidRDefault="00B84334" w:rsidP="00B84334">
      <w:pPr>
        <w:topLinePunct/>
        <w:ind w:firstLine="425"/>
        <w:rPr>
          <w:bCs/>
        </w:rPr>
      </w:pPr>
      <w:r w:rsidRPr="007A1B95">
        <w:rPr>
          <w:bCs/>
        </w:rPr>
        <w:t>“</w:t>
      </w:r>
      <w:r w:rsidRPr="007A1B95">
        <w:rPr>
          <w:bCs/>
        </w:rPr>
        <w:t>屏幕时间</w:t>
      </w:r>
      <w:r w:rsidRPr="007A1B95">
        <w:rPr>
          <w:bCs/>
        </w:rPr>
        <w:t>”</w:t>
      </w:r>
      <w:r w:rsidRPr="007A1B95">
        <w:rPr>
          <w:bCs/>
        </w:rPr>
        <w:t>应用将会出现在苹果</w:t>
      </w:r>
      <w:r w:rsidRPr="007A1B95">
        <w:rPr>
          <w:rFonts w:hint="eastAsia"/>
          <w:bCs/>
        </w:rPr>
        <w:t>最</w:t>
      </w:r>
      <w:r w:rsidRPr="007A1B95">
        <w:rPr>
          <w:bCs/>
        </w:rPr>
        <w:t>新一代手机操作系统</w:t>
      </w:r>
      <w:r w:rsidRPr="007A1B95">
        <w:rPr>
          <w:bCs/>
        </w:rPr>
        <w:t>iOS 12</w:t>
      </w:r>
      <w:r w:rsidRPr="007A1B95">
        <w:rPr>
          <w:bCs/>
        </w:rPr>
        <w:t>上，该操作系统将于今年晚些时候发布。随</w:t>
      </w:r>
      <w:r w:rsidRPr="007A1B95">
        <w:rPr>
          <w:bCs/>
        </w:rPr>
        <w:t>iOS 12</w:t>
      </w:r>
      <w:r w:rsidRPr="007A1B95">
        <w:rPr>
          <w:bCs/>
        </w:rPr>
        <w:t>一同发布的其他数字健康软件还有免打</w:t>
      </w:r>
      <w:r w:rsidR="00E54439" w:rsidRPr="007A1B95">
        <w:rPr>
          <w:bCs/>
        </w:rPr>
        <w:t>扰功能的升级版，包括可以调暗屏幕并隐藏锁屏上的所有通知直到用户</w:t>
      </w:r>
      <w:r w:rsidR="00E54439" w:rsidRPr="007A1B95">
        <w:rPr>
          <w:rFonts w:hint="eastAsia"/>
          <w:bCs/>
        </w:rPr>
        <w:t>清晨</w:t>
      </w:r>
      <w:r w:rsidRPr="007A1B95">
        <w:rPr>
          <w:bCs/>
        </w:rPr>
        <w:t>起</w:t>
      </w:r>
      <w:r w:rsidR="00E54439" w:rsidRPr="007A1B95">
        <w:rPr>
          <w:rFonts w:hint="eastAsia"/>
          <w:bCs/>
        </w:rPr>
        <w:t>床</w:t>
      </w:r>
      <w:r w:rsidRPr="007A1B95">
        <w:rPr>
          <w:bCs/>
        </w:rPr>
        <w:t>查看的睡眠模式。新的操作系统还能让用户控制通知发送方式以减少打扰，包括给通知分组或完全关闭通知。苹果的虚拟助手</w:t>
      </w:r>
      <w:r w:rsidRPr="007A1B95">
        <w:rPr>
          <w:bCs/>
        </w:rPr>
        <w:t>Siri</w:t>
      </w:r>
      <w:r w:rsidRPr="007A1B95">
        <w:rPr>
          <w:bCs/>
        </w:rPr>
        <w:t>将基于用户看到通知后的反应提出关于通知设置的建议。</w:t>
      </w:r>
    </w:p>
    <w:p w:rsidR="00B84334" w:rsidRPr="007A1B95" w:rsidRDefault="00B84334" w:rsidP="00B84334">
      <w:pPr>
        <w:topLinePunct/>
        <w:ind w:firstLine="425"/>
        <w:rPr>
          <w:bCs/>
        </w:rPr>
      </w:pPr>
      <w:r w:rsidRPr="007A1B95">
        <w:rPr>
          <w:bCs/>
        </w:rPr>
        <w:t>发布这些数字健康软件的当口，正值脸谱网、推特、谷歌和苹果等技术公司因为让用户上瘾的设计手法而接受审查。这些设计鼓励人们花更多时间使用手机，比如不停翻阅滚动页面、</w:t>
      </w:r>
      <w:r w:rsidR="00B52AA6">
        <w:rPr>
          <w:rFonts w:hint="eastAsia"/>
          <w:bCs/>
        </w:rPr>
        <w:t>接收</w:t>
      </w:r>
      <w:r w:rsidRPr="007A1B95">
        <w:rPr>
          <w:bCs/>
        </w:rPr>
        <w:t>通知以及其他促使用户看手机的小伎俩。苹果的这些新软件和谷歌上</w:t>
      </w:r>
      <w:proofErr w:type="gramStart"/>
      <w:r w:rsidRPr="007A1B95">
        <w:rPr>
          <w:bCs/>
        </w:rPr>
        <w:t>个</w:t>
      </w:r>
      <w:proofErr w:type="gramEnd"/>
      <w:r w:rsidRPr="007A1B95">
        <w:rPr>
          <w:bCs/>
        </w:rPr>
        <w:t>月在自己的年度开发者大会</w:t>
      </w:r>
      <w:r w:rsidRPr="007A1B95">
        <w:rPr>
          <w:bCs/>
        </w:rPr>
        <w:t>——</w:t>
      </w:r>
      <w:proofErr w:type="gramStart"/>
      <w:r w:rsidRPr="007A1B95">
        <w:rPr>
          <w:bCs/>
        </w:rPr>
        <w:t>谷歌</w:t>
      </w:r>
      <w:proofErr w:type="gramEnd"/>
      <w:r w:rsidRPr="007A1B95">
        <w:rPr>
          <w:bCs/>
        </w:rPr>
        <w:t>I/O</w:t>
      </w:r>
      <w:r w:rsidRPr="007A1B95">
        <w:rPr>
          <w:bCs/>
        </w:rPr>
        <w:t>大会上宣布的新功能非常相似。</w:t>
      </w:r>
      <w:proofErr w:type="gramStart"/>
      <w:r w:rsidRPr="007A1B95">
        <w:rPr>
          <w:bCs/>
        </w:rPr>
        <w:t>谷歌最新版</w:t>
      </w:r>
      <w:proofErr w:type="gramEnd"/>
      <w:r w:rsidRPr="007A1B95">
        <w:rPr>
          <w:bCs/>
        </w:rPr>
        <w:t>的手机操作系统</w:t>
      </w:r>
      <w:r w:rsidRPr="007A1B95">
        <w:rPr>
          <w:rFonts w:hint="eastAsia"/>
          <w:bCs/>
        </w:rPr>
        <w:t>------</w:t>
      </w:r>
      <w:proofErr w:type="gramStart"/>
      <w:r w:rsidRPr="007A1B95">
        <w:rPr>
          <w:bCs/>
        </w:rPr>
        <w:t>安卓</w:t>
      </w:r>
      <w:proofErr w:type="gramEnd"/>
      <w:r w:rsidRPr="007A1B95">
        <w:rPr>
          <w:bCs/>
        </w:rPr>
        <w:t>P</w:t>
      </w:r>
      <w:r w:rsidRPr="007A1B95">
        <w:rPr>
          <w:rFonts w:hint="eastAsia"/>
          <w:bCs/>
        </w:rPr>
        <w:t>，</w:t>
      </w:r>
      <w:r w:rsidRPr="007A1B95">
        <w:rPr>
          <w:bCs/>
        </w:rPr>
        <w:t>也带有让用户设置单个应用使用时间限制的</w:t>
      </w:r>
      <w:r w:rsidRPr="007A1B95">
        <w:rPr>
          <w:bCs/>
        </w:rPr>
        <w:t>“</w:t>
      </w:r>
      <w:r w:rsidRPr="007A1B95">
        <w:rPr>
          <w:bCs/>
        </w:rPr>
        <w:t>仪表板应用</w:t>
      </w:r>
      <w:r w:rsidRPr="007A1B95">
        <w:rPr>
          <w:bCs/>
        </w:rPr>
        <w:t>”</w:t>
      </w:r>
      <w:r w:rsidRPr="007A1B95">
        <w:rPr>
          <w:bCs/>
        </w:rPr>
        <w:t>，以及在睡觉前停止发送通知和将屏幕调成灰色的淡出模式。</w:t>
      </w:r>
    </w:p>
    <w:p w:rsidR="00B84334" w:rsidRPr="007A1B95" w:rsidRDefault="00B84334" w:rsidP="00B84334">
      <w:pPr>
        <w:topLinePunct/>
        <w:ind w:firstLine="425"/>
        <w:rPr>
          <w:bCs/>
        </w:rPr>
      </w:pPr>
      <w:r w:rsidRPr="007A1B95">
        <w:rPr>
          <w:bCs/>
        </w:rPr>
        <w:t>苹果公司还加倍重视保护用户隐私，引进一系列工具，以防止广告商在线跟踪苹果手机的用户。费德里吉给了</w:t>
      </w:r>
      <w:proofErr w:type="gramStart"/>
      <w:r w:rsidRPr="007A1B95">
        <w:rPr>
          <w:bCs/>
        </w:rPr>
        <w:t>脸谱网</w:t>
      </w:r>
      <w:proofErr w:type="gramEnd"/>
      <w:r w:rsidRPr="007A1B95">
        <w:rPr>
          <w:bCs/>
        </w:rPr>
        <w:t>当头一棒，解释了</w:t>
      </w:r>
      <w:r w:rsidRPr="007A1B95">
        <w:rPr>
          <w:rFonts w:hint="eastAsia"/>
          <w:bCs/>
        </w:rPr>
        <w:t>“</w:t>
      </w:r>
      <w:r w:rsidRPr="007A1B95">
        <w:rPr>
          <w:bCs/>
        </w:rPr>
        <w:t>点赞按钮和分享按钮</w:t>
      </w:r>
      <w:r w:rsidRPr="007A1B95">
        <w:rPr>
          <w:rFonts w:hint="eastAsia"/>
          <w:bCs/>
        </w:rPr>
        <w:t>”</w:t>
      </w:r>
      <w:r w:rsidRPr="007A1B95">
        <w:rPr>
          <w:bCs/>
        </w:rPr>
        <w:t>以及评论功能是如何</w:t>
      </w:r>
      <w:r w:rsidRPr="007A1B95">
        <w:rPr>
          <w:rFonts w:hint="eastAsia"/>
          <w:bCs/>
        </w:rPr>
        <w:t>“</w:t>
      </w:r>
      <w:r w:rsidRPr="007A1B95">
        <w:rPr>
          <w:bCs/>
        </w:rPr>
        <w:t>被用来跟踪你的，无论你是否点击了这些按钮</w:t>
      </w:r>
      <w:r w:rsidRPr="007A1B95">
        <w:rPr>
          <w:rFonts w:hint="eastAsia"/>
          <w:bCs/>
        </w:rPr>
        <w:t>”</w:t>
      </w:r>
      <w:r w:rsidRPr="007A1B95">
        <w:rPr>
          <w:bCs/>
        </w:rPr>
        <w:t>。他说：</w:t>
      </w:r>
      <w:r w:rsidRPr="007A1B95">
        <w:rPr>
          <w:rFonts w:hint="eastAsia"/>
          <w:bCs/>
        </w:rPr>
        <w:t>“</w:t>
      </w:r>
      <w:r w:rsidRPr="007A1B95">
        <w:rPr>
          <w:bCs/>
        </w:rPr>
        <w:t>今年我们要终止这种跟踪，</w:t>
      </w:r>
      <w:r w:rsidRPr="007A1B95">
        <w:rPr>
          <w:rFonts w:hint="eastAsia"/>
          <w:bCs/>
        </w:rPr>
        <w:t>”</w:t>
      </w:r>
      <w:r w:rsidRPr="007A1B95">
        <w:rPr>
          <w:bCs/>
        </w:rPr>
        <w:t>并补充说，人们可以选择用这些功能进行互动，但不会在苹果电脑新版桌面操作系统</w:t>
      </w:r>
      <w:r w:rsidRPr="007A1B95">
        <w:rPr>
          <w:bCs/>
        </w:rPr>
        <w:t>macOS Mojave</w:t>
      </w:r>
      <w:r w:rsidRPr="007A1B95">
        <w:rPr>
          <w:bCs/>
        </w:rPr>
        <w:t>默认自带的</w:t>
      </w:r>
      <w:r w:rsidRPr="007A1B95">
        <w:rPr>
          <w:bCs/>
        </w:rPr>
        <w:t xml:space="preserve">Safari </w:t>
      </w:r>
      <w:r w:rsidRPr="007A1B95">
        <w:rPr>
          <w:bCs/>
        </w:rPr>
        <w:t>浏览器上被跟踪。</w:t>
      </w:r>
    </w:p>
    <w:p w:rsidR="00B84334" w:rsidRPr="007A1B95" w:rsidRDefault="00B84334" w:rsidP="00B84334">
      <w:pPr>
        <w:topLinePunct/>
        <w:ind w:firstLine="425"/>
        <w:rPr>
          <w:bCs/>
        </w:rPr>
      </w:pPr>
      <w:r w:rsidRPr="007A1B95">
        <w:rPr>
          <w:bCs/>
        </w:rPr>
        <w:t>苹果还将打击一种名为</w:t>
      </w:r>
      <w:r w:rsidRPr="007A1B95">
        <w:rPr>
          <w:rFonts w:hint="eastAsia"/>
          <w:bCs/>
        </w:rPr>
        <w:t>“</w:t>
      </w:r>
      <w:r w:rsidRPr="007A1B95">
        <w:rPr>
          <w:bCs/>
        </w:rPr>
        <w:t>指纹识别</w:t>
      </w:r>
      <w:r w:rsidRPr="007A1B95">
        <w:rPr>
          <w:rFonts w:hint="eastAsia"/>
          <w:bCs/>
        </w:rPr>
        <w:t>”</w:t>
      </w:r>
      <w:r w:rsidRPr="007A1B95">
        <w:rPr>
          <w:bCs/>
        </w:rPr>
        <w:t>的技术，这种技术允许广告商基于每台电脑的独特设置，包括装置、操作系统和字体，来识别和跟踪个人网络用户。独立安全隐私研究员和顾问卢卡什</w:t>
      </w:r>
      <w:r w:rsidRPr="007A1B95">
        <w:rPr>
          <w:bCs/>
        </w:rPr>
        <w:t>·</w:t>
      </w:r>
      <w:r w:rsidRPr="007A1B95">
        <w:rPr>
          <w:bCs/>
        </w:rPr>
        <w:t>奥勒杰尼克博士说：</w:t>
      </w:r>
      <w:r w:rsidRPr="007A1B95">
        <w:rPr>
          <w:rFonts w:hint="eastAsia"/>
          <w:bCs/>
        </w:rPr>
        <w:t>“</w:t>
      </w:r>
      <w:r w:rsidRPr="007A1B95">
        <w:rPr>
          <w:bCs/>
        </w:rPr>
        <w:t>简单来说，跟踪技术主要有两种：</w:t>
      </w:r>
      <w:r w:rsidRPr="007A1B95">
        <w:rPr>
          <w:bCs/>
        </w:rPr>
        <w:t>cookie</w:t>
      </w:r>
      <w:r w:rsidRPr="007A1B95">
        <w:rPr>
          <w:bCs/>
        </w:rPr>
        <w:t>文件和指纹识别。看起来苹果公司已经确立了目标，要干掉所有可能被用于第三方跟踪的技术。这是一场</w:t>
      </w:r>
      <w:r w:rsidRPr="007A1B95">
        <w:rPr>
          <w:rFonts w:hint="eastAsia"/>
          <w:bCs/>
        </w:rPr>
        <w:t>‘</w:t>
      </w:r>
      <w:r w:rsidRPr="007A1B95">
        <w:rPr>
          <w:bCs/>
        </w:rPr>
        <w:t>军备</w:t>
      </w:r>
      <w:r w:rsidRPr="007A1B95">
        <w:rPr>
          <w:rFonts w:hint="eastAsia"/>
          <w:bCs/>
        </w:rPr>
        <w:t>’</w:t>
      </w:r>
      <w:r w:rsidRPr="007A1B95">
        <w:rPr>
          <w:bCs/>
        </w:rPr>
        <w:t>竞赛，我认为苹果可能会赢。</w:t>
      </w:r>
      <w:r w:rsidRPr="007A1B95">
        <w:rPr>
          <w:rFonts w:hint="eastAsia"/>
          <w:bCs/>
        </w:rPr>
        <w:t>”</w:t>
      </w:r>
    </w:p>
    <w:p w:rsidR="00E54439" w:rsidRPr="007A1B95" w:rsidRDefault="00E54439" w:rsidP="00B84334">
      <w:pPr>
        <w:pStyle w:val="70"/>
      </w:pPr>
      <w:bookmarkStart w:id="27" w:name="_Toc231895453"/>
    </w:p>
    <w:p w:rsidR="00B84334" w:rsidRPr="007A1B95" w:rsidRDefault="00B84334" w:rsidP="00B84334">
      <w:pPr>
        <w:pStyle w:val="70"/>
      </w:pPr>
      <w:r w:rsidRPr="007A1B95">
        <w:rPr>
          <w:rFonts w:hint="eastAsia"/>
        </w:rPr>
        <w:lastRenderedPageBreak/>
        <w:t>快速阅读2</w:t>
      </w:r>
    </w:p>
    <w:bookmarkEnd w:id="27"/>
    <w:p w:rsidR="00B84334" w:rsidRPr="007A1B95" w:rsidRDefault="00B84334" w:rsidP="00B84334">
      <w:pPr>
        <w:pStyle w:val="90"/>
      </w:pPr>
      <w:r w:rsidRPr="007A1B95">
        <w:rPr>
          <w:rFonts w:ascii="Arial" w:hAnsi="Arial" w:cs="Arial" w:hint="eastAsia"/>
        </w:rPr>
        <w:t>英国多家服装零售巨头将统一尺码标准</w:t>
      </w:r>
    </w:p>
    <w:p w:rsidR="00B84334" w:rsidRPr="007A1B95" w:rsidRDefault="00B84334" w:rsidP="00B84334">
      <w:pPr>
        <w:pStyle w:val="ordinary-outputtarget-output"/>
        <w:spacing w:before="0" w:beforeAutospacing="0" w:after="0" w:afterAutospacing="0"/>
        <w:ind w:firstLineChars="200" w:firstLine="420"/>
        <w:rPr>
          <w:sz w:val="21"/>
          <w:szCs w:val="21"/>
        </w:rPr>
      </w:pPr>
      <w:r w:rsidRPr="007A1B95">
        <w:rPr>
          <w:sz w:val="21"/>
          <w:szCs w:val="21"/>
        </w:rPr>
        <w:t>多年来，不同服装品牌尺码不一让试衣服的顾客很抓狂。许多女性都有过这种烦心的经历：在一家店合身的衣服尺码是12码，而在另一家店却成了16码。为了防止衣服不合身，有些人经常带好几个尺码的衣服进试衣间。不过，很快他们就无需面对这种难局，因为多家服装零售巨头一致决定废除各自的尺码标准，共同制定一个标准尺码体系。</w:t>
      </w:r>
    </w:p>
    <w:p w:rsidR="00B84334" w:rsidRPr="007A1B95" w:rsidRDefault="00B84334" w:rsidP="00B84334">
      <w:pPr>
        <w:pStyle w:val="ordinary-outputtarget-output"/>
        <w:spacing w:before="0" w:beforeAutospacing="0" w:after="0" w:afterAutospacing="0"/>
        <w:ind w:firstLineChars="200" w:firstLine="420"/>
        <w:rPr>
          <w:sz w:val="21"/>
          <w:szCs w:val="21"/>
        </w:rPr>
      </w:pPr>
      <w:r w:rsidRPr="007A1B95">
        <w:rPr>
          <w:sz w:val="21"/>
          <w:szCs w:val="21"/>
        </w:rPr>
        <w:t>包括ASOS、特易购的F&amp;F品牌、Next、Monsoon、New Look和River Island在内的零售商赞助的一项全国性调查将为3万名成年人测量身材，以创建新的通用尺码模板。尺码标准不一导致线上购买的大量衣服被退回。据《每日邮报》近日报道，一项研究表明，近半数（47%）</w:t>
      </w:r>
      <w:proofErr w:type="gramStart"/>
      <w:r w:rsidRPr="007A1B95">
        <w:rPr>
          <w:sz w:val="21"/>
          <w:szCs w:val="21"/>
        </w:rPr>
        <w:t>网购的</w:t>
      </w:r>
      <w:proofErr w:type="gramEnd"/>
      <w:r w:rsidRPr="007A1B95">
        <w:rPr>
          <w:sz w:val="21"/>
          <w:szCs w:val="21"/>
        </w:rPr>
        <w:t>衣服都被退回。这一名为“英国体型”的尺码标准化项目将反映出英国人的体型经历的变化。上一次这种调查是在17年前。零售商们将通过一个简单的智能手机应用鼓励顾客参与到调查中来，创建他们的身体体积指数，该指数是对传统的身体质量指数的升级。身体体积指数体系将用来测量体重在手臂、腿、胸部、骨盆和腹部等身体特定部位的分布。</w:t>
      </w:r>
    </w:p>
    <w:p w:rsidR="00B84334" w:rsidRPr="007A1B95" w:rsidRDefault="00B84334" w:rsidP="00B84334">
      <w:pPr>
        <w:pStyle w:val="ordinary-outputtarget-output"/>
        <w:spacing w:before="0" w:beforeAutospacing="0" w:after="0" w:afterAutospacing="0"/>
        <w:ind w:firstLineChars="200" w:firstLine="420"/>
        <w:rPr>
          <w:sz w:val="21"/>
          <w:szCs w:val="21"/>
        </w:rPr>
      </w:pPr>
      <w:r w:rsidRPr="007A1B95">
        <w:rPr>
          <w:sz w:val="21"/>
          <w:szCs w:val="21"/>
        </w:rPr>
        <w:t>2013年面向儿童的一个相似调查发现，年轻一代变得更高、体型更宽也更重了。该项目是由精选调查公司开展的，该公司的创立者理查德•巴恩斯说：“不同服装品牌的尺码标准不统一，英国体型项目的目标就是通过身体体积这一衡量体型的新方式，帮助我们更好地为顾客解决尺码不一的问题。”上一次对英国成年人体型的全国性调查是在2001年，当时用3D扫描法测量了英国12个地区的1.1万名女性和男性的体型。</w:t>
      </w:r>
    </w:p>
    <w:p w:rsidR="00B84334" w:rsidRPr="007A1B95" w:rsidRDefault="00B84334" w:rsidP="00B84334">
      <w:pPr>
        <w:pStyle w:val="ordinary-outputtarget-output"/>
        <w:spacing w:before="0" w:beforeAutospacing="0" w:after="0" w:afterAutospacing="0"/>
        <w:ind w:firstLineChars="200" w:firstLine="420"/>
        <w:rPr>
          <w:rFonts w:eastAsia="微软雅黑"/>
        </w:rPr>
      </w:pPr>
      <w:r w:rsidRPr="007A1B95">
        <w:rPr>
          <w:sz w:val="21"/>
          <w:szCs w:val="21"/>
        </w:rPr>
        <w:t>巴恩斯说，由于“自然演化和所选择的生活方式”，英国人的体型在过去17年间已经发生了改变。他说：“这些年来，部分男性和女性的下半身体积确实有增大趋势，也就是说梨型身材的人更多了，但我们需要新数据来确认这一事实。另外，身高变化的重要性也不应被低估，因为英国人都变得更高了。”特易购的阿兰•雷格说，参与精选调查公司对童装的调查已经见到了成效：退货率显著降低。H&amp;M已经宣布，将会把英国女装</w:t>
      </w:r>
      <w:proofErr w:type="gramStart"/>
      <w:r w:rsidRPr="007A1B95">
        <w:rPr>
          <w:sz w:val="21"/>
          <w:szCs w:val="21"/>
        </w:rPr>
        <w:t>版型改大</w:t>
      </w:r>
      <w:proofErr w:type="gramEnd"/>
      <w:r w:rsidRPr="007A1B95">
        <w:rPr>
          <w:sz w:val="21"/>
          <w:szCs w:val="21"/>
        </w:rPr>
        <w:t>，因为顾客们抱怨要买大好几</w:t>
      </w:r>
      <w:proofErr w:type="gramStart"/>
      <w:r w:rsidRPr="007A1B95">
        <w:rPr>
          <w:sz w:val="21"/>
          <w:szCs w:val="21"/>
        </w:rPr>
        <w:t>码才能</w:t>
      </w:r>
      <w:proofErr w:type="gramEnd"/>
      <w:r w:rsidRPr="007A1B95">
        <w:rPr>
          <w:sz w:val="21"/>
          <w:szCs w:val="21"/>
        </w:rPr>
        <w:t>合身。</w:t>
      </w:r>
    </w:p>
    <w:p w:rsidR="00B84334" w:rsidRPr="007A1B95" w:rsidRDefault="00B84334" w:rsidP="00B84334">
      <w:pPr>
        <w:pStyle w:val="10"/>
        <w:topLinePunct/>
      </w:pPr>
      <w:r w:rsidRPr="007A1B95">
        <w:rPr>
          <w:noProof/>
        </w:rPr>
        <w:drawing>
          <wp:inline distT="0" distB="0" distL="0" distR="0">
            <wp:extent cx="304800" cy="295275"/>
            <wp:effectExtent l="19050" t="0" r="0" b="0"/>
            <wp:docPr id="20" name="图片 20" descr="S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ome"/>
                    <pic:cNvPicPr>
                      <a:picLocks noChangeAspect="1" noChangeArrowheads="1"/>
                    </pic:cNvPicPr>
                  </pic:nvPicPr>
                  <pic:blipFill>
                    <a:blip r:embed="rId8" cstate="print"/>
                    <a:srcRect/>
                    <a:stretch>
                      <a:fillRect/>
                    </a:stretch>
                  </pic:blipFill>
                  <pic:spPr bwMode="auto">
                    <a:xfrm>
                      <a:off x="0" y="0"/>
                      <a:ext cx="304800" cy="295275"/>
                    </a:xfrm>
                    <a:prstGeom prst="rect">
                      <a:avLst/>
                    </a:prstGeom>
                    <a:noFill/>
                    <a:ln w="9525">
                      <a:noFill/>
                      <a:miter lim="800000"/>
                      <a:headEnd/>
                      <a:tailEnd/>
                    </a:ln>
                  </pic:spPr>
                </pic:pic>
              </a:graphicData>
            </a:graphic>
          </wp:inline>
        </w:drawing>
      </w:r>
      <w:r w:rsidRPr="007A1B95">
        <w:rPr>
          <w:rFonts w:hint="eastAsia"/>
        </w:rPr>
        <w:t xml:space="preserve"> </w:t>
      </w:r>
      <w:r w:rsidRPr="007A1B95">
        <w:rPr>
          <w:rFonts w:hint="eastAsia"/>
        </w:rPr>
        <w:t>练习答案</w:t>
      </w:r>
    </w:p>
    <w:p w:rsidR="00B84334" w:rsidRPr="007A1B95" w:rsidRDefault="00B84334" w:rsidP="00B84334">
      <w:pPr>
        <w:topLinePunct/>
        <w:ind w:firstLine="0"/>
        <w:rPr>
          <w:b/>
        </w:rPr>
      </w:pPr>
      <w:r w:rsidRPr="007A1B95">
        <w:rPr>
          <w:rFonts w:hint="eastAsia"/>
          <w:b/>
        </w:rPr>
        <w:t xml:space="preserve">I.  </w:t>
      </w:r>
    </w:p>
    <w:p w:rsidR="00B84334" w:rsidRPr="007A1B95" w:rsidRDefault="00B84334" w:rsidP="00B84334">
      <w:pPr>
        <w:topLinePunct/>
        <w:ind w:left="227" w:hanging="227"/>
      </w:pPr>
      <w:r w:rsidRPr="007A1B95">
        <w:rPr>
          <w:rFonts w:hint="eastAsia"/>
        </w:rPr>
        <w:t>1.</w:t>
      </w:r>
      <w:r w:rsidRPr="007A1B95">
        <w:rPr>
          <w:rFonts w:hint="eastAsia"/>
        </w:rPr>
        <w:tab/>
      </w:r>
      <w:r w:rsidRPr="007A1B95">
        <w:t>The No.</w:t>
      </w:r>
      <w:r w:rsidRPr="007A1B95">
        <w:rPr>
          <w:rFonts w:hint="eastAsia"/>
        </w:rPr>
        <w:t xml:space="preserve"> </w:t>
      </w:r>
      <w:r w:rsidRPr="007A1B95">
        <w:t xml:space="preserve">6 Exhibition Hall, covering 3 000 square meters, was divided into two parts with a narrow aisle: On one side were domestic automakers, and on the other, international giants. </w:t>
      </w:r>
    </w:p>
    <w:p w:rsidR="00B84334" w:rsidRPr="007A1B95" w:rsidRDefault="00B84334" w:rsidP="00B84334">
      <w:pPr>
        <w:topLinePunct/>
        <w:ind w:left="227" w:hanging="227"/>
      </w:pPr>
      <w:r w:rsidRPr="007A1B95">
        <w:rPr>
          <w:rFonts w:hint="eastAsia"/>
        </w:rPr>
        <w:t>2.</w:t>
      </w:r>
      <w:r w:rsidRPr="007A1B95">
        <w:rPr>
          <w:rFonts w:hint="eastAsia"/>
        </w:rPr>
        <w:tab/>
      </w:r>
      <w:r w:rsidRPr="007A1B95">
        <w:t xml:space="preserve">It is a rare opportunity for us, for we are always aiming at being the “Toyota” in China. This time, we’ve got an opportunity to be close to our goal. </w:t>
      </w:r>
    </w:p>
    <w:p w:rsidR="00B84334" w:rsidRPr="007A1B95" w:rsidRDefault="00B84334" w:rsidP="00B84334">
      <w:pPr>
        <w:topLinePunct/>
        <w:ind w:left="227" w:hanging="227"/>
      </w:pPr>
      <w:r w:rsidRPr="007A1B95">
        <w:rPr>
          <w:rFonts w:hint="eastAsia"/>
        </w:rPr>
        <w:t>3.</w:t>
      </w:r>
      <w:r w:rsidRPr="007A1B95">
        <w:rPr>
          <w:rFonts w:hint="eastAsia"/>
        </w:rPr>
        <w:tab/>
      </w:r>
      <w:r w:rsidRPr="007A1B95">
        <w:t xml:space="preserve">Chrysler CEO Tom LaSorda declared that his company was negotiating with Chery to establish a joint venture, and details would be fixed by the end of this year. </w:t>
      </w:r>
    </w:p>
    <w:p w:rsidR="00B84334" w:rsidRPr="007A1B95" w:rsidRDefault="00B84334" w:rsidP="00B84334">
      <w:pPr>
        <w:topLinePunct/>
        <w:ind w:left="227" w:hanging="227"/>
      </w:pPr>
      <w:r w:rsidRPr="007A1B95">
        <w:rPr>
          <w:rFonts w:hint="eastAsia"/>
        </w:rPr>
        <w:lastRenderedPageBreak/>
        <w:t>4.</w:t>
      </w:r>
      <w:r w:rsidRPr="007A1B95">
        <w:rPr>
          <w:rFonts w:hint="eastAsia"/>
        </w:rPr>
        <w:tab/>
      </w:r>
      <w:r w:rsidRPr="007A1B95">
        <w:t xml:space="preserve">From its first export deal to Syria in October 2001 to an export volume of 18 000 cars in 2005, Chery has ranked first for three consecutive years among Chinese car exporters </w:t>
      </w:r>
    </w:p>
    <w:p w:rsidR="00B84334" w:rsidRPr="007A1B95" w:rsidRDefault="00B84334" w:rsidP="00B84334">
      <w:pPr>
        <w:topLinePunct/>
        <w:ind w:left="227" w:hanging="227"/>
      </w:pPr>
      <w:r w:rsidRPr="007A1B95">
        <w:rPr>
          <w:rFonts w:hint="eastAsia"/>
        </w:rPr>
        <w:t>5.</w:t>
      </w:r>
      <w:r w:rsidRPr="007A1B95">
        <w:rPr>
          <w:rFonts w:hint="eastAsia"/>
        </w:rPr>
        <w:tab/>
      </w:r>
      <w:r w:rsidRPr="007A1B95">
        <w:t xml:space="preserve">Owing to the large expenditures on technology development, smaller and smaller profit margins have become a difficulty for Chery. </w:t>
      </w:r>
    </w:p>
    <w:p w:rsidR="00B84334" w:rsidRPr="007A1B95" w:rsidRDefault="00B84334" w:rsidP="00B84334">
      <w:pPr>
        <w:topLinePunct/>
        <w:ind w:left="227" w:hanging="227"/>
      </w:pPr>
      <w:r w:rsidRPr="007A1B95">
        <w:rPr>
          <w:rFonts w:hint="eastAsia"/>
        </w:rPr>
        <w:t>6.</w:t>
      </w:r>
      <w:r w:rsidRPr="007A1B95">
        <w:rPr>
          <w:rFonts w:hint="eastAsia"/>
        </w:rPr>
        <w:tab/>
      </w:r>
      <w:r w:rsidRPr="007A1B95">
        <w:t xml:space="preserve">Sales volume of Chery will reach 400 000 units next year, ranking third among all players in China. </w:t>
      </w:r>
    </w:p>
    <w:p w:rsidR="00B84334" w:rsidRPr="007A1B95" w:rsidRDefault="00B84334" w:rsidP="00B84334">
      <w:pPr>
        <w:topLinePunct/>
        <w:ind w:left="227" w:hanging="227"/>
      </w:pPr>
    </w:p>
    <w:p w:rsidR="00B84334" w:rsidRPr="007A1B95" w:rsidRDefault="00B84334" w:rsidP="00B84334">
      <w:pPr>
        <w:topLinePunct/>
        <w:ind w:firstLine="0"/>
      </w:pPr>
      <w:r w:rsidRPr="007A1B95">
        <w:rPr>
          <w:rFonts w:hint="eastAsia"/>
          <w:b/>
        </w:rPr>
        <w:t>II.</w:t>
      </w:r>
      <w:r w:rsidRPr="007A1B95">
        <w:rPr>
          <w:b/>
        </w:rPr>
        <w:t xml:space="preserve"> </w:t>
      </w:r>
      <w:r w:rsidRPr="007A1B95">
        <w:rPr>
          <w:rFonts w:hint="eastAsia"/>
        </w:rPr>
        <w:t xml:space="preserve">1. </w:t>
      </w:r>
      <w:proofErr w:type="gramStart"/>
      <w:r w:rsidRPr="007A1B95">
        <w:rPr>
          <w:rFonts w:hint="eastAsia"/>
        </w:rPr>
        <w:t>g  2</w:t>
      </w:r>
      <w:proofErr w:type="gramEnd"/>
      <w:r w:rsidRPr="007A1B95">
        <w:rPr>
          <w:rFonts w:hint="eastAsia"/>
        </w:rPr>
        <w:t xml:space="preserve">. </w:t>
      </w:r>
      <w:proofErr w:type="gramStart"/>
      <w:r w:rsidRPr="007A1B95">
        <w:rPr>
          <w:rFonts w:hint="eastAsia"/>
        </w:rPr>
        <w:t>a  3</w:t>
      </w:r>
      <w:proofErr w:type="gramEnd"/>
      <w:r w:rsidRPr="007A1B95">
        <w:rPr>
          <w:rFonts w:hint="eastAsia"/>
        </w:rPr>
        <w:t xml:space="preserve">. </w:t>
      </w:r>
      <w:proofErr w:type="gramStart"/>
      <w:r w:rsidRPr="007A1B95">
        <w:rPr>
          <w:rFonts w:hint="eastAsia"/>
        </w:rPr>
        <w:t>c  4</w:t>
      </w:r>
      <w:proofErr w:type="gramEnd"/>
      <w:r w:rsidRPr="007A1B95">
        <w:rPr>
          <w:rFonts w:hint="eastAsia"/>
        </w:rPr>
        <w:t xml:space="preserve">. </w:t>
      </w:r>
      <w:proofErr w:type="gramStart"/>
      <w:r w:rsidRPr="007A1B95">
        <w:rPr>
          <w:rFonts w:hint="eastAsia"/>
        </w:rPr>
        <w:t>b  5</w:t>
      </w:r>
      <w:proofErr w:type="gramEnd"/>
      <w:r w:rsidRPr="007A1B95">
        <w:rPr>
          <w:rFonts w:hint="eastAsia"/>
        </w:rPr>
        <w:t xml:space="preserve">. </w:t>
      </w:r>
      <w:proofErr w:type="gramStart"/>
      <w:r w:rsidRPr="007A1B95">
        <w:rPr>
          <w:rFonts w:hint="eastAsia"/>
        </w:rPr>
        <w:t>d  6</w:t>
      </w:r>
      <w:proofErr w:type="gramEnd"/>
      <w:r w:rsidRPr="007A1B95">
        <w:rPr>
          <w:rFonts w:hint="eastAsia"/>
        </w:rPr>
        <w:t xml:space="preserve">. </w:t>
      </w:r>
      <w:proofErr w:type="gramStart"/>
      <w:r w:rsidRPr="007A1B95">
        <w:rPr>
          <w:rFonts w:hint="eastAsia"/>
        </w:rPr>
        <w:t>j  7</w:t>
      </w:r>
      <w:proofErr w:type="gramEnd"/>
      <w:r w:rsidRPr="007A1B95">
        <w:rPr>
          <w:rFonts w:hint="eastAsia"/>
        </w:rPr>
        <w:t xml:space="preserve">. </w:t>
      </w:r>
      <w:proofErr w:type="gramStart"/>
      <w:r w:rsidRPr="007A1B95">
        <w:rPr>
          <w:rFonts w:hint="eastAsia"/>
        </w:rPr>
        <w:t>h  8</w:t>
      </w:r>
      <w:proofErr w:type="gramEnd"/>
      <w:r w:rsidRPr="007A1B95">
        <w:rPr>
          <w:rFonts w:hint="eastAsia"/>
        </w:rPr>
        <w:t xml:space="preserve">. </w:t>
      </w:r>
      <w:proofErr w:type="gramStart"/>
      <w:r w:rsidRPr="007A1B95">
        <w:rPr>
          <w:rFonts w:hint="eastAsia"/>
        </w:rPr>
        <w:t>e  9</w:t>
      </w:r>
      <w:proofErr w:type="gramEnd"/>
      <w:r w:rsidRPr="007A1B95">
        <w:rPr>
          <w:rFonts w:hint="eastAsia"/>
        </w:rPr>
        <w:t xml:space="preserve">. </w:t>
      </w:r>
      <w:proofErr w:type="gramStart"/>
      <w:r w:rsidRPr="007A1B95">
        <w:rPr>
          <w:rFonts w:hint="eastAsia"/>
        </w:rPr>
        <w:t>f  10</w:t>
      </w:r>
      <w:proofErr w:type="gramEnd"/>
      <w:r w:rsidRPr="007A1B95">
        <w:rPr>
          <w:rFonts w:hint="eastAsia"/>
        </w:rPr>
        <w:t xml:space="preserve">. </w:t>
      </w:r>
      <w:proofErr w:type="gramStart"/>
      <w:r w:rsidRPr="007A1B95">
        <w:rPr>
          <w:rFonts w:hint="eastAsia"/>
        </w:rPr>
        <w:t>i</w:t>
      </w:r>
      <w:proofErr w:type="gramEnd"/>
      <w:r w:rsidRPr="007A1B95">
        <w:rPr>
          <w:rFonts w:hint="eastAsia"/>
        </w:rPr>
        <w:t xml:space="preserve"> </w:t>
      </w:r>
    </w:p>
    <w:p w:rsidR="00B84334" w:rsidRPr="007A1B95" w:rsidRDefault="00B84334" w:rsidP="00B84334">
      <w:pPr>
        <w:topLinePunct/>
        <w:ind w:firstLine="0"/>
      </w:pPr>
    </w:p>
    <w:p w:rsidR="00B84334" w:rsidRPr="007A1B95" w:rsidRDefault="00B84334" w:rsidP="00B84334">
      <w:pPr>
        <w:topLinePunct/>
        <w:ind w:firstLine="0"/>
        <w:rPr>
          <w:b/>
        </w:rPr>
      </w:pPr>
      <w:proofErr w:type="gramStart"/>
      <w:r w:rsidRPr="007A1B95">
        <w:rPr>
          <w:rFonts w:hint="eastAsia"/>
          <w:b/>
        </w:rPr>
        <w:t>III.</w:t>
      </w:r>
      <w:proofErr w:type="gramEnd"/>
    </w:p>
    <w:p w:rsidR="00B84334" w:rsidRPr="007A1B95" w:rsidRDefault="00B84334" w:rsidP="00B84334">
      <w:pPr>
        <w:topLinePunct/>
      </w:pPr>
      <w:r w:rsidRPr="007A1B95">
        <w:rPr>
          <w:rFonts w:hint="eastAsia"/>
        </w:rPr>
        <w:t>秉承“为中国人制造买得起的好车”这一宗旨，奇瑞汽车以其价廉物美赢得了顾客青睐。即使在</w:t>
      </w:r>
      <w:r w:rsidRPr="007A1B95">
        <w:rPr>
          <w:rFonts w:hint="eastAsia"/>
        </w:rPr>
        <w:t>2006</w:t>
      </w:r>
      <w:r w:rsidRPr="007A1B95">
        <w:rPr>
          <w:rFonts w:hint="eastAsia"/>
        </w:rPr>
        <w:t>年中国原油价格两次上涨导致汽车成本增加的情况下，奇瑞仍在盈利。奇瑞公司发起了“为最省油汽车制定最合理价格”的经营理念来满足广大消费者需求，创造了不俗的销售成绩。</w:t>
      </w:r>
    </w:p>
    <w:p w:rsidR="00B84334" w:rsidRPr="007A1B95" w:rsidRDefault="00B84334" w:rsidP="00B84334">
      <w:pPr>
        <w:topLinePunct/>
      </w:pPr>
    </w:p>
    <w:p w:rsidR="00B84334" w:rsidRPr="007A1B95" w:rsidRDefault="00B84334" w:rsidP="00B84334">
      <w:pPr>
        <w:topLinePunct/>
        <w:ind w:firstLine="0"/>
        <w:rPr>
          <w:b/>
        </w:rPr>
      </w:pPr>
      <w:bookmarkStart w:id="28" w:name="_Toc231895454"/>
      <w:proofErr w:type="gramStart"/>
      <w:r w:rsidRPr="007A1B95">
        <w:rPr>
          <w:rFonts w:hint="eastAsia"/>
          <w:b/>
        </w:rPr>
        <w:t>IV.</w:t>
      </w:r>
      <w:proofErr w:type="gramEnd"/>
      <w:r w:rsidRPr="007A1B95">
        <w:rPr>
          <w:rFonts w:hint="eastAsia"/>
          <w:b/>
        </w:rPr>
        <w:t xml:space="preserve"> </w:t>
      </w:r>
    </w:p>
    <w:p w:rsidR="00B84334" w:rsidRPr="007A1B95" w:rsidRDefault="00B84334" w:rsidP="00B84334">
      <w:pPr>
        <w:topLinePunct/>
        <w:ind w:firstLine="0"/>
      </w:pPr>
      <w:r w:rsidRPr="007A1B95">
        <w:rPr>
          <w:rFonts w:hint="eastAsia"/>
        </w:rPr>
        <w:t xml:space="preserve">1. Several companies are competing with each other for striving to gain the contract. </w:t>
      </w:r>
    </w:p>
    <w:p w:rsidR="00B84334" w:rsidRPr="007A1B95" w:rsidRDefault="00B84334" w:rsidP="00B84334">
      <w:pPr>
        <w:topLinePunct/>
        <w:ind w:firstLine="0"/>
      </w:pPr>
      <w:r w:rsidRPr="007A1B95">
        <w:rPr>
          <w:rFonts w:hint="eastAsia"/>
        </w:rPr>
        <w:t>2.</w:t>
      </w:r>
      <w:r w:rsidRPr="007A1B95">
        <w:t xml:space="preserve"> The two rival politicians were brought </w:t>
      </w:r>
      <w:r w:rsidRPr="007A1B95">
        <w:rPr>
          <w:rStyle w:val="a8"/>
          <w:color w:val="auto"/>
        </w:rPr>
        <w:t>face to face</w:t>
      </w:r>
      <w:r w:rsidRPr="007A1B95">
        <w:t xml:space="preserve"> in a TV interview.</w:t>
      </w:r>
    </w:p>
    <w:p w:rsidR="00B84334" w:rsidRPr="007A1B95" w:rsidRDefault="00B84334" w:rsidP="00B84334">
      <w:pPr>
        <w:topLinePunct/>
        <w:ind w:firstLine="0"/>
      </w:pPr>
      <w:r w:rsidRPr="007A1B95">
        <w:rPr>
          <w:rFonts w:hint="eastAsia"/>
        </w:rPr>
        <w:t>3.</w:t>
      </w:r>
      <w:r w:rsidRPr="007A1B95">
        <w:t xml:space="preserve"> Our trading connection has broken off </w:t>
      </w:r>
      <w:r w:rsidRPr="007A1B95">
        <w:rPr>
          <w:rStyle w:val="a8"/>
          <w:color w:val="auto"/>
        </w:rPr>
        <w:t>owing to</w:t>
      </w:r>
      <w:r w:rsidRPr="007A1B95">
        <w:rPr>
          <w:i/>
        </w:rPr>
        <w:t xml:space="preserve"> </w:t>
      </w:r>
      <w:r w:rsidRPr="007A1B95">
        <w:t>a disagreement over prices.</w:t>
      </w:r>
    </w:p>
    <w:p w:rsidR="00B84334" w:rsidRPr="007A1B95" w:rsidRDefault="00B84334" w:rsidP="00B84334">
      <w:pPr>
        <w:topLinePunct/>
        <w:ind w:firstLine="0"/>
      </w:pPr>
      <w:r w:rsidRPr="007A1B95">
        <w:rPr>
          <w:rFonts w:hint="eastAsia"/>
        </w:rPr>
        <w:t>4.</w:t>
      </w:r>
      <w:r w:rsidRPr="007A1B95">
        <w:t xml:space="preserve"> Don’t </w:t>
      </w:r>
      <w:r w:rsidRPr="007A1B95">
        <w:rPr>
          <w:rStyle w:val="a8"/>
          <w:color w:val="auto"/>
        </w:rPr>
        <w:t>shrink from</w:t>
      </w:r>
      <w:r w:rsidRPr="007A1B95">
        <w:t xml:space="preserve"> the thought of obstacle.</w:t>
      </w:r>
    </w:p>
    <w:p w:rsidR="00B84334" w:rsidRPr="007A1B95" w:rsidRDefault="00B84334" w:rsidP="00B84334">
      <w:pPr>
        <w:topLinePunct/>
        <w:ind w:firstLine="0"/>
      </w:pPr>
      <w:r w:rsidRPr="007A1B95">
        <w:rPr>
          <w:rFonts w:hint="eastAsia"/>
        </w:rPr>
        <w:t>5.</w:t>
      </w:r>
      <w:r w:rsidRPr="007A1B95">
        <w:t xml:space="preserve"> Think of it </w:t>
      </w:r>
      <w:r w:rsidRPr="007A1B95">
        <w:rPr>
          <w:rStyle w:val="a8"/>
          <w:color w:val="auto"/>
        </w:rPr>
        <w:t>in terms of</w:t>
      </w:r>
      <w:r w:rsidRPr="007A1B95">
        <w:rPr>
          <w:i/>
        </w:rPr>
        <w:t xml:space="preserve"> </w:t>
      </w:r>
      <w:r w:rsidRPr="007A1B95">
        <w:t>an investment</w:t>
      </w:r>
      <w:r w:rsidRPr="007A1B95">
        <w:rPr>
          <w:rFonts w:hint="eastAsia"/>
        </w:rPr>
        <w:t>.</w:t>
      </w:r>
    </w:p>
    <w:p w:rsidR="00B84334" w:rsidRPr="007A1B95" w:rsidRDefault="00B84334" w:rsidP="00B84334">
      <w:pPr>
        <w:topLinePunct/>
        <w:ind w:firstLine="0"/>
      </w:pPr>
    </w:p>
    <w:p w:rsidR="00B84334" w:rsidRPr="007A1B95" w:rsidRDefault="00B84334" w:rsidP="00B84334">
      <w:pPr>
        <w:topLinePunct/>
        <w:ind w:firstLine="0"/>
        <w:rPr>
          <w:b/>
        </w:rPr>
      </w:pPr>
      <w:r w:rsidRPr="007A1B95">
        <w:rPr>
          <w:rFonts w:hint="eastAsia"/>
          <w:b/>
        </w:rPr>
        <w:t>V. Omitted</w:t>
      </w:r>
    </w:p>
    <w:p w:rsidR="00B84334" w:rsidRPr="007A1B95" w:rsidRDefault="00B84334" w:rsidP="00B84334">
      <w:pPr>
        <w:topLinePunct/>
        <w:ind w:firstLine="0"/>
      </w:pPr>
    </w:p>
    <w:p w:rsidR="00B84334" w:rsidRPr="007A1B95" w:rsidRDefault="00B84334" w:rsidP="00B84334">
      <w:pPr>
        <w:pStyle w:val="60"/>
      </w:pPr>
      <w:r w:rsidRPr="007A1B95">
        <w:rPr>
          <w:rFonts w:hint="eastAsia"/>
        </w:rPr>
        <w:t>快速阅读1</w:t>
      </w:r>
    </w:p>
    <w:p w:rsidR="00B84334" w:rsidRPr="007A1B95" w:rsidRDefault="00B84334" w:rsidP="00B84334">
      <w:pPr>
        <w:topLinePunct/>
        <w:ind w:firstLine="0"/>
        <w:rPr>
          <w:lang w:val="it-IT"/>
        </w:rPr>
      </w:pPr>
      <w:r w:rsidRPr="007A1B95">
        <w:rPr>
          <w:rFonts w:hint="eastAsia"/>
          <w:b/>
          <w:lang w:val="it-IT"/>
        </w:rPr>
        <w:t xml:space="preserve">I. </w:t>
      </w:r>
      <w:r w:rsidRPr="007A1B95">
        <w:rPr>
          <w:rFonts w:hint="eastAsia"/>
          <w:lang w:val="it-IT"/>
        </w:rPr>
        <w:t>1. F  2. T  3. T  4. F  5. T</w:t>
      </w:r>
    </w:p>
    <w:p w:rsidR="00B84334" w:rsidRPr="007A1B95" w:rsidRDefault="00B84334" w:rsidP="00B84334">
      <w:pPr>
        <w:topLinePunct/>
        <w:ind w:firstLine="0"/>
        <w:rPr>
          <w:lang w:val="it-IT"/>
        </w:rPr>
      </w:pPr>
    </w:p>
    <w:p w:rsidR="00B84334" w:rsidRPr="007A1B95" w:rsidRDefault="00B84334" w:rsidP="00B84334">
      <w:pPr>
        <w:topLinePunct/>
        <w:ind w:firstLine="0"/>
        <w:rPr>
          <w:lang w:val="it-IT"/>
        </w:rPr>
      </w:pPr>
      <w:r w:rsidRPr="007A1B95">
        <w:rPr>
          <w:rFonts w:hint="eastAsia"/>
          <w:b/>
          <w:lang w:val="it-IT"/>
        </w:rPr>
        <w:t xml:space="preserve">II. </w:t>
      </w:r>
      <w:r w:rsidRPr="007A1B95">
        <w:rPr>
          <w:rFonts w:hint="eastAsia"/>
          <w:lang w:val="it-IT"/>
        </w:rPr>
        <w:t>1.D  2. B  3. D  4. C  5. D</w:t>
      </w:r>
    </w:p>
    <w:p w:rsidR="00B84334" w:rsidRPr="007A1B95" w:rsidRDefault="00B84334" w:rsidP="00B84334">
      <w:pPr>
        <w:topLinePunct/>
        <w:ind w:firstLine="0"/>
        <w:rPr>
          <w:lang w:val="it-IT"/>
        </w:rPr>
      </w:pPr>
    </w:p>
    <w:p w:rsidR="00B84334" w:rsidRPr="007A1B95" w:rsidRDefault="00B84334" w:rsidP="00B84334">
      <w:pPr>
        <w:pStyle w:val="60"/>
      </w:pPr>
      <w:r w:rsidRPr="007A1B95">
        <w:rPr>
          <w:rFonts w:hint="eastAsia"/>
        </w:rPr>
        <w:t>快速阅读2</w:t>
      </w:r>
    </w:p>
    <w:p w:rsidR="00B84334" w:rsidRPr="007A1B95" w:rsidRDefault="00B84334" w:rsidP="00B84334">
      <w:pPr>
        <w:ind w:firstLine="0"/>
        <w:rPr>
          <w:b/>
          <w:lang w:val="it-IT"/>
        </w:rPr>
      </w:pPr>
      <w:r w:rsidRPr="007A1B95">
        <w:rPr>
          <w:rFonts w:hint="eastAsia"/>
          <w:b/>
          <w:lang w:val="it-IT"/>
        </w:rPr>
        <w:t>I.</w:t>
      </w:r>
    </w:p>
    <w:p w:rsidR="00B84334" w:rsidRPr="007A1B95" w:rsidRDefault="00B84334" w:rsidP="00B84334">
      <w:pPr>
        <w:topLinePunct/>
        <w:ind w:left="227" w:hanging="227"/>
        <w:rPr>
          <w:lang w:val="it-IT"/>
        </w:rPr>
      </w:pPr>
      <w:r w:rsidRPr="007A1B95">
        <w:rPr>
          <w:rFonts w:hint="eastAsia"/>
          <w:lang w:val="it-IT"/>
        </w:rPr>
        <w:t xml:space="preserve">1. </w:t>
      </w:r>
      <w:r w:rsidRPr="00BE34C6">
        <w:rPr>
          <w:rFonts w:hint="eastAsia"/>
          <w:kern w:val="0"/>
          <w:lang w:val="it-IT"/>
        </w:rPr>
        <w:t>People feel frustrated in the fitting room. H</w:t>
      </w:r>
      <w:r w:rsidRPr="00BE34C6">
        <w:rPr>
          <w:kern w:val="0"/>
          <w:lang w:val="it-IT"/>
        </w:rPr>
        <w:t xml:space="preserve">uge quantities of clothes bought online </w:t>
      </w:r>
      <w:r w:rsidRPr="00BE34C6">
        <w:rPr>
          <w:rFonts w:hint="eastAsia"/>
          <w:kern w:val="0"/>
          <w:lang w:val="it-IT"/>
        </w:rPr>
        <w:t xml:space="preserve">are </w:t>
      </w:r>
      <w:r w:rsidRPr="00BE34C6">
        <w:rPr>
          <w:kern w:val="0"/>
          <w:lang w:val="it-IT"/>
        </w:rPr>
        <w:t>returned</w:t>
      </w:r>
      <w:r w:rsidRPr="00BE34C6">
        <w:rPr>
          <w:rFonts w:hint="eastAsia"/>
          <w:kern w:val="0"/>
          <w:lang w:val="it-IT"/>
        </w:rPr>
        <w:t xml:space="preserve"> due to inconsistent sizes. </w:t>
      </w:r>
    </w:p>
    <w:p w:rsidR="00B84334" w:rsidRPr="007A1B95" w:rsidRDefault="00B84334" w:rsidP="00B84334">
      <w:pPr>
        <w:topLinePunct/>
        <w:ind w:firstLine="0"/>
      </w:pPr>
      <w:r w:rsidRPr="007A1B95">
        <w:rPr>
          <w:rFonts w:hint="eastAsia"/>
          <w:lang w:val="it-IT"/>
        </w:rPr>
        <w:t xml:space="preserve">2. </w:t>
      </w:r>
      <w:r w:rsidRPr="007A1B95">
        <w:rPr>
          <w:rFonts w:hint="eastAsia"/>
          <w:kern w:val="0"/>
          <w:lang w:val="it-IT"/>
        </w:rPr>
        <w:t>30,000</w:t>
      </w:r>
    </w:p>
    <w:p w:rsidR="00B84334" w:rsidRPr="007A1B95" w:rsidRDefault="00B84334" w:rsidP="00B84334">
      <w:pPr>
        <w:topLinePunct/>
        <w:ind w:left="210" w:hangingChars="100" w:hanging="210"/>
      </w:pPr>
      <w:r w:rsidRPr="007A1B95">
        <w:rPr>
          <w:rFonts w:hint="eastAsia"/>
        </w:rPr>
        <w:t>3.</w:t>
      </w:r>
      <w:r w:rsidRPr="007A1B95">
        <w:rPr>
          <w:kern w:val="0"/>
        </w:rPr>
        <w:t xml:space="preserve"> </w:t>
      </w:r>
      <w:r w:rsidRPr="007A1B95">
        <w:rPr>
          <w:rFonts w:hint="eastAsia"/>
          <w:kern w:val="0"/>
        </w:rPr>
        <w:t>T</w:t>
      </w:r>
      <w:r w:rsidRPr="007A1B95">
        <w:rPr>
          <w:kern w:val="0"/>
        </w:rPr>
        <w:t>o measure the weight distribution in certain areas of the body – the arms, legs, chest, pelvis and abdomen.</w:t>
      </w:r>
    </w:p>
    <w:p w:rsidR="00B84334" w:rsidRPr="007A1B95" w:rsidRDefault="00B84334" w:rsidP="00B84334">
      <w:pPr>
        <w:topLinePunct/>
        <w:ind w:left="227" w:hanging="227"/>
        <w:rPr>
          <w:kern w:val="0"/>
        </w:rPr>
      </w:pPr>
      <w:r w:rsidRPr="007A1B95">
        <w:rPr>
          <w:rFonts w:hint="eastAsia"/>
        </w:rPr>
        <w:lastRenderedPageBreak/>
        <w:t>4.</w:t>
      </w:r>
      <w:r w:rsidRPr="007A1B95">
        <w:rPr>
          <w:rFonts w:hint="eastAsia"/>
        </w:rPr>
        <w:tab/>
      </w:r>
      <w:r w:rsidRPr="007A1B95">
        <w:rPr>
          <w:rFonts w:hint="eastAsia"/>
          <w:kern w:val="0"/>
        </w:rPr>
        <w:t>N</w:t>
      </w:r>
      <w:r w:rsidRPr="007A1B95">
        <w:rPr>
          <w:kern w:val="0"/>
        </w:rPr>
        <w:t>atural evolution and lifestyle choices</w:t>
      </w:r>
      <w:r w:rsidRPr="007A1B95">
        <w:rPr>
          <w:rFonts w:hint="eastAsia"/>
          <w:kern w:val="0"/>
        </w:rPr>
        <w:t xml:space="preserve">. </w:t>
      </w:r>
    </w:p>
    <w:p w:rsidR="00B84334" w:rsidRPr="007A1B95" w:rsidRDefault="00B84334" w:rsidP="00B84334">
      <w:pPr>
        <w:topLinePunct/>
        <w:ind w:left="227" w:hanging="227"/>
      </w:pPr>
      <w:r w:rsidRPr="007A1B95">
        <w:rPr>
          <w:rFonts w:hint="eastAsia"/>
          <w:kern w:val="0"/>
        </w:rPr>
        <w:t xml:space="preserve">5. </w:t>
      </w:r>
      <w:r w:rsidRPr="007A1B95">
        <w:t xml:space="preserve">H&amp;M </w:t>
      </w:r>
      <w:r w:rsidRPr="007A1B95">
        <w:rPr>
          <w:rFonts w:hint="eastAsia"/>
        </w:rPr>
        <w:t xml:space="preserve">is doing this </w:t>
      </w:r>
      <w:r w:rsidRPr="007A1B95">
        <w:t>because</w:t>
      </w:r>
      <w:r w:rsidRPr="007A1B95">
        <w:rPr>
          <w:rFonts w:hint="eastAsia"/>
        </w:rPr>
        <w:t xml:space="preserve"> they have known </w:t>
      </w:r>
      <w:r w:rsidRPr="007A1B95">
        <w:t>shoppers complained they had to buy items several sizes up to get the perfect fit</w:t>
      </w:r>
      <w:r w:rsidRPr="007A1B95">
        <w:rPr>
          <w:rFonts w:hint="eastAsia"/>
        </w:rPr>
        <w:t>.</w:t>
      </w:r>
    </w:p>
    <w:p w:rsidR="00B84334" w:rsidRPr="007A1B95" w:rsidRDefault="00B84334" w:rsidP="00B84334">
      <w:pPr>
        <w:topLinePunct/>
        <w:ind w:left="227" w:hanging="227"/>
      </w:pPr>
    </w:p>
    <w:p w:rsidR="00B84334" w:rsidRPr="007A1B95" w:rsidRDefault="00B84334" w:rsidP="00B84334">
      <w:pPr>
        <w:topLinePunct/>
        <w:ind w:firstLine="0"/>
        <w:rPr>
          <w:b/>
        </w:rPr>
      </w:pPr>
      <w:r w:rsidRPr="007A1B95">
        <w:rPr>
          <w:rFonts w:hint="eastAsia"/>
          <w:b/>
        </w:rPr>
        <w:t>II.</w:t>
      </w:r>
      <w:r w:rsidRPr="007A1B95">
        <w:rPr>
          <w:b/>
        </w:rPr>
        <w:t xml:space="preserve"> </w:t>
      </w:r>
      <w:r w:rsidRPr="007A1B95">
        <w:rPr>
          <w:rFonts w:hint="eastAsia"/>
        </w:rPr>
        <w:t xml:space="preserve">1. </w:t>
      </w:r>
      <w:proofErr w:type="gramStart"/>
      <w:r w:rsidRPr="007A1B95">
        <w:rPr>
          <w:rFonts w:hint="eastAsia"/>
        </w:rPr>
        <w:t>F  2.T</w:t>
      </w:r>
      <w:proofErr w:type="gramEnd"/>
      <w:r w:rsidRPr="007A1B95">
        <w:rPr>
          <w:rFonts w:hint="eastAsia"/>
        </w:rPr>
        <w:t xml:space="preserve">  3. </w:t>
      </w:r>
      <w:proofErr w:type="gramStart"/>
      <w:r w:rsidRPr="007A1B95">
        <w:rPr>
          <w:rFonts w:hint="eastAsia"/>
        </w:rPr>
        <w:t>F  4</w:t>
      </w:r>
      <w:proofErr w:type="gramEnd"/>
      <w:r w:rsidRPr="007A1B95">
        <w:rPr>
          <w:rFonts w:hint="eastAsia"/>
        </w:rPr>
        <w:t xml:space="preserve">. </w:t>
      </w:r>
      <w:proofErr w:type="gramStart"/>
      <w:r w:rsidRPr="007A1B95">
        <w:rPr>
          <w:rFonts w:hint="eastAsia"/>
        </w:rPr>
        <w:t>T  5</w:t>
      </w:r>
      <w:proofErr w:type="gramEnd"/>
      <w:r w:rsidRPr="007A1B95">
        <w:rPr>
          <w:rFonts w:hint="eastAsia"/>
        </w:rPr>
        <w:t>. F</w:t>
      </w:r>
    </w:p>
    <w:p w:rsidR="00B84334" w:rsidRPr="007A1B95" w:rsidRDefault="00B84334" w:rsidP="00B84334">
      <w:pPr>
        <w:topLinePunct/>
        <w:ind w:firstLine="0"/>
        <w:outlineLvl w:val="0"/>
        <w:rPr>
          <w:b/>
        </w:rPr>
        <w:sectPr w:rsidR="00B84334" w:rsidRPr="007A1B95" w:rsidSect="00F10294">
          <w:headerReference w:type="default" r:id="rId20"/>
          <w:pgSz w:w="10433" w:h="14742"/>
          <w:pgMar w:top="1701" w:right="1134" w:bottom="1077" w:left="1304" w:header="1134" w:footer="0" w:gutter="0"/>
          <w:cols w:space="720"/>
          <w:titlePg/>
          <w:docGrid w:type="lines" w:linePitch="315"/>
        </w:sectPr>
      </w:pPr>
    </w:p>
    <w:p w:rsidR="00113A22" w:rsidRPr="007A1B95" w:rsidRDefault="00113A22" w:rsidP="00B84334">
      <w:pPr>
        <w:topLinePunct/>
        <w:spacing w:before="40" w:after="40"/>
      </w:pPr>
    </w:p>
    <w:p w:rsidR="00B84334" w:rsidRPr="007A1B95" w:rsidRDefault="00E96007" w:rsidP="00B84334">
      <w:pPr>
        <w:pBdr>
          <w:bottom w:val="single" w:sz="48" w:space="28" w:color="999999"/>
        </w:pBdr>
        <w:topLinePunct/>
        <w:spacing w:before="80"/>
        <w:ind w:right="5103" w:firstLine="0"/>
        <w:rPr>
          <w:rFonts w:ascii="方正小标宋_GBK" w:eastAsia="方正小标宋_GBK"/>
          <w:w w:val="95"/>
          <w:sz w:val="60"/>
          <w:szCs w:val="60"/>
          <w:lang w:eastAsia="zh-TW"/>
        </w:rPr>
      </w:pPr>
      <w:r w:rsidRPr="00E96007">
        <w:rPr>
          <w:rFonts w:ascii="方正小标宋_GBK" w:eastAsia="方正小标宋_GBK"/>
          <w:noProof/>
        </w:rPr>
        <w:pict>
          <v:shape id="_x0000_s1047" type="#_x0000_t202" style="position:absolute;left:0;text-align:left;margin-left:161.9pt;margin-top:50.25pt;width:253.25pt;height:56.75pt;z-index:251683840" o:allowoverlap="f" filled="f" stroked="f">
            <v:textbox style="mso-next-textbox:#_x0000_s1047" inset="0,0,0,0">
              <w:txbxContent>
                <w:p w:rsidR="006E64E7" w:rsidRPr="006B0316" w:rsidRDefault="006E64E7" w:rsidP="00B84334">
                  <w:pPr>
                    <w:ind w:firstLine="0"/>
                    <w:rPr>
                      <w:rFonts w:ascii="方正大黑_GBK" w:eastAsia="方正大黑_GBK"/>
                      <w:b/>
                      <w:w w:val="80"/>
                      <w:sz w:val="44"/>
                      <w:szCs w:val="44"/>
                      <w:lang w:eastAsia="zh-TW"/>
                    </w:rPr>
                  </w:pPr>
                  <w:r w:rsidRPr="000F646A">
                    <w:rPr>
                      <w:rFonts w:ascii="方正大黑_GBK" w:eastAsia="方正大黑_GBK" w:hint="eastAsia"/>
                      <w:w w:val="80"/>
                      <w:sz w:val="44"/>
                      <w:szCs w:val="44"/>
                    </w:rPr>
                    <w:t>老字号的生存之道</w:t>
                  </w:r>
                </w:p>
                <w:p w:rsidR="006E64E7" w:rsidRDefault="006E64E7" w:rsidP="00B84334"/>
                <w:p w:rsidR="006E64E7" w:rsidRDefault="006E64E7" w:rsidP="00B84334"/>
                <w:p w:rsidR="006E64E7" w:rsidRDefault="006E64E7" w:rsidP="00B84334"/>
              </w:txbxContent>
            </v:textbox>
          </v:shape>
        </w:pict>
      </w:r>
      <w:r w:rsidR="00B84334" w:rsidRPr="007A1B95">
        <w:rPr>
          <w:rFonts w:ascii="方正小标宋_GBK" w:eastAsia="方正小标宋_GBK" w:hAnsi="宋体" w:cs="宋体" w:hint="eastAsia"/>
          <w:w w:val="95"/>
          <w:sz w:val="60"/>
          <w:szCs w:val="60"/>
        </w:rPr>
        <w:t>第十二单元</w:t>
      </w:r>
    </w:p>
    <w:p w:rsidR="00B84334" w:rsidRPr="007A1B95" w:rsidRDefault="00B84334" w:rsidP="00B84334">
      <w:pPr>
        <w:topLinePunct/>
        <w:rPr>
          <w:b/>
          <w:shd w:val="pct15" w:color="auto" w:fill="FFFFFF"/>
        </w:rPr>
      </w:pPr>
    </w:p>
    <w:p w:rsidR="00B84334" w:rsidRPr="007A1B95" w:rsidRDefault="00B84334" w:rsidP="00B84334">
      <w:pPr>
        <w:topLinePunct/>
        <w:rPr>
          <w:b/>
        </w:rPr>
      </w:pPr>
    </w:p>
    <w:p w:rsidR="00B84334" w:rsidRPr="007A1B95" w:rsidRDefault="00B84334" w:rsidP="00B84334">
      <w:pPr>
        <w:topLinePunct/>
        <w:rPr>
          <w:b/>
        </w:rPr>
      </w:pPr>
    </w:p>
    <w:p w:rsidR="00B84334" w:rsidRPr="007A1B95" w:rsidRDefault="00B84334" w:rsidP="00B84334">
      <w:pPr>
        <w:topLinePunct/>
        <w:rPr>
          <w:b/>
        </w:rPr>
      </w:pPr>
    </w:p>
    <w:p w:rsidR="00B84334" w:rsidRPr="007A1B95" w:rsidRDefault="00B84334" w:rsidP="00B84334">
      <w:pPr>
        <w:topLinePunct/>
        <w:rPr>
          <w:b/>
        </w:rPr>
      </w:pPr>
    </w:p>
    <w:bookmarkEnd w:id="28"/>
    <w:p w:rsidR="00B84334" w:rsidRPr="007A1B95" w:rsidRDefault="00B84334" w:rsidP="00B84334">
      <w:pPr>
        <w:topLinePunct/>
        <w:ind w:firstLine="425"/>
      </w:pPr>
      <w:r w:rsidRPr="007A1B95">
        <w:rPr>
          <w:rFonts w:hint="eastAsia"/>
        </w:rPr>
        <w:t>1972</w:t>
      </w:r>
      <w:r w:rsidRPr="007A1B95">
        <w:rPr>
          <w:rFonts w:hint="eastAsia"/>
        </w:rPr>
        <w:t>年美国前总统尼克松第一次访华期间接受了中国政府赠送的两只大熊猫作为中美友谊的象征。而鲜为人知的是，他还把大白兔奶糖带回了美国，那正是周恩来总理送给他的特别礼物。大白兔奶糖在今天仍是全国家喻户晓的品牌。坊间流传，它是周总理在深夜工作时最爱的零食。另外，据说它还是中国举重世界冠军张国政的恋爱杀手锏。这位冠军曾经以</w:t>
      </w:r>
      <w:r w:rsidRPr="007A1B95">
        <w:rPr>
          <w:rFonts w:hint="eastAsia"/>
        </w:rPr>
        <w:t>20</w:t>
      </w:r>
      <w:r w:rsidRPr="007A1B95">
        <w:rPr>
          <w:rFonts w:hint="eastAsia"/>
        </w:rPr>
        <w:t>公斤重的大白兔奶糖成功获取了其女友的芳心。</w:t>
      </w:r>
    </w:p>
    <w:p w:rsidR="00B84334" w:rsidRPr="007A1B95" w:rsidRDefault="00B84334" w:rsidP="00B84334">
      <w:pPr>
        <w:topLinePunct/>
        <w:ind w:firstLine="425"/>
      </w:pPr>
      <w:r w:rsidRPr="007A1B95">
        <w:rPr>
          <w:rFonts w:hint="eastAsia"/>
        </w:rPr>
        <w:t>大白兔奶糖久负盛名，是中国著名品牌之一。这些品牌与中国社会发展及重要历史事件有着千丝万缕的联系。中国商务部曾授予中国境内的</w:t>
      </w:r>
      <w:r w:rsidRPr="007A1B95">
        <w:rPr>
          <w:rFonts w:hint="eastAsia"/>
        </w:rPr>
        <w:t>430</w:t>
      </w:r>
      <w:r w:rsidRPr="007A1B95">
        <w:rPr>
          <w:rFonts w:hint="eastAsia"/>
        </w:rPr>
        <w:t>个品牌“中华老字号”荣誉称号。根据评选标准，这些品牌必须存在于</w:t>
      </w:r>
      <w:r w:rsidRPr="007A1B95">
        <w:rPr>
          <w:rFonts w:hint="eastAsia"/>
        </w:rPr>
        <w:t>1956</w:t>
      </w:r>
      <w:r w:rsidRPr="007A1B95">
        <w:rPr>
          <w:rFonts w:hint="eastAsia"/>
        </w:rPr>
        <w:t>年之前并且广受消费者欢迎。在世界范围内，由于其物美价廉，中国产纺织品和家电极受欢迎并且对中国的贸易顺差做出了贡献。而在中国国内市场，来自众多国际巨头厂商的竞争日益激烈，这些传统老字号正为自己的一席之地而奋力拼争。这些品牌都曾在其悠久的发展历程中经历磨难。几百年前，它们都是由某个家族或个人创办，而在</w:t>
      </w:r>
      <w:r w:rsidRPr="007A1B95">
        <w:rPr>
          <w:rFonts w:hint="eastAsia"/>
        </w:rPr>
        <w:t>20</w:t>
      </w:r>
      <w:r w:rsidRPr="007A1B95">
        <w:rPr>
          <w:rFonts w:hint="eastAsia"/>
        </w:rPr>
        <w:t>世纪</w:t>
      </w:r>
      <w:r w:rsidRPr="007A1B95">
        <w:rPr>
          <w:rFonts w:hint="eastAsia"/>
        </w:rPr>
        <w:t>50</w:t>
      </w:r>
      <w:r w:rsidRPr="007A1B95">
        <w:rPr>
          <w:rFonts w:hint="eastAsia"/>
        </w:rPr>
        <w:t>年代大多数被收为国有。经历了几十年的计划经济时代，他们又要面对市场经济环境下的激烈竞争。</w:t>
      </w:r>
    </w:p>
    <w:p w:rsidR="00B84334" w:rsidRPr="007A1B95" w:rsidRDefault="00B84334" w:rsidP="00B84334">
      <w:pPr>
        <w:topLinePunct/>
        <w:ind w:firstLine="425"/>
      </w:pPr>
      <w:r w:rsidRPr="007A1B95">
        <w:rPr>
          <w:rFonts w:hint="eastAsia"/>
        </w:rPr>
        <w:t>现任天津老美华鞋店董事长兼总经理的</w:t>
      </w:r>
      <w:r w:rsidRPr="007A1B95">
        <w:t>房树英</w:t>
      </w:r>
      <w:r w:rsidRPr="007A1B95">
        <w:rPr>
          <w:rFonts w:hint="eastAsia"/>
        </w:rPr>
        <w:t>说：“传统品牌不仅仅是产品，更重要的是代表了中国传统文化的深厚根基。”始建于</w:t>
      </w:r>
      <w:r w:rsidRPr="007A1B95">
        <w:t> </w:t>
      </w:r>
      <w:r w:rsidRPr="007A1B95">
        <w:rPr>
          <w:rFonts w:hint="eastAsia"/>
        </w:rPr>
        <w:t>1911</w:t>
      </w:r>
      <w:r w:rsidRPr="007A1B95">
        <w:t> </w:t>
      </w:r>
      <w:r w:rsidRPr="007A1B95">
        <w:rPr>
          <w:rFonts w:hint="eastAsia"/>
        </w:rPr>
        <w:t>年的老美华，起先是因为为</w:t>
      </w:r>
      <w:r w:rsidRPr="007A1B95">
        <w:t> </w:t>
      </w:r>
      <w:r w:rsidRPr="007A1B95">
        <w:rPr>
          <w:rFonts w:hint="eastAsia"/>
        </w:rPr>
        <w:t>1949</w:t>
      </w:r>
      <w:r w:rsidRPr="007A1B95">
        <w:rPr>
          <w:rFonts w:hint="eastAsia"/>
        </w:rPr>
        <w:t>年前旧中国时代的裹脚妇女们设计了特制女鞋而声名大噪。在那个年代，“三寸金莲”便是对中国妇女双脚的形象比喻。其实许多这些企业都面临着这样或那样的问题。比如说，专利权和知识产权对于这些传统品牌来讲就是非常的陌生。创办于</w:t>
      </w:r>
      <w:r w:rsidRPr="007A1B95">
        <w:rPr>
          <w:rFonts w:hint="eastAsia"/>
        </w:rPr>
        <w:t>1651</w:t>
      </w:r>
      <w:r w:rsidRPr="007A1B95">
        <w:rPr>
          <w:rFonts w:hint="eastAsia"/>
        </w:rPr>
        <w:t>年的中国著名剪刀品牌王麻子于</w:t>
      </w:r>
      <w:r w:rsidRPr="007A1B95">
        <w:rPr>
          <w:rFonts w:hint="eastAsia"/>
        </w:rPr>
        <w:t>2004</w:t>
      </w:r>
      <w:r w:rsidRPr="007A1B95">
        <w:rPr>
          <w:rFonts w:hint="eastAsia"/>
        </w:rPr>
        <w:t>年宣告破产。其企业发言人说：“我们就是被那些打着王麻子名号的假冒伪劣商品给打败了”。毛主席曾经讲过，“对于王麻子、东来顺（著名火锅店）和全聚德（著名北京烤鸭店）这样的老字号，我们一定要永远的保护下去。”然而在</w:t>
      </w:r>
      <w:r w:rsidRPr="007A1B95">
        <w:t> </w:t>
      </w:r>
      <w:r w:rsidRPr="007A1B95">
        <w:rPr>
          <w:rFonts w:hint="eastAsia"/>
        </w:rPr>
        <w:t>2004</w:t>
      </w:r>
      <w:r w:rsidRPr="007A1B95">
        <w:rPr>
          <w:rFonts w:hint="eastAsia"/>
        </w:rPr>
        <w:t>年，有</w:t>
      </w:r>
      <w:r w:rsidRPr="007A1B95">
        <w:rPr>
          <w:rFonts w:hint="eastAsia"/>
        </w:rPr>
        <w:t>500</w:t>
      </w:r>
      <w:r w:rsidRPr="007A1B95">
        <w:rPr>
          <w:rFonts w:hint="eastAsia"/>
        </w:rPr>
        <w:t>多万件的王麻子剪刀的假冒产品在市场上被发现，这个数量为此品牌产量的三倍。而位于天津的中国著名包子品牌“狗不理”也面临着类似的问题。在全国范围内有上千家打着“狗不理”招牌的包子店。一位公司发言人说，他们中只有少数是得到“狗不理”特许经营的。他还说：“那些未经本公司许可的假店已经极大地损害了狗不理包子的品牌形象。”</w:t>
      </w:r>
    </w:p>
    <w:p w:rsidR="00B84334" w:rsidRPr="007A1B95" w:rsidRDefault="00B84334" w:rsidP="00B84334">
      <w:pPr>
        <w:topLinePunct/>
        <w:ind w:firstLine="425"/>
      </w:pPr>
      <w:r w:rsidRPr="007A1B95">
        <w:rPr>
          <w:rFonts w:hint="eastAsia"/>
        </w:rPr>
        <w:lastRenderedPageBreak/>
        <w:t>在今天的中国，每天都有新品牌出现。而那些传统品牌只对中老年人有吸引力，年轻一代对此却并不感冒。北京著名的“稻香村”糕点店前总是排满了长队，但排队的顾客大部分都是五六十岁的中老年人。年轻人则更多出现在肯德基或者必胜客里。一些老</w:t>
      </w:r>
      <w:proofErr w:type="gramStart"/>
      <w:r w:rsidRPr="007A1B95">
        <w:rPr>
          <w:rFonts w:hint="eastAsia"/>
        </w:rPr>
        <w:t>品牌常</w:t>
      </w:r>
      <w:proofErr w:type="gramEnd"/>
      <w:r w:rsidRPr="007A1B95">
        <w:rPr>
          <w:rFonts w:hint="eastAsia"/>
        </w:rPr>
        <w:t>因服务差和效率低而受到指责。到天津的旅客常常会迫不及待地去品尝天下最好吃的包子，但却时常抱怨狗不理总店的服务。理所当然地把自己当老品牌，这些想法使他们有时过于骄傲以至于忽视了顾客。</w:t>
      </w:r>
    </w:p>
    <w:p w:rsidR="00B84334" w:rsidRPr="007A1B95" w:rsidRDefault="00B84334" w:rsidP="00B84334">
      <w:pPr>
        <w:topLinePunct/>
        <w:ind w:firstLine="425"/>
      </w:pPr>
      <w:r w:rsidRPr="007A1B95">
        <w:rPr>
          <w:rFonts w:hint="eastAsia"/>
        </w:rPr>
        <w:t>面临激烈的市场竞争，许多老字号已经开始对其品牌形象进行改革重建从而吸引新客源。八十年代最大的自行车生产商“飞鸽”在当时仅仅销售一种颜色的单速自行车。而现在，其产品种类已经相当多样化，包括了超过</w:t>
      </w:r>
      <w:r w:rsidRPr="007A1B95">
        <w:rPr>
          <w:rFonts w:hint="eastAsia"/>
        </w:rPr>
        <w:t>300</w:t>
      </w:r>
      <w:r w:rsidRPr="007A1B95">
        <w:rPr>
          <w:rFonts w:hint="eastAsia"/>
        </w:rPr>
        <w:t>种不同型号的山地越野车以满足顾客新的品味与需求。而有些老品牌也开始勇于革新，用新产品来重获生机。例如，王老吉凉茶自从三年前罐装茶饮料上市后，其销量正以每年高于</w:t>
      </w:r>
      <w:r w:rsidRPr="007A1B95">
        <w:rPr>
          <w:rFonts w:hint="eastAsia"/>
        </w:rPr>
        <w:t>40%</w:t>
      </w:r>
      <w:r w:rsidRPr="007A1B95">
        <w:rPr>
          <w:rFonts w:hint="eastAsia"/>
        </w:rPr>
        <w:t>的速度增长。作为中国南方的名品，草药茶通常为碗装并以低廉的价格在市面上销售。王老吉将配方与罐装工艺的简便结合起来。与可口可乐每罐不到</w:t>
      </w:r>
      <w:r w:rsidRPr="007A1B95">
        <w:rPr>
          <w:rFonts w:hint="eastAsia"/>
        </w:rPr>
        <w:t>2</w:t>
      </w:r>
      <w:r w:rsidRPr="007A1B95">
        <w:rPr>
          <w:rFonts w:hint="eastAsia"/>
        </w:rPr>
        <w:t>元（</w:t>
      </w:r>
      <w:r w:rsidRPr="007A1B95">
        <w:rPr>
          <w:rFonts w:hint="eastAsia"/>
        </w:rPr>
        <w:t>25</w:t>
      </w:r>
      <w:r w:rsidRPr="007A1B95">
        <w:rPr>
          <w:rFonts w:hint="eastAsia"/>
        </w:rPr>
        <w:t>美分）的价格相比，王老吉每罐售价超过</w:t>
      </w:r>
      <w:r w:rsidRPr="007A1B95">
        <w:rPr>
          <w:rFonts w:hint="eastAsia"/>
        </w:rPr>
        <w:t>3</w:t>
      </w:r>
      <w:r w:rsidRPr="007A1B95">
        <w:rPr>
          <w:rFonts w:hint="eastAsia"/>
        </w:rPr>
        <w:t>元（</w:t>
      </w:r>
      <w:r w:rsidRPr="007A1B95">
        <w:rPr>
          <w:rFonts w:hint="eastAsia"/>
        </w:rPr>
        <w:t>38</w:t>
      </w:r>
      <w:r w:rsidRPr="007A1B95">
        <w:rPr>
          <w:rFonts w:hint="eastAsia"/>
        </w:rPr>
        <w:t>美分），尽管如此，据广东食品工业联合会的一位官员称，在中国，王老吉的销量要高于可口可乐。在天津，</w:t>
      </w:r>
      <w:proofErr w:type="gramStart"/>
      <w:r w:rsidRPr="007A1B95">
        <w:rPr>
          <w:rFonts w:hint="eastAsia"/>
        </w:rPr>
        <w:t>老美华鞋的</w:t>
      </w:r>
      <w:proofErr w:type="gramEnd"/>
      <w:r w:rsidRPr="007A1B95">
        <w:rPr>
          <w:rFonts w:hint="eastAsia"/>
        </w:rPr>
        <w:t>精湛工艺久负盛名，如今，老美华仍在开拓新的市场。董事长房女士表示，公司雇佣了</w:t>
      </w:r>
      <w:r w:rsidRPr="007A1B95">
        <w:rPr>
          <w:rFonts w:hint="eastAsia"/>
        </w:rPr>
        <w:t>70</w:t>
      </w:r>
      <w:r w:rsidRPr="007A1B95">
        <w:rPr>
          <w:rFonts w:hint="eastAsia"/>
        </w:rPr>
        <w:t>多位员工，专为中老年顾客制作舒适低价的鞋子。</w:t>
      </w:r>
    </w:p>
    <w:p w:rsidR="00B84334" w:rsidRPr="007A1B95" w:rsidRDefault="00B84334" w:rsidP="00B84334">
      <w:pPr>
        <w:topLinePunct/>
        <w:ind w:firstLine="425"/>
      </w:pPr>
      <w:r w:rsidRPr="007A1B95">
        <w:rPr>
          <w:rFonts w:hint="eastAsia"/>
        </w:rPr>
        <w:t>当然也有时候，传统能更胜一筹。在最近的一次中国女性消费者调查中发现，同仁堂在众多药品品牌中脱颖而出，傲视群雄。始创于</w:t>
      </w:r>
      <w:r w:rsidRPr="007A1B95">
        <w:rPr>
          <w:rFonts w:hint="eastAsia"/>
        </w:rPr>
        <w:t>1669</w:t>
      </w:r>
      <w:r w:rsidRPr="007A1B95">
        <w:rPr>
          <w:rFonts w:hint="eastAsia"/>
        </w:rPr>
        <w:t>年，同仁堂</w:t>
      </w:r>
      <w:r w:rsidRPr="007A1B95">
        <w:rPr>
          <w:rFonts w:hint="eastAsia"/>
        </w:rPr>
        <w:t>188</w:t>
      </w:r>
      <w:r w:rsidRPr="007A1B95">
        <w:rPr>
          <w:rFonts w:hint="eastAsia"/>
        </w:rPr>
        <w:t>年来一直为中国皇室提供药品及配方。而今天的同仁堂，已经摒弃了那种以老字号自居的守旧心态，推新品，开新店，其连锁药店已遍布各大购物中心。一位来自湖南长沙的著名小吃店“火宫殿”的发言人说，他们已经引进更多品种的小吃来吸引新顾客。之前，它们只有八个种类的小吃，而现在，顾客可以在店里品尝到</w:t>
      </w:r>
      <w:r w:rsidRPr="007A1B95">
        <w:rPr>
          <w:rFonts w:hint="eastAsia"/>
        </w:rPr>
        <w:t>40</w:t>
      </w:r>
      <w:r w:rsidRPr="007A1B95">
        <w:rPr>
          <w:rFonts w:hint="eastAsia"/>
        </w:rPr>
        <w:t>多种不同风格的小吃，而其销量也超过了一亿元（合一</w:t>
      </w:r>
      <w:proofErr w:type="gramStart"/>
      <w:r w:rsidRPr="007A1B95">
        <w:rPr>
          <w:rFonts w:hint="eastAsia"/>
        </w:rPr>
        <w:t>千两百万</w:t>
      </w:r>
      <w:proofErr w:type="gramEnd"/>
      <w:r w:rsidRPr="007A1B95">
        <w:rPr>
          <w:rFonts w:hint="eastAsia"/>
        </w:rPr>
        <w:t>美元）。</w:t>
      </w:r>
    </w:p>
    <w:p w:rsidR="00B84334" w:rsidRPr="007A1B95" w:rsidRDefault="00B84334" w:rsidP="00B84334">
      <w:pPr>
        <w:topLinePunct/>
        <w:ind w:firstLine="425"/>
      </w:pPr>
    </w:p>
    <w:p w:rsidR="00B84334" w:rsidRPr="007A1B95" w:rsidRDefault="00B84334" w:rsidP="00B84334">
      <w:pPr>
        <w:pStyle w:val="70"/>
      </w:pPr>
      <w:bookmarkStart w:id="29" w:name="_Toc231895455"/>
      <w:r w:rsidRPr="007A1B95">
        <w:rPr>
          <w:rFonts w:hint="eastAsia"/>
        </w:rPr>
        <w:t>快速阅读1</w:t>
      </w:r>
    </w:p>
    <w:bookmarkEnd w:id="29"/>
    <w:p w:rsidR="00B84334" w:rsidRPr="007A1B95" w:rsidRDefault="00756974" w:rsidP="00B84334">
      <w:pPr>
        <w:pStyle w:val="90"/>
      </w:pPr>
      <w:proofErr w:type="gramStart"/>
      <w:r w:rsidRPr="007A1B95">
        <w:rPr>
          <w:rFonts w:hint="eastAsia"/>
        </w:rPr>
        <w:t>星巴克</w:t>
      </w:r>
      <w:proofErr w:type="gramEnd"/>
      <w:r w:rsidR="00C61184">
        <w:rPr>
          <w:rFonts w:hint="eastAsia"/>
        </w:rPr>
        <w:t>将联手阿里开启在</w:t>
      </w:r>
      <w:r w:rsidR="00B84334" w:rsidRPr="007A1B95">
        <w:rPr>
          <w:rFonts w:hint="eastAsia"/>
        </w:rPr>
        <w:t>中国的外送服务</w:t>
      </w:r>
    </w:p>
    <w:p w:rsidR="00B84334" w:rsidRPr="007A1B95" w:rsidRDefault="00B84334" w:rsidP="00B84334">
      <w:pPr>
        <w:widowControl/>
        <w:shd w:val="clear" w:color="auto" w:fill="FFFFFF"/>
        <w:jc w:val="left"/>
        <w:rPr>
          <w:rFonts w:ascii="宋体" w:hAnsi="宋体" w:cs="Arial"/>
          <w:kern w:val="0"/>
        </w:rPr>
      </w:pPr>
      <w:r w:rsidRPr="007A1B95">
        <w:rPr>
          <w:rFonts w:ascii="宋体" w:hAnsi="宋体" w:cs="Arial"/>
          <w:kern w:val="0"/>
        </w:rPr>
        <w:t>多年来，</w:t>
      </w:r>
      <w:proofErr w:type="gramStart"/>
      <w:r w:rsidRPr="007A1B95">
        <w:rPr>
          <w:rFonts w:ascii="宋体" w:hAnsi="宋体" w:cs="Arial"/>
          <w:kern w:val="0"/>
        </w:rPr>
        <w:t>星巴克</w:t>
      </w:r>
      <w:proofErr w:type="gramEnd"/>
      <w:r w:rsidRPr="007A1B95">
        <w:rPr>
          <w:rFonts w:ascii="宋体" w:hAnsi="宋体" w:cs="Arial"/>
          <w:kern w:val="0"/>
        </w:rPr>
        <w:t>在中国一直是无可争议的咖啡之王。在一个茶叶爱好者的国度，它一手打造了一个咖啡饮用者市场，从一大波富裕的中国人身上赚钱，他们</w:t>
      </w:r>
      <w:proofErr w:type="gramStart"/>
      <w:r w:rsidRPr="007A1B95">
        <w:rPr>
          <w:rFonts w:ascii="宋体" w:hAnsi="宋体" w:cs="Arial"/>
          <w:kern w:val="0"/>
        </w:rPr>
        <w:t>视星巴</w:t>
      </w:r>
      <w:proofErr w:type="gramEnd"/>
      <w:r w:rsidRPr="007A1B95">
        <w:rPr>
          <w:rFonts w:ascii="宋体" w:hAnsi="宋体" w:cs="Arial"/>
          <w:kern w:val="0"/>
        </w:rPr>
        <w:t>克为一个“理想品牌”。中国迅速成为这家咖啡连锁企业仅次于美国的第二大市场。但是，随着中国经济增长开始放缓，</w:t>
      </w:r>
      <w:r w:rsidRPr="007A1B95">
        <w:rPr>
          <w:rFonts w:ascii="宋体" w:hAnsi="宋体" w:cs="Arial" w:hint="eastAsia"/>
          <w:kern w:val="0"/>
        </w:rPr>
        <w:t>加上</w:t>
      </w:r>
      <w:r w:rsidRPr="007A1B95">
        <w:rPr>
          <w:rFonts w:ascii="宋体" w:hAnsi="宋体" w:cs="Arial"/>
          <w:kern w:val="0"/>
        </w:rPr>
        <w:t>竞争对手竭力瞄准咖啡饮用者，</w:t>
      </w:r>
      <w:proofErr w:type="gramStart"/>
      <w:r w:rsidRPr="007A1B95">
        <w:rPr>
          <w:rFonts w:ascii="宋体" w:hAnsi="宋体" w:cs="Arial"/>
          <w:kern w:val="0"/>
        </w:rPr>
        <w:t>星巴克</w:t>
      </w:r>
      <w:proofErr w:type="gramEnd"/>
      <w:r w:rsidRPr="007A1B95">
        <w:rPr>
          <w:rFonts w:ascii="宋体" w:hAnsi="宋体" w:cs="Arial"/>
          <w:kern w:val="0"/>
        </w:rPr>
        <w:t>在中国的主导地位日益受到冲击。</w:t>
      </w:r>
      <w:proofErr w:type="gramStart"/>
      <w:r w:rsidRPr="007A1B95">
        <w:rPr>
          <w:rFonts w:ascii="宋体" w:hAnsi="宋体" w:cs="Arial"/>
          <w:kern w:val="0"/>
        </w:rPr>
        <w:t>星巴克</w:t>
      </w:r>
      <w:proofErr w:type="gramEnd"/>
      <w:r w:rsidRPr="007A1B95">
        <w:rPr>
          <w:rFonts w:ascii="宋体" w:hAnsi="宋体" w:cs="Arial"/>
          <w:kern w:val="0"/>
        </w:rPr>
        <w:t>的高管们因为对中国的技术变化和零售趋势——也就是送货上门——适应过于缓慢而受到审视。</w:t>
      </w:r>
    </w:p>
    <w:p w:rsidR="00B84334" w:rsidRPr="007A1B95" w:rsidRDefault="00B84334" w:rsidP="00B84334">
      <w:pPr>
        <w:widowControl/>
        <w:shd w:val="clear" w:color="auto" w:fill="FFFFFF"/>
        <w:jc w:val="left"/>
        <w:rPr>
          <w:rFonts w:ascii="宋体" w:hAnsi="宋体" w:cs="Arial"/>
          <w:kern w:val="0"/>
        </w:rPr>
      </w:pPr>
      <w:r w:rsidRPr="007A1B95">
        <w:rPr>
          <w:rFonts w:ascii="宋体" w:hAnsi="宋体" w:cs="Arial"/>
          <w:kern w:val="0"/>
        </w:rPr>
        <w:t>周四，为振兴中国业务，该公司宣布与中国科技巨头阿里巴巴建立所谓的“新零售”战略合作关系。这一合作伙伴关系将</w:t>
      </w:r>
      <w:proofErr w:type="gramStart"/>
      <w:r w:rsidRPr="007A1B95">
        <w:rPr>
          <w:rFonts w:ascii="宋体" w:hAnsi="宋体" w:cs="Arial" w:hint="eastAsia"/>
          <w:kern w:val="0"/>
        </w:rPr>
        <w:t>允许</w:t>
      </w:r>
      <w:r w:rsidRPr="007A1B95">
        <w:rPr>
          <w:rFonts w:ascii="宋体" w:hAnsi="宋体" w:cs="Arial"/>
          <w:kern w:val="0"/>
        </w:rPr>
        <w:t>星巴克</w:t>
      </w:r>
      <w:proofErr w:type="gramEnd"/>
      <w:r w:rsidRPr="007A1B95">
        <w:rPr>
          <w:rFonts w:ascii="宋体" w:hAnsi="宋体" w:cs="Arial"/>
          <w:kern w:val="0"/>
        </w:rPr>
        <w:t>从下个月开始与阿里巴巴的子公司饿了</w:t>
      </w:r>
      <w:r w:rsidRPr="007A1B95">
        <w:rPr>
          <w:rFonts w:ascii="宋体" w:hAnsi="宋体" w:cs="Arial"/>
          <w:kern w:val="0"/>
        </w:rPr>
        <w:lastRenderedPageBreak/>
        <w:t>么合作，试行外送服务，并在阿里巴巴的</w:t>
      </w:r>
      <w:proofErr w:type="gramStart"/>
      <w:r w:rsidRPr="007A1B95">
        <w:rPr>
          <w:rFonts w:ascii="宋体" w:hAnsi="宋体" w:cs="Arial"/>
          <w:kern w:val="0"/>
        </w:rPr>
        <w:t>盒马鲜生</w:t>
      </w:r>
      <w:proofErr w:type="gramEnd"/>
      <w:r w:rsidRPr="007A1B95">
        <w:rPr>
          <w:rFonts w:ascii="宋体" w:hAnsi="宋体" w:cs="Arial"/>
          <w:kern w:val="0"/>
        </w:rPr>
        <w:t>建立“外送星厨”。两家公司表示，</w:t>
      </w:r>
      <w:proofErr w:type="gramStart"/>
      <w:r w:rsidRPr="007A1B95">
        <w:rPr>
          <w:rFonts w:ascii="宋体" w:hAnsi="宋体" w:cs="Arial"/>
          <w:kern w:val="0"/>
        </w:rPr>
        <w:t>星巴克</w:t>
      </w:r>
      <w:proofErr w:type="gramEnd"/>
      <w:r w:rsidRPr="007A1B95">
        <w:rPr>
          <w:rFonts w:ascii="宋体" w:hAnsi="宋体" w:cs="Arial"/>
          <w:kern w:val="0"/>
        </w:rPr>
        <w:t>还将整合阿里巴巴的各种平台，创建一个虚拟</w:t>
      </w:r>
      <w:proofErr w:type="gramStart"/>
      <w:r w:rsidRPr="007A1B95">
        <w:rPr>
          <w:rFonts w:ascii="宋体" w:hAnsi="宋体" w:cs="Arial"/>
          <w:kern w:val="0"/>
        </w:rPr>
        <w:t>的星巴克</w:t>
      </w:r>
      <w:proofErr w:type="gramEnd"/>
      <w:r w:rsidRPr="007A1B95">
        <w:rPr>
          <w:rFonts w:ascii="宋体" w:hAnsi="宋体" w:cs="Arial"/>
          <w:kern w:val="0"/>
        </w:rPr>
        <w:t>店，让中国消费者可以获得更多的个性化体验。“这是我们在中国的数字飞轮战略的火箭燃料，”</w:t>
      </w:r>
      <w:proofErr w:type="gramStart"/>
      <w:r w:rsidRPr="007A1B95">
        <w:rPr>
          <w:rFonts w:ascii="宋体" w:hAnsi="宋体" w:cs="Arial"/>
          <w:kern w:val="0"/>
        </w:rPr>
        <w:t>星巴克</w:t>
      </w:r>
      <w:proofErr w:type="gramEnd"/>
      <w:r w:rsidRPr="007A1B95">
        <w:rPr>
          <w:rFonts w:ascii="宋体" w:hAnsi="宋体" w:cs="Arial"/>
          <w:kern w:val="0"/>
        </w:rPr>
        <w:t>首席执行官凯文·约翰逊于周四在上海举行的新闻发布会上表示。</w:t>
      </w:r>
    </w:p>
    <w:p w:rsidR="00B84334" w:rsidRPr="007A1B95" w:rsidRDefault="00B84334" w:rsidP="00B84334">
      <w:pPr>
        <w:widowControl/>
        <w:shd w:val="clear" w:color="auto" w:fill="FFFFFF"/>
        <w:jc w:val="left"/>
        <w:rPr>
          <w:rFonts w:ascii="宋体" w:hAnsi="宋体" w:cs="Arial"/>
          <w:kern w:val="0"/>
        </w:rPr>
      </w:pPr>
      <w:r w:rsidRPr="007A1B95">
        <w:rPr>
          <w:rFonts w:ascii="宋体" w:hAnsi="宋体" w:cs="Arial"/>
          <w:kern w:val="0"/>
        </w:rPr>
        <w:t>中</w:t>
      </w:r>
      <w:proofErr w:type="gramStart"/>
      <w:r w:rsidRPr="007A1B95">
        <w:rPr>
          <w:rFonts w:ascii="宋体" w:hAnsi="宋体" w:cs="Arial"/>
          <w:kern w:val="0"/>
        </w:rPr>
        <w:t>国是星巴克</w:t>
      </w:r>
      <w:proofErr w:type="gramEnd"/>
      <w:r w:rsidRPr="007A1B95">
        <w:rPr>
          <w:rFonts w:ascii="宋体" w:hAnsi="宋体" w:cs="Arial"/>
          <w:kern w:val="0"/>
        </w:rPr>
        <w:t>最重要的市场之一，尤其是</w:t>
      </w:r>
      <w:r w:rsidRPr="007A1B95">
        <w:rPr>
          <w:rFonts w:ascii="宋体" w:hAnsi="宋体" w:cs="Arial" w:hint="eastAsia"/>
          <w:kern w:val="0"/>
        </w:rPr>
        <w:t>在</w:t>
      </w:r>
      <w:r w:rsidRPr="007A1B95">
        <w:rPr>
          <w:rFonts w:ascii="宋体" w:hAnsi="宋体" w:cs="Arial"/>
          <w:kern w:val="0"/>
        </w:rPr>
        <w:t>该公司的国内市场降温之际。它提高了价格，以抵消美国店内客流量减少。上周，</w:t>
      </w:r>
      <w:proofErr w:type="gramStart"/>
      <w:r w:rsidRPr="007A1B95">
        <w:rPr>
          <w:rFonts w:ascii="宋体" w:hAnsi="宋体" w:cs="Arial"/>
          <w:kern w:val="0"/>
        </w:rPr>
        <w:t>星巴克降低</w:t>
      </w:r>
      <w:proofErr w:type="gramEnd"/>
      <w:r w:rsidRPr="007A1B95">
        <w:rPr>
          <w:rFonts w:ascii="宋体" w:hAnsi="宋体" w:cs="Arial"/>
          <w:kern w:val="0"/>
        </w:rPr>
        <w:t>了今年的增长预测。但该公司最近也发现中国的销售额出现下降。在前两个季度的增长之后，最近一个季度的同店销售额下降了2%。分析师表示，</w:t>
      </w:r>
      <w:proofErr w:type="gramStart"/>
      <w:r w:rsidRPr="007A1B95">
        <w:rPr>
          <w:rFonts w:ascii="宋体" w:hAnsi="宋体" w:cs="Arial"/>
          <w:kern w:val="0"/>
        </w:rPr>
        <w:t>对于星巴克</w:t>
      </w:r>
      <w:proofErr w:type="gramEnd"/>
      <w:r w:rsidRPr="007A1B95">
        <w:rPr>
          <w:rFonts w:ascii="宋体" w:hAnsi="宋体" w:cs="Arial"/>
          <w:kern w:val="0"/>
        </w:rPr>
        <w:t>而言，“新零售”部分是为了抵御来自中国初创</w:t>
      </w:r>
      <w:proofErr w:type="gramStart"/>
      <w:r w:rsidRPr="007A1B95">
        <w:rPr>
          <w:rFonts w:ascii="宋体" w:hAnsi="宋体" w:cs="Arial"/>
          <w:kern w:val="0"/>
        </w:rPr>
        <w:t>公司瑞幸咖啡</w:t>
      </w:r>
      <w:proofErr w:type="gramEnd"/>
      <w:r w:rsidRPr="007A1B95">
        <w:rPr>
          <w:rFonts w:ascii="宋体" w:hAnsi="宋体" w:cs="Arial"/>
          <w:kern w:val="0"/>
        </w:rPr>
        <w:t>的竞争。该公司于1月份在北京开设了两家门店，此后在全国13个城市开设了800多家分店。它的联合创始人郭谨一曾经直言不讳地声称，该公司有</w:t>
      </w:r>
      <w:proofErr w:type="gramStart"/>
      <w:r w:rsidRPr="007A1B95">
        <w:rPr>
          <w:rFonts w:ascii="宋体" w:hAnsi="宋体" w:cs="Arial"/>
          <w:kern w:val="0"/>
        </w:rPr>
        <w:t>超越星巴克</w:t>
      </w:r>
      <w:proofErr w:type="gramEnd"/>
      <w:r w:rsidRPr="007A1B95">
        <w:rPr>
          <w:rFonts w:ascii="宋体" w:hAnsi="宋体" w:cs="Arial"/>
          <w:kern w:val="0"/>
        </w:rPr>
        <w:t>的雄心壮志。</w:t>
      </w:r>
    </w:p>
    <w:p w:rsidR="00B84334" w:rsidRPr="007A1B95" w:rsidRDefault="00B84334" w:rsidP="00B84334">
      <w:pPr>
        <w:widowControl/>
        <w:shd w:val="clear" w:color="auto" w:fill="FFFFFF"/>
        <w:jc w:val="left"/>
        <w:rPr>
          <w:rFonts w:ascii="Verdana" w:hAnsi="Verdana" w:cs="宋体"/>
          <w:kern w:val="0"/>
        </w:rPr>
      </w:pPr>
      <w:r w:rsidRPr="007A1B95">
        <w:rPr>
          <w:rFonts w:ascii="宋体" w:hAnsi="宋体" w:cs="Arial"/>
          <w:kern w:val="0"/>
        </w:rPr>
        <w:t>长期以来，</w:t>
      </w:r>
      <w:r w:rsidRPr="007A1B95">
        <w:rPr>
          <w:rFonts w:ascii="宋体" w:hAnsi="宋体" w:cs="Arial" w:hint="eastAsia"/>
          <w:kern w:val="0"/>
        </w:rPr>
        <w:t>因对</w:t>
      </w:r>
      <w:r w:rsidRPr="007A1B95">
        <w:rPr>
          <w:rFonts w:ascii="宋体" w:hAnsi="宋体" w:cs="Arial"/>
          <w:kern w:val="0"/>
        </w:rPr>
        <w:t>中国的数字化趋势适应缓慢</w:t>
      </w:r>
      <w:r w:rsidRPr="007A1B95">
        <w:rPr>
          <w:rFonts w:ascii="宋体" w:hAnsi="宋体" w:cs="Arial" w:hint="eastAsia"/>
          <w:kern w:val="0"/>
        </w:rPr>
        <w:t>，</w:t>
      </w:r>
      <w:proofErr w:type="gramStart"/>
      <w:r w:rsidRPr="007A1B95">
        <w:rPr>
          <w:rFonts w:ascii="宋体" w:hAnsi="宋体" w:cs="Arial" w:hint="eastAsia"/>
          <w:kern w:val="0"/>
        </w:rPr>
        <w:t>星巴克</w:t>
      </w:r>
      <w:proofErr w:type="gramEnd"/>
      <w:r w:rsidRPr="007A1B95">
        <w:rPr>
          <w:rFonts w:ascii="宋体" w:hAnsi="宋体" w:cs="Arial" w:hint="eastAsia"/>
          <w:kern w:val="0"/>
        </w:rPr>
        <w:t>备受批评。</w:t>
      </w:r>
      <w:r w:rsidRPr="007A1B95">
        <w:rPr>
          <w:rFonts w:ascii="宋体" w:hAnsi="宋体" w:cs="Arial"/>
          <w:kern w:val="0"/>
        </w:rPr>
        <w:t>它比其他品牌更晚使用移动支付，而且直到现在才开始外送。“但星巴克希望能把这项服务做到最好，”</w:t>
      </w:r>
      <w:proofErr w:type="gramStart"/>
      <w:r w:rsidRPr="007A1B95">
        <w:rPr>
          <w:rFonts w:ascii="宋体" w:hAnsi="宋体" w:cs="Arial"/>
          <w:kern w:val="0"/>
        </w:rPr>
        <w:t>星巴克</w:t>
      </w:r>
      <w:proofErr w:type="gramEnd"/>
      <w:r w:rsidRPr="007A1B95">
        <w:rPr>
          <w:rFonts w:ascii="宋体" w:hAnsi="宋体" w:cs="Arial"/>
          <w:kern w:val="0"/>
        </w:rPr>
        <w:t>中国首席执行官王静瑛表示。也许在中国，“新零售”比任何现象都更能在改变消费者体验方面引发轰动。从阿里巴巴到京东，电子商务公司正在鼓励消费者参观实体店，但在网上下单，并通过智能手机查找有关其产品的更多信息，从而将他们的线下和线上购物体验结合起来。约翰逊说，大约一年前，</w:t>
      </w:r>
      <w:proofErr w:type="gramStart"/>
      <w:r w:rsidRPr="007A1B95">
        <w:rPr>
          <w:rFonts w:ascii="宋体" w:hAnsi="宋体" w:cs="Arial"/>
          <w:kern w:val="0"/>
        </w:rPr>
        <w:t>星巴克</w:t>
      </w:r>
      <w:proofErr w:type="gramEnd"/>
      <w:r w:rsidRPr="007A1B95">
        <w:rPr>
          <w:rFonts w:ascii="宋体" w:hAnsi="宋体" w:cs="Arial"/>
          <w:kern w:val="0"/>
        </w:rPr>
        <w:t>开始讨论与阿里巴巴合作。当被问及</w:t>
      </w:r>
      <w:proofErr w:type="gramStart"/>
      <w:r w:rsidRPr="007A1B95">
        <w:rPr>
          <w:rFonts w:ascii="宋体" w:hAnsi="宋体" w:cs="Arial"/>
          <w:kern w:val="0"/>
        </w:rPr>
        <w:t>瑞幸构成</w:t>
      </w:r>
      <w:proofErr w:type="gramEnd"/>
      <w:r w:rsidRPr="007A1B95">
        <w:rPr>
          <w:rFonts w:ascii="宋体" w:hAnsi="宋体" w:cs="Arial"/>
          <w:kern w:val="0"/>
        </w:rPr>
        <w:t>的竞争时，约翰逊说：“我确实认为，当人们开始关注中国与咖啡相关的市场机会时，我们预计还将继续出现更多的竞争。”</w:t>
      </w:r>
    </w:p>
    <w:p w:rsidR="00B84334" w:rsidRPr="007A1B95" w:rsidRDefault="00B84334" w:rsidP="00B84334">
      <w:pPr>
        <w:topLinePunct/>
        <w:ind w:firstLine="425"/>
      </w:pPr>
    </w:p>
    <w:p w:rsidR="00B84334" w:rsidRPr="007A1B95" w:rsidRDefault="00B84334" w:rsidP="00B84334">
      <w:pPr>
        <w:pStyle w:val="70"/>
      </w:pPr>
      <w:bookmarkStart w:id="30" w:name="_Toc231895456"/>
      <w:r w:rsidRPr="007A1B95">
        <w:rPr>
          <w:rFonts w:hint="eastAsia"/>
        </w:rPr>
        <w:t>快速阅读2</w:t>
      </w:r>
    </w:p>
    <w:p w:rsidR="00B84334" w:rsidRPr="007A1B95" w:rsidRDefault="00B84334" w:rsidP="00B84334">
      <w:pPr>
        <w:pStyle w:val="90"/>
      </w:pPr>
      <w:r w:rsidRPr="007A1B95">
        <w:rPr>
          <w:rFonts w:hint="eastAsia"/>
        </w:rPr>
        <w:t>普洱茶：改变了一个小镇</w:t>
      </w:r>
      <w:bookmarkEnd w:id="30"/>
    </w:p>
    <w:p w:rsidR="00B84334" w:rsidRPr="007A1B95" w:rsidRDefault="00B84334" w:rsidP="00B84334">
      <w:pPr>
        <w:topLinePunct/>
        <w:ind w:firstLine="425"/>
      </w:pPr>
      <w:r w:rsidRPr="007A1B95">
        <w:rPr>
          <w:rFonts w:hint="eastAsia"/>
        </w:rPr>
        <w:t>普洱茶曾是中国古代帝王钟爱的一种饮品，如今全国甚至全世界的寻常百姓都可以饮用它。人们饮普洱茶不仅因为它独特的味道，而且还看重了它诸多有益健康的功效。人们购买普洱茶也是因为它具有投资价值——如同美酒一样，</w:t>
      </w:r>
      <w:r w:rsidRPr="007A1B95">
        <w:t>越陈越醇</w:t>
      </w:r>
      <w:r w:rsidRPr="007A1B95">
        <w:rPr>
          <w:rFonts w:hint="eastAsia"/>
        </w:rPr>
        <w:t>。一些昂贵的普洱茶可能已有几个世纪的历史了。</w:t>
      </w:r>
    </w:p>
    <w:p w:rsidR="00B84334" w:rsidRPr="007A1B95" w:rsidRDefault="00B84334" w:rsidP="00B84334">
      <w:pPr>
        <w:topLinePunct/>
        <w:ind w:firstLine="425"/>
      </w:pPr>
      <w:r w:rsidRPr="007A1B95">
        <w:rPr>
          <w:rFonts w:hint="eastAsia"/>
        </w:rPr>
        <w:t>最好的普洱茶来自云南省南部的普洱镇，普洱茶也是因此镇而得名。这里居住着许多少数名族居民，包括哈尼族和彝族。这个边境小镇拥有产出最早的普洱茶的茶树，小镇以此为荣。大量古老的茶树相继在普洱镇被发现，最老的树龄已达</w:t>
      </w:r>
      <w:r w:rsidRPr="007A1B95">
        <w:rPr>
          <w:rFonts w:hint="eastAsia"/>
        </w:rPr>
        <w:t>2</w:t>
      </w:r>
      <w:r w:rsidRPr="007A1B95">
        <w:t> </w:t>
      </w:r>
      <w:r w:rsidRPr="007A1B95">
        <w:rPr>
          <w:rFonts w:hint="eastAsia"/>
        </w:rPr>
        <w:t>000</w:t>
      </w:r>
      <w:r w:rsidRPr="007A1B95">
        <w:rPr>
          <w:rFonts w:hint="eastAsia"/>
        </w:rPr>
        <w:t>到</w:t>
      </w:r>
      <w:r w:rsidRPr="007A1B95">
        <w:rPr>
          <w:rFonts w:hint="eastAsia"/>
        </w:rPr>
        <w:t>3</w:t>
      </w:r>
      <w:r w:rsidRPr="007A1B95">
        <w:t> </w:t>
      </w:r>
      <w:r w:rsidRPr="007A1B95">
        <w:rPr>
          <w:rFonts w:hint="eastAsia"/>
        </w:rPr>
        <w:t>000</w:t>
      </w:r>
      <w:r w:rsidRPr="007A1B95">
        <w:rPr>
          <w:rFonts w:hint="eastAsia"/>
        </w:rPr>
        <w:t>年。</w:t>
      </w:r>
    </w:p>
    <w:p w:rsidR="00B84334" w:rsidRPr="007A1B95" w:rsidRDefault="00B84334" w:rsidP="00B84334">
      <w:pPr>
        <w:topLinePunct/>
        <w:ind w:firstLine="425"/>
      </w:pPr>
      <w:r w:rsidRPr="007A1B95">
        <w:rPr>
          <w:rFonts w:hint="eastAsia"/>
        </w:rPr>
        <w:t>普洱镇是茶马古道的起点，这是古代一条连接云南，四川和西藏的贸易通道。之所以称其为茶马古道，是因为马车满载茶叶从云南和四川出发沿着这条通道前往西藏去换取马匹和草药。它是古代海拔最高，最具风险性，也是最长的一条贸易通道，总长超过</w:t>
      </w:r>
      <w:r w:rsidRPr="007A1B95">
        <w:rPr>
          <w:rFonts w:hint="eastAsia"/>
        </w:rPr>
        <w:t>5</w:t>
      </w:r>
      <w:r w:rsidRPr="007A1B95">
        <w:t> </w:t>
      </w:r>
      <w:r w:rsidRPr="007A1B95">
        <w:rPr>
          <w:rFonts w:hint="eastAsia"/>
        </w:rPr>
        <w:t>000</w:t>
      </w:r>
      <w:r w:rsidRPr="007A1B95">
        <w:rPr>
          <w:rFonts w:hint="eastAsia"/>
        </w:rPr>
        <w:t>公里，至今已有</w:t>
      </w:r>
      <w:r w:rsidRPr="007A1B95">
        <w:rPr>
          <w:rFonts w:hint="eastAsia"/>
        </w:rPr>
        <w:t>2</w:t>
      </w:r>
      <w:r w:rsidRPr="007A1B95">
        <w:t> </w:t>
      </w:r>
      <w:r w:rsidRPr="007A1B95">
        <w:rPr>
          <w:rFonts w:hint="eastAsia"/>
        </w:rPr>
        <w:t>000</w:t>
      </w:r>
      <w:r w:rsidRPr="007A1B95">
        <w:rPr>
          <w:rFonts w:hint="eastAsia"/>
        </w:rPr>
        <w:t>多年的历史了。</w:t>
      </w:r>
    </w:p>
    <w:p w:rsidR="00B84334" w:rsidRPr="007A1B95" w:rsidRDefault="00B84334" w:rsidP="00B84334">
      <w:pPr>
        <w:topLinePunct/>
        <w:ind w:firstLine="425"/>
      </w:pPr>
      <w:r w:rsidRPr="007A1B95">
        <w:rPr>
          <w:rFonts w:hint="eastAsia"/>
        </w:rPr>
        <w:t>普洱茶的产生纯属偶然。清朝乾隆皇帝统治期间（</w:t>
      </w:r>
      <w:r w:rsidRPr="007A1B95">
        <w:rPr>
          <w:rFonts w:hint="eastAsia"/>
        </w:rPr>
        <w:t>1711</w:t>
      </w:r>
      <w:r w:rsidRPr="007A1B95">
        <w:rPr>
          <w:rFonts w:hint="eastAsia"/>
        </w:rPr>
        <w:t>—</w:t>
      </w:r>
      <w:r w:rsidRPr="007A1B95">
        <w:rPr>
          <w:rFonts w:hint="eastAsia"/>
        </w:rPr>
        <w:t>1799</w:t>
      </w:r>
      <w:r w:rsidRPr="007A1B95">
        <w:rPr>
          <w:rFonts w:hint="eastAsia"/>
        </w:rPr>
        <w:t>），当地的茶商将未干透的茶叶压成砖状，并将其作为贡品进京献给皇上。长途跋涉，历尽艰辛后，茶商和他</w:t>
      </w:r>
      <w:r w:rsidRPr="007A1B95">
        <w:rPr>
          <w:rFonts w:hint="eastAsia"/>
        </w:rPr>
        <w:lastRenderedPageBreak/>
        <w:t>的队伍终于抵达京城，可是他们却吃惊地发现原本是绿色的茶砖却发酵变成了棕色。茶商预料到自己性命不保，就用“变质的”茶叶沏了一杯茶。但令他惊讶的是，茶水呈现出了美丽的红棕色并且还有种奇妙的味道。于是他将茶砖进献给皇上，皇上立刻赞不绝口。从此，此茶被称作普洱茶，成为皇室喜爱的冬日饮品。</w:t>
      </w:r>
    </w:p>
    <w:p w:rsidR="00B84334" w:rsidRPr="007A1B95" w:rsidRDefault="00B84334" w:rsidP="00B84334">
      <w:pPr>
        <w:topLinePunct/>
        <w:ind w:firstLine="425"/>
      </w:pPr>
      <w:r w:rsidRPr="007A1B95">
        <w:rPr>
          <w:rFonts w:hint="eastAsia"/>
        </w:rPr>
        <w:t>皇上对普洱茶的称赞也激起了全国上下的茶商对普洱茶的热情。他们蜂拥到普洱镇，在那里开店铺，设商号去采购，包装，出运这种特殊的茶叶。据普洱镇的年册记载，普洱茶贸易在清朝道光、同治年间（</w:t>
      </w:r>
      <w:r w:rsidRPr="007A1B95">
        <w:rPr>
          <w:rFonts w:hint="eastAsia"/>
        </w:rPr>
        <w:t>1821</w:t>
      </w:r>
      <w:r w:rsidRPr="007A1B95">
        <w:rPr>
          <w:rFonts w:hint="eastAsia"/>
        </w:rPr>
        <w:t>—</w:t>
      </w:r>
      <w:r w:rsidRPr="007A1B95">
        <w:rPr>
          <w:rFonts w:hint="eastAsia"/>
        </w:rPr>
        <w:t>1874</w:t>
      </w:r>
      <w:r w:rsidRPr="007A1B95">
        <w:rPr>
          <w:rFonts w:hint="eastAsia"/>
        </w:rPr>
        <w:t>）达到高峰。普洱镇也因此成为汇集</w:t>
      </w:r>
      <w:r w:rsidRPr="007A1B95">
        <w:rPr>
          <w:rFonts w:hint="eastAsia"/>
        </w:rPr>
        <w:t>300</w:t>
      </w:r>
      <w:r w:rsidRPr="007A1B95">
        <w:rPr>
          <w:rFonts w:hint="eastAsia"/>
        </w:rPr>
        <w:t>多种不同贸易的商业中心，道路两侧餐馆茶室林立。茶马古道起于普洱镇，延伸出五条线路，分别是东北线，南线，西北线，东南线和西线，通往内陆和邻国。除了运输普洱茶，古道还担负了中国不同区域之间以及中国与其他国家之间文化交流的功能。</w:t>
      </w:r>
    </w:p>
    <w:p w:rsidR="00B84334" w:rsidRPr="007A1B95" w:rsidRDefault="00B84334" w:rsidP="00B84334">
      <w:pPr>
        <w:topLinePunct/>
        <w:ind w:firstLine="425"/>
      </w:pPr>
      <w:r w:rsidRPr="007A1B95">
        <w:rPr>
          <w:rFonts w:hint="eastAsia"/>
        </w:rPr>
        <w:t>近几年，云南省组织了一系列推广普洱茶及其文化蕴涵的活动。其中之一就是由思茅（古代普洱镇的一部分）主办的普洱茶节。作为普洱茶的原产地以及茶叶生长加工配发中心，普洱镇蓬勃发展起来。它正在努力巩固自己“茶乡”的美名，宣传独特的少数民族文化和引人入胜的风土人情，促进当地经济的发展。</w:t>
      </w:r>
    </w:p>
    <w:p w:rsidR="00B84334" w:rsidRPr="007A1B95" w:rsidRDefault="00B84334" w:rsidP="00B84334">
      <w:pPr>
        <w:pStyle w:val="10"/>
        <w:topLinePunct/>
      </w:pPr>
      <w:r w:rsidRPr="007A1B95">
        <w:rPr>
          <w:noProof/>
        </w:rPr>
        <w:drawing>
          <wp:inline distT="0" distB="0" distL="0" distR="0">
            <wp:extent cx="304800" cy="295275"/>
            <wp:effectExtent l="19050" t="0" r="0" b="0"/>
            <wp:docPr id="21" name="图片 21" descr="S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ome"/>
                    <pic:cNvPicPr>
                      <a:picLocks noChangeAspect="1" noChangeArrowheads="1"/>
                    </pic:cNvPicPr>
                  </pic:nvPicPr>
                  <pic:blipFill>
                    <a:blip r:embed="rId8" cstate="print"/>
                    <a:srcRect/>
                    <a:stretch>
                      <a:fillRect/>
                    </a:stretch>
                  </pic:blipFill>
                  <pic:spPr bwMode="auto">
                    <a:xfrm>
                      <a:off x="0" y="0"/>
                      <a:ext cx="304800" cy="295275"/>
                    </a:xfrm>
                    <a:prstGeom prst="rect">
                      <a:avLst/>
                    </a:prstGeom>
                    <a:noFill/>
                    <a:ln w="9525">
                      <a:noFill/>
                      <a:miter lim="800000"/>
                      <a:headEnd/>
                      <a:tailEnd/>
                    </a:ln>
                  </pic:spPr>
                </pic:pic>
              </a:graphicData>
            </a:graphic>
          </wp:inline>
        </w:drawing>
      </w:r>
      <w:r w:rsidRPr="007A1B95">
        <w:rPr>
          <w:rFonts w:hint="eastAsia"/>
        </w:rPr>
        <w:t xml:space="preserve"> </w:t>
      </w:r>
      <w:r w:rsidRPr="007A1B95">
        <w:rPr>
          <w:rFonts w:hint="eastAsia"/>
        </w:rPr>
        <w:t>练习答案</w:t>
      </w:r>
    </w:p>
    <w:p w:rsidR="00B84334" w:rsidRPr="007A1B95" w:rsidRDefault="00B84334" w:rsidP="00B84334">
      <w:pPr>
        <w:topLinePunct/>
        <w:ind w:firstLine="0"/>
        <w:rPr>
          <w:b/>
        </w:rPr>
      </w:pPr>
      <w:r w:rsidRPr="007A1B95">
        <w:rPr>
          <w:rFonts w:hint="eastAsia"/>
          <w:b/>
        </w:rPr>
        <w:t xml:space="preserve">I.  </w:t>
      </w:r>
    </w:p>
    <w:p w:rsidR="00B84334" w:rsidRPr="007A1B95" w:rsidRDefault="00B84334" w:rsidP="00B84334">
      <w:pPr>
        <w:topLinePunct/>
        <w:ind w:left="227" w:hanging="227"/>
      </w:pPr>
      <w:r w:rsidRPr="007A1B95">
        <w:rPr>
          <w:rFonts w:hint="eastAsia"/>
        </w:rPr>
        <w:t>1.</w:t>
      </w:r>
      <w:r w:rsidRPr="007A1B95">
        <w:rPr>
          <w:rFonts w:hint="eastAsia"/>
        </w:rPr>
        <w:tab/>
      </w:r>
      <w:r w:rsidRPr="007A1B95">
        <w:t xml:space="preserve">Former US President Richard Nixon took home some White Rabbit milk candy as a special gift from Premier Zhou Enlai. </w:t>
      </w:r>
    </w:p>
    <w:p w:rsidR="00B84334" w:rsidRPr="007A1B95" w:rsidRDefault="00B84334" w:rsidP="00B84334">
      <w:pPr>
        <w:topLinePunct/>
        <w:ind w:left="227" w:hanging="227"/>
      </w:pPr>
      <w:r w:rsidRPr="007A1B95">
        <w:rPr>
          <w:rFonts w:hint="eastAsia"/>
        </w:rPr>
        <w:t>2.</w:t>
      </w:r>
      <w:r w:rsidRPr="007A1B95">
        <w:rPr>
          <w:rFonts w:hint="eastAsia"/>
        </w:rPr>
        <w:tab/>
      </w:r>
      <w:r w:rsidRPr="007A1B95">
        <w:t xml:space="preserve">430; these brands must have been in existence before 1956 and highly popular among customers. </w:t>
      </w:r>
    </w:p>
    <w:p w:rsidR="00B84334" w:rsidRPr="007A1B95" w:rsidRDefault="00B84334" w:rsidP="00B84334">
      <w:pPr>
        <w:topLinePunct/>
        <w:ind w:left="227" w:hanging="227"/>
      </w:pPr>
      <w:r w:rsidRPr="007A1B95">
        <w:rPr>
          <w:rFonts w:hint="eastAsia"/>
        </w:rPr>
        <w:t xml:space="preserve">3. They complain about the bad service there. </w:t>
      </w:r>
      <w:r w:rsidRPr="007A1B95">
        <w:t xml:space="preserve"> </w:t>
      </w:r>
    </w:p>
    <w:p w:rsidR="00B84334" w:rsidRPr="007A1B95" w:rsidRDefault="00B84334" w:rsidP="00B84334">
      <w:pPr>
        <w:topLinePunct/>
        <w:ind w:left="227" w:hanging="227"/>
      </w:pPr>
      <w:r w:rsidRPr="007A1B95">
        <w:rPr>
          <w:rFonts w:hint="eastAsia"/>
        </w:rPr>
        <w:t>4.</w:t>
      </w:r>
      <w:r w:rsidRPr="007A1B95">
        <w:rPr>
          <w:rFonts w:hint="eastAsia"/>
        </w:rPr>
        <w:tab/>
      </w:r>
      <w:r w:rsidRPr="007A1B95">
        <w:t>They were defeated by fake and inferior Wangmazi products</w:t>
      </w:r>
      <w:r w:rsidRPr="007A1B95">
        <w:rPr>
          <w:rFonts w:hint="eastAsia"/>
        </w:rPr>
        <w:t>.</w:t>
      </w:r>
    </w:p>
    <w:p w:rsidR="00B84334" w:rsidRPr="007A1B95" w:rsidRDefault="00B84334" w:rsidP="00B84334">
      <w:pPr>
        <w:topLinePunct/>
        <w:ind w:left="227" w:hanging="227"/>
      </w:pPr>
      <w:r w:rsidRPr="007A1B95">
        <w:rPr>
          <w:rFonts w:hint="eastAsia"/>
        </w:rPr>
        <w:t>5.</w:t>
      </w:r>
      <w:r w:rsidRPr="007A1B95">
        <w:rPr>
          <w:rFonts w:hint="eastAsia"/>
        </w:rPr>
        <w:tab/>
      </w:r>
      <w:r w:rsidRPr="007A1B95">
        <w:t xml:space="preserve">Now it has diversified its product range to include more than 300 models of racing and mountain bikes to meet new demands and tastes. </w:t>
      </w:r>
    </w:p>
    <w:p w:rsidR="00B84334" w:rsidRPr="007A1B95" w:rsidRDefault="00B84334" w:rsidP="00B84334">
      <w:pPr>
        <w:topLinePunct/>
        <w:ind w:left="227" w:hanging="227"/>
      </w:pPr>
    </w:p>
    <w:p w:rsidR="00B84334" w:rsidRPr="007A1B95" w:rsidRDefault="00B84334" w:rsidP="00B84334">
      <w:pPr>
        <w:topLinePunct/>
        <w:ind w:firstLine="0"/>
      </w:pPr>
      <w:r w:rsidRPr="007A1B95">
        <w:rPr>
          <w:rFonts w:hint="eastAsia"/>
          <w:b/>
        </w:rPr>
        <w:t xml:space="preserve">II. </w:t>
      </w:r>
      <w:r w:rsidRPr="007A1B95">
        <w:rPr>
          <w:rFonts w:hint="eastAsia"/>
        </w:rPr>
        <w:t xml:space="preserve">1. </w:t>
      </w:r>
      <w:proofErr w:type="gramStart"/>
      <w:r w:rsidRPr="007A1B95">
        <w:rPr>
          <w:rFonts w:hint="eastAsia"/>
        </w:rPr>
        <w:t>b  2</w:t>
      </w:r>
      <w:proofErr w:type="gramEnd"/>
      <w:r w:rsidRPr="007A1B95">
        <w:rPr>
          <w:rFonts w:hint="eastAsia"/>
        </w:rPr>
        <w:t xml:space="preserve">. </w:t>
      </w:r>
      <w:proofErr w:type="gramStart"/>
      <w:r w:rsidRPr="007A1B95">
        <w:rPr>
          <w:rFonts w:hint="eastAsia"/>
        </w:rPr>
        <w:t>c  3</w:t>
      </w:r>
      <w:proofErr w:type="gramEnd"/>
      <w:r w:rsidRPr="007A1B95">
        <w:rPr>
          <w:rFonts w:hint="eastAsia"/>
        </w:rPr>
        <w:t xml:space="preserve">. </w:t>
      </w:r>
      <w:proofErr w:type="gramStart"/>
      <w:r w:rsidRPr="007A1B95">
        <w:rPr>
          <w:rFonts w:hint="eastAsia"/>
        </w:rPr>
        <w:t>j  4</w:t>
      </w:r>
      <w:proofErr w:type="gramEnd"/>
      <w:r w:rsidRPr="007A1B95">
        <w:rPr>
          <w:rFonts w:hint="eastAsia"/>
        </w:rPr>
        <w:t xml:space="preserve">. </w:t>
      </w:r>
      <w:proofErr w:type="gramStart"/>
      <w:r w:rsidRPr="007A1B95">
        <w:rPr>
          <w:rFonts w:hint="eastAsia"/>
        </w:rPr>
        <w:t>a  5</w:t>
      </w:r>
      <w:proofErr w:type="gramEnd"/>
      <w:r w:rsidRPr="007A1B95">
        <w:rPr>
          <w:rFonts w:hint="eastAsia"/>
        </w:rPr>
        <w:t xml:space="preserve">. </w:t>
      </w:r>
      <w:proofErr w:type="gramStart"/>
      <w:r w:rsidRPr="007A1B95">
        <w:rPr>
          <w:rFonts w:hint="eastAsia"/>
        </w:rPr>
        <w:t>h  6</w:t>
      </w:r>
      <w:proofErr w:type="gramEnd"/>
      <w:r w:rsidRPr="007A1B95">
        <w:rPr>
          <w:rFonts w:hint="eastAsia"/>
        </w:rPr>
        <w:t xml:space="preserve">. </w:t>
      </w:r>
      <w:proofErr w:type="gramStart"/>
      <w:r w:rsidRPr="007A1B95">
        <w:rPr>
          <w:rFonts w:hint="eastAsia"/>
        </w:rPr>
        <w:t>g  7</w:t>
      </w:r>
      <w:proofErr w:type="gramEnd"/>
      <w:r w:rsidRPr="007A1B95">
        <w:rPr>
          <w:rFonts w:hint="eastAsia"/>
        </w:rPr>
        <w:t xml:space="preserve">. </w:t>
      </w:r>
      <w:proofErr w:type="gramStart"/>
      <w:r w:rsidRPr="007A1B95">
        <w:rPr>
          <w:rFonts w:hint="eastAsia"/>
        </w:rPr>
        <w:t>d  8</w:t>
      </w:r>
      <w:proofErr w:type="gramEnd"/>
      <w:r w:rsidRPr="007A1B95">
        <w:rPr>
          <w:rFonts w:hint="eastAsia"/>
        </w:rPr>
        <w:t xml:space="preserve">. </w:t>
      </w:r>
      <w:proofErr w:type="gramStart"/>
      <w:r w:rsidRPr="007A1B95">
        <w:rPr>
          <w:rFonts w:hint="eastAsia"/>
        </w:rPr>
        <w:t>e  9</w:t>
      </w:r>
      <w:proofErr w:type="gramEnd"/>
      <w:r w:rsidRPr="007A1B95">
        <w:rPr>
          <w:rFonts w:hint="eastAsia"/>
        </w:rPr>
        <w:t xml:space="preserve">. </w:t>
      </w:r>
      <w:proofErr w:type="gramStart"/>
      <w:r w:rsidRPr="007A1B95">
        <w:rPr>
          <w:rFonts w:hint="eastAsia"/>
        </w:rPr>
        <w:t>i  10</w:t>
      </w:r>
      <w:proofErr w:type="gramEnd"/>
      <w:r w:rsidRPr="007A1B95">
        <w:rPr>
          <w:rFonts w:hint="eastAsia"/>
        </w:rPr>
        <w:t xml:space="preserve">. </w:t>
      </w:r>
      <w:proofErr w:type="gramStart"/>
      <w:r w:rsidRPr="007A1B95">
        <w:rPr>
          <w:rFonts w:hint="eastAsia"/>
        </w:rPr>
        <w:t>f</w:t>
      </w:r>
      <w:proofErr w:type="gramEnd"/>
    </w:p>
    <w:p w:rsidR="00B84334" w:rsidRPr="007A1B95" w:rsidRDefault="00B84334" w:rsidP="00B84334">
      <w:pPr>
        <w:topLinePunct/>
        <w:ind w:firstLine="0"/>
      </w:pPr>
    </w:p>
    <w:p w:rsidR="00B84334" w:rsidRPr="007A1B95" w:rsidRDefault="00B84334" w:rsidP="00B84334">
      <w:pPr>
        <w:topLinePunct/>
        <w:ind w:firstLine="0"/>
        <w:rPr>
          <w:b/>
        </w:rPr>
      </w:pPr>
      <w:proofErr w:type="gramStart"/>
      <w:r w:rsidRPr="007A1B95">
        <w:rPr>
          <w:rFonts w:hint="eastAsia"/>
          <w:b/>
        </w:rPr>
        <w:t>III.</w:t>
      </w:r>
      <w:proofErr w:type="gramEnd"/>
    </w:p>
    <w:p w:rsidR="00B84334" w:rsidRPr="007A1B95" w:rsidRDefault="00B84334" w:rsidP="00B84334">
      <w:pPr>
        <w:topLinePunct/>
      </w:pPr>
      <w:r w:rsidRPr="007A1B95">
        <w:rPr>
          <w:rFonts w:hint="eastAsia"/>
        </w:rPr>
        <w:t>在今天的中国，每天都有新品牌出现。而那些传统品牌只对中老年人有吸引力，年轻一代对此却并不感冒。北京著名的“稻香村”糕点店前总是排满了长队，但排队的顾客大部分都是五六十岁的中老年人。年轻人则更多出现在肯德基或者必胜客里。一些老</w:t>
      </w:r>
      <w:proofErr w:type="gramStart"/>
      <w:r w:rsidRPr="007A1B95">
        <w:rPr>
          <w:rFonts w:hint="eastAsia"/>
        </w:rPr>
        <w:t>品牌常</w:t>
      </w:r>
      <w:proofErr w:type="gramEnd"/>
      <w:r w:rsidRPr="007A1B95">
        <w:rPr>
          <w:rFonts w:hint="eastAsia"/>
        </w:rPr>
        <w:t>因服务差和效率低而受到指责。到天津的旅客常常会迫不及待地去品尝天下最好吃的包子，但却时常抱怨狗不理总店的服务。理所当然地把自己当老品牌，这些想法使他们有时过于骄傲以至于忽略了顾客。</w:t>
      </w:r>
    </w:p>
    <w:p w:rsidR="00B84334" w:rsidRPr="007A1B95" w:rsidRDefault="00B84334" w:rsidP="00B84334">
      <w:pPr>
        <w:topLinePunct/>
        <w:ind w:firstLine="0"/>
      </w:pPr>
      <w:proofErr w:type="gramStart"/>
      <w:r w:rsidRPr="007A1B95">
        <w:rPr>
          <w:rFonts w:hint="eastAsia"/>
          <w:b/>
        </w:rPr>
        <w:t>IV.</w:t>
      </w:r>
      <w:proofErr w:type="gramEnd"/>
      <w:r w:rsidRPr="007A1B95">
        <w:rPr>
          <w:rFonts w:hint="eastAsia"/>
          <w:b/>
        </w:rPr>
        <w:t xml:space="preserve"> </w:t>
      </w:r>
    </w:p>
    <w:p w:rsidR="00B84334" w:rsidRPr="007A1B95" w:rsidRDefault="00B84334" w:rsidP="00B84334">
      <w:pPr>
        <w:topLinePunct/>
        <w:ind w:firstLine="0"/>
      </w:pPr>
      <w:r w:rsidRPr="007A1B95">
        <w:rPr>
          <w:rFonts w:hint="eastAsia"/>
        </w:rPr>
        <w:t xml:space="preserve">1. </w:t>
      </w:r>
      <w:r w:rsidRPr="007A1B95">
        <w:t xml:space="preserve">Honesty and hard work </w:t>
      </w:r>
      <w:r w:rsidRPr="007A1B95">
        <w:rPr>
          <w:rStyle w:val="a8"/>
          <w:color w:val="auto"/>
        </w:rPr>
        <w:t>contribute to</w:t>
      </w:r>
      <w:r w:rsidRPr="007A1B95">
        <w:rPr>
          <w:i/>
        </w:rPr>
        <w:t xml:space="preserve"> </w:t>
      </w:r>
      <w:r w:rsidRPr="007A1B95">
        <w:t>success and happiness.</w:t>
      </w:r>
    </w:p>
    <w:p w:rsidR="00B84334" w:rsidRPr="007A1B95" w:rsidRDefault="00B84334" w:rsidP="00B84334">
      <w:pPr>
        <w:topLinePunct/>
        <w:ind w:firstLine="0"/>
      </w:pPr>
      <w:r w:rsidRPr="007A1B95">
        <w:rPr>
          <w:rFonts w:hint="eastAsia"/>
        </w:rPr>
        <w:lastRenderedPageBreak/>
        <w:t>2</w:t>
      </w:r>
      <w:r w:rsidRPr="007A1B95">
        <w:t xml:space="preserve"> They </w:t>
      </w:r>
      <w:r w:rsidRPr="007A1B95">
        <w:rPr>
          <w:rStyle w:val="a8"/>
          <w:color w:val="auto"/>
        </w:rPr>
        <w:t>complained</w:t>
      </w:r>
      <w:r w:rsidRPr="007A1B95">
        <w:rPr>
          <w:i/>
        </w:rPr>
        <w:t xml:space="preserve"> </w:t>
      </w:r>
      <w:r w:rsidRPr="007A1B95">
        <w:t>bitterly about the injustice of the system.</w:t>
      </w:r>
    </w:p>
    <w:p w:rsidR="00B84334" w:rsidRPr="007A1B95" w:rsidRDefault="00B84334" w:rsidP="00B84334">
      <w:pPr>
        <w:topLinePunct/>
        <w:ind w:firstLine="0"/>
      </w:pPr>
      <w:r w:rsidRPr="007A1B95">
        <w:rPr>
          <w:rFonts w:hint="eastAsia"/>
        </w:rPr>
        <w:t xml:space="preserve">3. </w:t>
      </w:r>
      <w:r w:rsidRPr="007A1B95">
        <w:t>With her at the wheel, the company began to</w:t>
      </w:r>
      <w:r w:rsidRPr="007A1B95">
        <w:rPr>
          <w:rFonts w:hint="eastAsia"/>
        </w:rPr>
        <w:t xml:space="preserve"> flourish with new businesses</w:t>
      </w:r>
      <w:r w:rsidRPr="007A1B95">
        <w:t>.</w:t>
      </w:r>
    </w:p>
    <w:p w:rsidR="00B84334" w:rsidRPr="007A1B95" w:rsidRDefault="00B84334" w:rsidP="00B84334">
      <w:pPr>
        <w:topLinePunct/>
        <w:ind w:firstLine="0"/>
      </w:pPr>
      <w:r w:rsidRPr="007A1B95">
        <w:rPr>
          <w:rFonts w:hint="eastAsia"/>
        </w:rPr>
        <w:t xml:space="preserve">4. </w:t>
      </w:r>
      <w:r w:rsidRPr="007A1B95">
        <w:rPr>
          <w:rStyle w:val="a8"/>
          <w:color w:val="auto"/>
        </w:rPr>
        <w:t>Compared with</w:t>
      </w:r>
      <w:r w:rsidRPr="007A1B95">
        <w:t xml:space="preserve"> those who are suffering, we are better off.</w:t>
      </w:r>
    </w:p>
    <w:p w:rsidR="00B84334" w:rsidRPr="007A1B95" w:rsidRDefault="00B84334" w:rsidP="00B84334">
      <w:pPr>
        <w:topLinePunct/>
        <w:ind w:firstLine="0"/>
      </w:pPr>
      <w:r w:rsidRPr="007A1B95">
        <w:rPr>
          <w:rFonts w:hint="eastAsia"/>
        </w:rPr>
        <w:t xml:space="preserve">5. </w:t>
      </w:r>
      <w:r w:rsidRPr="007A1B95">
        <w:t xml:space="preserve">Our product is sure to </w:t>
      </w:r>
      <w:r w:rsidRPr="007A1B95">
        <w:rPr>
          <w:rStyle w:val="a8"/>
          <w:color w:val="auto"/>
        </w:rPr>
        <w:t>win out</w:t>
      </w:r>
      <w:r w:rsidRPr="007A1B95">
        <w:t xml:space="preserve"> over that of our competitors.</w:t>
      </w:r>
    </w:p>
    <w:p w:rsidR="00B84334" w:rsidRPr="007A1B95" w:rsidRDefault="00B84334" w:rsidP="00B84334">
      <w:pPr>
        <w:topLinePunct/>
        <w:ind w:firstLine="0"/>
      </w:pPr>
    </w:p>
    <w:p w:rsidR="00B84334" w:rsidRPr="007A1B95" w:rsidRDefault="00B84334" w:rsidP="00B84334">
      <w:pPr>
        <w:topLinePunct/>
        <w:ind w:firstLine="0"/>
        <w:rPr>
          <w:b/>
        </w:rPr>
      </w:pPr>
      <w:r w:rsidRPr="007A1B95">
        <w:rPr>
          <w:rFonts w:hint="eastAsia"/>
          <w:b/>
        </w:rPr>
        <w:t>V. O</w:t>
      </w:r>
      <w:r w:rsidRPr="007A1B95">
        <w:rPr>
          <w:b/>
        </w:rPr>
        <w:t>mitted</w:t>
      </w:r>
    </w:p>
    <w:p w:rsidR="00B84334" w:rsidRPr="007A1B95" w:rsidRDefault="00B84334" w:rsidP="00B84334">
      <w:pPr>
        <w:topLinePunct/>
        <w:ind w:firstLine="0"/>
        <w:rPr>
          <w:b/>
        </w:rPr>
      </w:pPr>
    </w:p>
    <w:p w:rsidR="00B84334" w:rsidRPr="007A1B95" w:rsidRDefault="00B84334" w:rsidP="00B84334">
      <w:pPr>
        <w:pStyle w:val="60"/>
      </w:pPr>
      <w:r w:rsidRPr="007A1B95">
        <w:rPr>
          <w:rFonts w:hint="eastAsia"/>
        </w:rPr>
        <w:t>快速阅读1</w:t>
      </w:r>
    </w:p>
    <w:p w:rsidR="00B84334" w:rsidRPr="007A1B95" w:rsidRDefault="00B84334" w:rsidP="00B84334">
      <w:pPr>
        <w:topLinePunct/>
        <w:ind w:firstLine="0"/>
        <w:rPr>
          <w:b/>
        </w:rPr>
      </w:pPr>
      <w:r w:rsidRPr="007A1B95">
        <w:rPr>
          <w:rFonts w:hint="eastAsia"/>
          <w:b/>
        </w:rPr>
        <w:t>I.</w:t>
      </w:r>
      <w:r w:rsidRPr="007A1B95">
        <w:rPr>
          <w:b/>
        </w:rPr>
        <w:t xml:space="preserve"> </w:t>
      </w:r>
    </w:p>
    <w:p w:rsidR="00B84334" w:rsidRPr="007A1B95" w:rsidRDefault="00B84334" w:rsidP="00B84334">
      <w:pPr>
        <w:topLinePunct/>
        <w:ind w:firstLine="0"/>
      </w:pPr>
      <w:r w:rsidRPr="007A1B95">
        <w:rPr>
          <w:rFonts w:hint="eastAsia"/>
        </w:rPr>
        <w:t xml:space="preserve">1. </w:t>
      </w:r>
      <w:proofErr w:type="gramStart"/>
      <w:r w:rsidRPr="007A1B95">
        <w:rPr>
          <w:rFonts w:hint="eastAsia"/>
        </w:rPr>
        <w:t>F  2</w:t>
      </w:r>
      <w:proofErr w:type="gramEnd"/>
      <w:r w:rsidRPr="007A1B95">
        <w:rPr>
          <w:rFonts w:hint="eastAsia"/>
        </w:rPr>
        <w:t xml:space="preserve">. </w:t>
      </w:r>
      <w:proofErr w:type="gramStart"/>
      <w:r w:rsidRPr="007A1B95">
        <w:rPr>
          <w:rFonts w:hint="eastAsia"/>
        </w:rPr>
        <w:t>F  3</w:t>
      </w:r>
      <w:proofErr w:type="gramEnd"/>
      <w:r w:rsidRPr="007A1B95">
        <w:rPr>
          <w:rFonts w:hint="eastAsia"/>
        </w:rPr>
        <w:t xml:space="preserve">. </w:t>
      </w:r>
      <w:proofErr w:type="gramStart"/>
      <w:r w:rsidRPr="007A1B95">
        <w:rPr>
          <w:rFonts w:hint="eastAsia"/>
        </w:rPr>
        <w:t>T  4</w:t>
      </w:r>
      <w:proofErr w:type="gramEnd"/>
      <w:r w:rsidRPr="007A1B95">
        <w:rPr>
          <w:rFonts w:hint="eastAsia"/>
        </w:rPr>
        <w:t xml:space="preserve">. </w:t>
      </w:r>
      <w:proofErr w:type="gramStart"/>
      <w:r w:rsidRPr="007A1B95">
        <w:rPr>
          <w:rFonts w:hint="eastAsia"/>
        </w:rPr>
        <w:t>T  5</w:t>
      </w:r>
      <w:proofErr w:type="gramEnd"/>
      <w:r w:rsidRPr="007A1B95">
        <w:rPr>
          <w:rFonts w:hint="eastAsia"/>
        </w:rPr>
        <w:t>. F</w:t>
      </w:r>
    </w:p>
    <w:p w:rsidR="00B84334" w:rsidRPr="007A1B95" w:rsidRDefault="00B84334" w:rsidP="00B84334">
      <w:pPr>
        <w:topLinePunct/>
        <w:ind w:firstLine="0"/>
      </w:pPr>
    </w:p>
    <w:p w:rsidR="00B84334" w:rsidRPr="007A1B95" w:rsidRDefault="00B84334" w:rsidP="00B84334">
      <w:pPr>
        <w:topLinePunct/>
        <w:ind w:firstLine="0"/>
        <w:rPr>
          <w:b/>
        </w:rPr>
      </w:pPr>
      <w:proofErr w:type="gramStart"/>
      <w:r w:rsidRPr="007A1B95">
        <w:rPr>
          <w:rFonts w:hint="eastAsia"/>
          <w:b/>
        </w:rPr>
        <w:t>II.</w:t>
      </w:r>
      <w:proofErr w:type="gramEnd"/>
      <w:r w:rsidRPr="007A1B95">
        <w:rPr>
          <w:b/>
        </w:rPr>
        <w:t xml:space="preserve"> </w:t>
      </w:r>
    </w:p>
    <w:p w:rsidR="00B84334" w:rsidRPr="007A1B95" w:rsidRDefault="00B84334" w:rsidP="00B84334">
      <w:pPr>
        <w:topLinePunct/>
        <w:ind w:firstLine="0"/>
      </w:pPr>
      <w:r w:rsidRPr="007A1B95">
        <w:rPr>
          <w:rFonts w:hint="eastAsia"/>
        </w:rPr>
        <w:t xml:space="preserve">1. </w:t>
      </w:r>
      <w:proofErr w:type="gramStart"/>
      <w:r w:rsidRPr="007A1B95">
        <w:rPr>
          <w:rFonts w:hint="eastAsia"/>
        </w:rPr>
        <w:t>A  2</w:t>
      </w:r>
      <w:proofErr w:type="gramEnd"/>
      <w:r w:rsidRPr="007A1B95">
        <w:rPr>
          <w:rFonts w:hint="eastAsia"/>
        </w:rPr>
        <w:t xml:space="preserve">. </w:t>
      </w:r>
      <w:proofErr w:type="gramStart"/>
      <w:r w:rsidRPr="007A1B95">
        <w:rPr>
          <w:rFonts w:hint="eastAsia"/>
        </w:rPr>
        <w:t>D  3</w:t>
      </w:r>
      <w:proofErr w:type="gramEnd"/>
      <w:r w:rsidRPr="007A1B95">
        <w:rPr>
          <w:rFonts w:hint="eastAsia"/>
        </w:rPr>
        <w:t xml:space="preserve">. </w:t>
      </w:r>
      <w:proofErr w:type="gramStart"/>
      <w:r w:rsidRPr="007A1B95">
        <w:rPr>
          <w:rFonts w:hint="eastAsia"/>
        </w:rPr>
        <w:t>C  4</w:t>
      </w:r>
      <w:proofErr w:type="gramEnd"/>
      <w:r w:rsidRPr="007A1B95">
        <w:rPr>
          <w:rFonts w:hint="eastAsia"/>
        </w:rPr>
        <w:t xml:space="preserve">. </w:t>
      </w:r>
      <w:proofErr w:type="gramStart"/>
      <w:r w:rsidRPr="007A1B95">
        <w:rPr>
          <w:rFonts w:hint="eastAsia"/>
        </w:rPr>
        <w:t>D  5</w:t>
      </w:r>
      <w:proofErr w:type="gramEnd"/>
      <w:r w:rsidRPr="007A1B95">
        <w:rPr>
          <w:rFonts w:hint="eastAsia"/>
        </w:rPr>
        <w:t>. B</w:t>
      </w:r>
    </w:p>
    <w:p w:rsidR="00B84334" w:rsidRPr="007A1B95" w:rsidRDefault="00B84334" w:rsidP="00B84334">
      <w:pPr>
        <w:topLinePunct/>
        <w:ind w:firstLine="0"/>
      </w:pPr>
    </w:p>
    <w:p w:rsidR="00B84334" w:rsidRPr="007A1B95" w:rsidRDefault="00B84334" w:rsidP="00B84334">
      <w:pPr>
        <w:pStyle w:val="60"/>
      </w:pPr>
      <w:r w:rsidRPr="007A1B95">
        <w:rPr>
          <w:rFonts w:hint="eastAsia"/>
        </w:rPr>
        <w:t>快速阅读2</w:t>
      </w:r>
    </w:p>
    <w:p w:rsidR="00B84334" w:rsidRPr="007A1B95" w:rsidRDefault="00B84334" w:rsidP="00B84334">
      <w:pPr>
        <w:ind w:firstLine="0"/>
        <w:rPr>
          <w:b/>
        </w:rPr>
      </w:pPr>
      <w:r w:rsidRPr="007A1B95">
        <w:rPr>
          <w:rFonts w:hint="eastAsia"/>
          <w:b/>
        </w:rPr>
        <w:t>I.</w:t>
      </w:r>
    </w:p>
    <w:p w:rsidR="00B84334" w:rsidRPr="007A1B95" w:rsidRDefault="00B84334" w:rsidP="00B84334">
      <w:pPr>
        <w:topLinePunct/>
        <w:ind w:left="227" w:hanging="227"/>
      </w:pPr>
      <w:r w:rsidRPr="007A1B95">
        <w:rPr>
          <w:rFonts w:hint="eastAsia"/>
        </w:rPr>
        <w:t>1.</w:t>
      </w:r>
      <w:r w:rsidRPr="007A1B95">
        <w:rPr>
          <w:rFonts w:hint="eastAsia"/>
        </w:rPr>
        <w:tab/>
        <w:t>People like Pu</w:t>
      </w:r>
      <w:r w:rsidRPr="007A1B95">
        <w:t>’</w:t>
      </w:r>
      <w:r w:rsidRPr="007A1B95">
        <w:rPr>
          <w:rFonts w:hint="eastAsia"/>
        </w:rPr>
        <w:t xml:space="preserve">er tea because it has </w:t>
      </w:r>
      <w:r w:rsidRPr="007A1B95">
        <w:t>distinctive flavor</w:t>
      </w:r>
      <w:r w:rsidRPr="007A1B95">
        <w:rPr>
          <w:rFonts w:hint="eastAsia"/>
        </w:rPr>
        <w:t xml:space="preserve"> as well as </w:t>
      </w:r>
      <w:r w:rsidRPr="007A1B95">
        <w:t>many associated health benefits</w:t>
      </w:r>
      <w:r w:rsidRPr="007A1B95">
        <w:rPr>
          <w:rFonts w:hint="eastAsia"/>
        </w:rPr>
        <w:t>.</w:t>
      </w:r>
      <w:r w:rsidRPr="007A1B95">
        <w:t xml:space="preserve"> </w:t>
      </w:r>
    </w:p>
    <w:p w:rsidR="00B84334" w:rsidRPr="007A1B95" w:rsidRDefault="00B84334" w:rsidP="00B84334">
      <w:pPr>
        <w:topLinePunct/>
        <w:ind w:left="227" w:hanging="227"/>
      </w:pPr>
      <w:r w:rsidRPr="007A1B95">
        <w:rPr>
          <w:rFonts w:hint="eastAsia"/>
        </w:rPr>
        <w:t>2.</w:t>
      </w:r>
      <w:r w:rsidRPr="007A1B95">
        <w:rPr>
          <w:rFonts w:hint="eastAsia"/>
        </w:rPr>
        <w:tab/>
      </w:r>
      <w:r w:rsidRPr="007A1B95">
        <w:t>The best Pu</w:t>
      </w:r>
      <w:proofErr w:type="gramStart"/>
      <w:r w:rsidRPr="007A1B95">
        <w:t>’</w:t>
      </w:r>
      <w:proofErr w:type="gramEnd"/>
      <w:r w:rsidRPr="007A1B95">
        <w:t>er tea comes from the county it takes its name from</w:t>
      </w:r>
      <w:r w:rsidRPr="007A1B95">
        <w:rPr>
          <w:rFonts w:hint="eastAsia"/>
        </w:rPr>
        <w:t>—</w:t>
      </w:r>
      <w:r w:rsidRPr="007A1B95">
        <w:t>Pu</w:t>
      </w:r>
      <w:proofErr w:type="gramStart"/>
      <w:r w:rsidRPr="007A1B95">
        <w:t>’</w:t>
      </w:r>
      <w:proofErr w:type="gramEnd"/>
      <w:r w:rsidRPr="007A1B95">
        <w:t>er County</w:t>
      </w:r>
      <w:r w:rsidRPr="007A1B95">
        <w:rPr>
          <w:rFonts w:hint="eastAsia"/>
        </w:rPr>
        <w:t>—</w:t>
      </w:r>
      <w:r w:rsidRPr="007A1B95">
        <w:t>in southern Yunnan</w:t>
      </w:r>
      <w:r w:rsidRPr="007A1B95">
        <w:rPr>
          <w:rFonts w:hint="eastAsia"/>
        </w:rPr>
        <w:t>.</w:t>
      </w:r>
      <w:r w:rsidRPr="007A1B95">
        <w:t xml:space="preserve"> </w:t>
      </w:r>
    </w:p>
    <w:p w:rsidR="00B84334" w:rsidRPr="007A1B95" w:rsidRDefault="00B84334" w:rsidP="00B84334">
      <w:pPr>
        <w:topLinePunct/>
        <w:ind w:left="227" w:hanging="227"/>
      </w:pPr>
      <w:r w:rsidRPr="007A1B95">
        <w:rPr>
          <w:rFonts w:hint="eastAsia"/>
        </w:rPr>
        <w:t>3.</w:t>
      </w:r>
      <w:r w:rsidRPr="007A1B95">
        <w:rPr>
          <w:rFonts w:hint="eastAsia"/>
        </w:rPr>
        <w:tab/>
      </w:r>
      <w:r w:rsidRPr="007A1B95">
        <w:t xml:space="preserve">Pu’er tea was created by pure accident. During the reign of Qing Emperor Qianlong (1711-1799), a local tea merchant pressed tea leaves into bricks before they were completely dry and brought them to Beijing as an imperial tribute. When the merchant and his team arrived in the Chinese capital after a long and arduous journey, they were shocked to discover that the originally green tea bricks had fermented and turned brown. Expecting nothing but to lose his head, the merchant made a cup of tea with his “spoiled” leaves. To his surprise, the tea has a pleasant reddish-brown color, and a fantastic flavor. So he presented the tea bricks to the emperor, who was instantly impressed. Thus the tea was dubbed Pu’er tea, and became a favorite winter beverage in the imperial palace. </w:t>
      </w:r>
    </w:p>
    <w:p w:rsidR="00B84334" w:rsidRPr="007A1B95" w:rsidRDefault="00B84334" w:rsidP="00B84334">
      <w:pPr>
        <w:topLinePunct/>
        <w:ind w:left="227" w:hanging="227"/>
      </w:pPr>
      <w:r w:rsidRPr="007A1B95">
        <w:rPr>
          <w:rFonts w:hint="eastAsia"/>
        </w:rPr>
        <w:t>4.</w:t>
      </w:r>
      <w:r w:rsidRPr="007A1B95">
        <w:rPr>
          <w:rFonts w:hint="eastAsia"/>
        </w:rPr>
        <w:tab/>
      </w:r>
      <w:proofErr w:type="gramStart"/>
      <w:r w:rsidRPr="007A1B95">
        <w:t>the</w:t>
      </w:r>
      <w:proofErr w:type="gramEnd"/>
      <w:r w:rsidRPr="007A1B95">
        <w:t xml:space="preserve"> Pu’er tea business reached its heydays during the reigns of Qing emperors Daoguang and Tongzhi (1821-1874). </w:t>
      </w:r>
    </w:p>
    <w:p w:rsidR="00B84334" w:rsidRPr="007A1B95" w:rsidRDefault="00B84334" w:rsidP="00B84334">
      <w:pPr>
        <w:topLinePunct/>
        <w:ind w:left="227" w:hanging="227"/>
      </w:pPr>
      <w:r w:rsidRPr="007A1B95">
        <w:rPr>
          <w:rFonts w:hint="eastAsia"/>
        </w:rPr>
        <w:t>5.</w:t>
      </w:r>
      <w:r w:rsidRPr="007A1B95">
        <w:rPr>
          <w:rFonts w:hint="eastAsia"/>
        </w:rPr>
        <w:tab/>
      </w:r>
      <w:r w:rsidRPr="007A1B95">
        <w:t>In recent years Yun</w:t>
      </w:r>
      <w:r w:rsidRPr="007A1B95">
        <w:rPr>
          <w:rFonts w:hint="eastAsia"/>
        </w:rPr>
        <w:t>n</w:t>
      </w:r>
      <w:r w:rsidRPr="007A1B95">
        <w:t xml:space="preserve">an Province has organized campaigns to promote Pu’er tea and the rich culture behind it. </w:t>
      </w:r>
    </w:p>
    <w:p w:rsidR="00B84334" w:rsidRPr="007A1B95" w:rsidRDefault="00B84334" w:rsidP="00B84334">
      <w:pPr>
        <w:topLinePunct/>
        <w:ind w:left="227" w:hanging="227"/>
      </w:pPr>
    </w:p>
    <w:p w:rsidR="00B84334" w:rsidRPr="007A1B95" w:rsidRDefault="00B84334" w:rsidP="00B84334">
      <w:pPr>
        <w:topLinePunct/>
        <w:ind w:firstLine="0"/>
        <w:sectPr w:rsidR="00B84334" w:rsidRPr="007A1B95" w:rsidSect="00F10294">
          <w:headerReference w:type="default" r:id="rId21"/>
          <w:pgSz w:w="10433" w:h="14742"/>
          <w:pgMar w:top="1701" w:right="1134" w:bottom="1077" w:left="1304" w:header="1134" w:footer="0" w:gutter="0"/>
          <w:cols w:space="720"/>
          <w:titlePg/>
          <w:docGrid w:type="lines" w:linePitch="315"/>
        </w:sectPr>
      </w:pPr>
      <w:r w:rsidRPr="007A1B95">
        <w:rPr>
          <w:rFonts w:hint="eastAsia"/>
          <w:b/>
        </w:rPr>
        <w:t>II.</w:t>
      </w:r>
      <w:r w:rsidRPr="007A1B95">
        <w:rPr>
          <w:b/>
        </w:rPr>
        <w:t xml:space="preserve"> </w:t>
      </w:r>
      <w:r w:rsidRPr="007A1B95">
        <w:rPr>
          <w:rFonts w:hint="eastAsia"/>
        </w:rPr>
        <w:t xml:space="preserve">1. </w:t>
      </w:r>
      <w:proofErr w:type="gramStart"/>
      <w:r w:rsidRPr="007A1B95">
        <w:rPr>
          <w:rFonts w:hint="eastAsia"/>
        </w:rPr>
        <w:t>F  2</w:t>
      </w:r>
      <w:proofErr w:type="gramEnd"/>
      <w:r w:rsidRPr="007A1B95">
        <w:rPr>
          <w:rFonts w:hint="eastAsia"/>
        </w:rPr>
        <w:t xml:space="preserve">. </w:t>
      </w:r>
      <w:proofErr w:type="gramStart"/>
      <w:r w:rsidRPr="007A1B95">
        <w:rPr>
          <w:rFonts w:hint="eastAsia"/>
        </w:rPr>
        <w:t>T  3</w:t>
      </w:r>
      <w:proofErr w:type="gramEnd"/>
      <w:r w:rsidRPr="007A1B95">
        <w:rPr>
          <w:rFonts w:hint="eastAsia"/>
        </w:rPr>
        <w:t xml:space="preserve">. </w:t>
      </w:r>
      <w:proofErr w:type="gramStart"/>
      <w:r w:rsidRPr="007A1B95">
        <w:rPr>
          <w:rFonts w:hint="eastAsia"/>
        </w:rPr>
        <w:t>F  4</w:t>
      </w:r>
      <w:proofErr w:type="gramEnd"/>
      <w:r w:rsidRPr="007A1B95">
        <w:rPr>
          <w:rFonts w:hint="eastAsia"/>
        </w:rPr>
        <w:t xml:space="preserve">. </w:t>
      </w:r>
      <w:proofErr w:type="gramStart"/>
      <w:r w:rsidRPr="007A1B95">
        <w:rPr>
          <w:rFonts w:hint="eastAsia"/>
        </w:rPr>
        <w:t>T  5</w:t>
      </w:r>
      <w:proofErr w:type="gramEnd"/>
      <w:r w:rsidRPr="007A1B95">
        <w:rPr>
          <w:rFonts w:hint="eastAsia"/>
        </w:rPr>
        <w:t>. T</w:t>
      </w:r>
      <w:bookmarkStart w:id="31" w:name="_Toc231895457"/>
    </w:p>
    <w:bookmarkEnd w:id="31"/>
    <w:p w:rsidR="00B84334" w:rsidRPr="007A1B95" w:rsidRDefault="00E96007" w:rsidP="00B84334">
      <w:pPr>
        <w:topLinePunct/>
        <w:spacing w:before="40" w:after="40"/>
        <w:ind w:firstLine="0"/>
      </w:pPr>
      <w:r w:rsidRPr="00E96007">
        <w:rPr>
          <w:rFonts w:eastAsia="DFHSGothic-W5"/>
          <w:sz w:val="60"/>
          <w:szCs w:val="60"/>
        </w:rPr>
        <w:lastRenderedPageBreak/>
        <w:pict>
          <v:rect id="矩形 26" o:spid="_x0000_s1048" style="position:absolute;left:0;text-align:left;margin-left:-15.75pt;margin-top:-78pt;width:441.8pt;height:74.55pt;z-index:251685888" stroked="f"/>
        </w:pict>
      </w:r>
    </w:p>
    <w:p w:rsidR="00B84334" w:rsidRPr="007A1B95" w:rsidRDefault="00E96007" w:rsidP="00B84334">
      <w:pPr>
        <w:pBdr>
          <w:bottom w:val="single" w:sz="48" w:space="28" w:color="999999"/>
        </w:pBdr>
        <w:topLinePunct/>
        <w:spacing w:before="80"/>
        <w:ind w:right="5103" w:firstLine="0"/>
        <w:rPr>
          <w:rFonts w:ascii="方正小标宋_GBK" w:eastAsia="方正小标宋_GBK"/>
          <w:w w:val="95"/>
          <w:sz w:val="60"/>
          <w:szCs w:val="60"/>
          <w:lang w:eastAsia="zh-TW"/>
        </w:rPr>
      </w:pPr>
      <w:r w:rsidRPr="00E96007">
        <w:rPr>
          <w:rFonts w:ascii="方正小标宋_GBK" w:eastAsia="方正小标宋_GBK"/>
        </w:rPr>
        <w:pict>
          <v:shape id="文本框 27" o:spid="_x0000_s1049" type="#_x0000_t202" style="position:absolute;left:0;text-align:left;margin-left:161.9pt;margin-top:50.25pt;width:253.25pt;height:56.75pt;z-index:251686912" o:allowoverlap="f" filled="f" stroked="f">
            <v:textbox inset="0,0,0,0">
              <w:txbxContent>
                <w:p w:rsidR="006E64E7" w:rsidRDefault="006E64E7" w:rsidP="00B84334">
                  <w:pPr>
                    <w:ind w:firstLine="0"/>
                    <w:rPr>
                      <w:rFonts w:ascii="方正大黑_GBK" w:eastAsia="方正大黑_GBK"/>
                      <w:b/>
                      <w:w w:val="80"/>
                      <w:sz w:val="44"/>
                      <w:szCs w:val="44"/>
                      <w:lang w:eastAsia="zh-TW"/>
                    </w:rPr>
                  </w:pPr>
                  <w:r>
                    <w:rPr>
                      <w:rFonts w:ascii="方正大黑_GBK" w:eastAsia="方正大黑_GBK" w:hint="eastAsia"/>
                      <w:w w:val="80"/>
                      <w:sz w:val="44"/>
                      <w:szCs w:val="44"/>
                    </w:rPr>
                    <w:t>电子商务：在网上进行交易</w:t>
                  </w:r>
                </w:p>
                <w:p w:rsidR="006E64E7" w:rsidRDefault="006E64E7" w:rsidP="00B84334"/>
                <w:p w:rsidR="006E64E7" w:rsidRDefault="006E64E7" w:rsidP="00B84334"/>
                <w:p w:rsidR="006E64E7" w:rsidRDefault="006E64E7" w:rsidP="00B84334"/>
              </w:txbxContent>
            </v:textbox>
          </v:shape>
        </w:pict>
      </w:r>
      <w:r w:rsidR="00B84334" w:rsidRPr="007A1B95">
        <w:rPr>
          <w:rFonts w:ascii="方正小标宋_GBK" w:eastAsia="方正小标宋_GBK" w:hAnsi="宋体" w:cs="宋体" w:hint="eastAsia"/>
          <w:w w:val="95"/>
          <w:sz w:val="60"/>
          <w:szCs w:val="60"/>
        </w:rPr>
        <w:t>第十三单元</w:t>
      </w:r>
    </w:p>
    <w:p w:rsidR="00B84334" w:rsidRPr="007A1B95" w:rsidRDefault="00B84334" w:rsidP="00B84334">
      <w:pPr>
        <w:topLinePunct/>
        <w:rPr>
          <w:b/>
          <w:shd w:val="pct10" w:color="auto" w:fill="FFFFFF"/>
        </w:rPr>
      </w:pPr>
    </w:p>
    <w:p w:rsidR="00B84334" w:rsidRPr="007A1B95" w:rsidRDefault="00B84334" w:rsidP="00B84334">
      <w:pPr>
        <w:topLinePunct/>
        <w:rPr>
          <w:b/>
        </w:rPr>
      </w:pPr>
    </w:p>
    <w:p w:rsidR="00B84334" w:rsidRPr="007A1B95" w:rsidRDefault="00B84334" w:rsidP="00B84334">
      <w:pPr>
        <w:topLinePunct/>
        <w:rPr>
          <w:b/>
        </w:rPr>
      </w:pPr>
    </w:p>
    <w:p w:rsidR="00B84334" w:rsidRPr="007A1B95" w:rsidRDefault="00B84334" w:rsidP="00B84334">
      <w:pPr>
        <w:topLinePunct/>
        <w:rPr>
          <w:b/>
        </w:rPr>
      </w:pPr>
    </w:p>
    <w:p w:rsidR="00B84334" w:rsidRPr="007A1B95" w:rsidRDefault="00B84334" w:rsidP="00B84334">
      <w:pPr>
        <w:topLinePunct/>
        <w:rPr>
          <w:b/>
        </w:rPr>
      </w:pPr>
    </w:p>
    <w:p w:rsidR="00B84334" w:rsidRPr="007A1B95" w:rsidRDefault="00B84334" w:rsidP="00B84334">
      <w:pPr>
        <w:topLinePunct/>
        <w:ind w:firstLine="425"/>
        <w:rPr>
          <w:bCs/>
        </w:rPr>
      </w:pPr>
      <w:r w:rsidRPr="007A1B95">
        <w:rPr>
          <w:rFonts w:hint="eastAsia"/>
        </w:rPr>
        <w:t>你考虑过在网上交易或扩大贸易的范围么？在世界各地，越来越多的消费者正求助于计算机来购买种类繁多的产品或服务。原因是万维网，正如其名字所指，它是世界性的，所以在网上销售的企业可能会接触到世界上各个国家数以亿计的顾客。即使是小规模的公司，只要拥有网址，就会吸引数量与以前无法相比的顾客群。</w:t>
      </w:r>
      <w:r w:rsidRPr="007A1B95">
        <w:rPr>
          <w:rFonts w:hint="eastAsia"/>
          <w:bCs/>
        </w:rPr>
        <w:t>越来越多的人发现互联网有多么的国际化，它不仅可以处理相邻城市或州的订单，还可以处理相邻大陆的订单。</w:t>
      </w:r>
    </w:p>
    <w:p w:rsidR="00B84334" w:rsidRPr="007A1B95" w:rsidRDefault="00B84334" w:rsidP="00B84334">
      <w:pPr>
        <w:topLinePunct/>
        <w:ind w:firstLine="425"/>
      </w:pPr>
      <w:r w:rsidRPr="007A1B95">
        <w:rPr>
          <w:rFonts w:hint="eastAsia"/>
          <w:bCs/>
        </w:rPr>
        <w:t>这给很多卖家带来新的挑战，他们之前从未向海外发运过货物，或少有经验处理相关的税收、关税及海关法问题。关于如何保护买家的利益，也产生了很多问题。向海外厂商购买货物时，如果遇到问题，消费者会得到哪些保护（如果有的话）？通过网络向海外传送信用资料</w:t>
      </w:r>
      <w:r w:rsidRPr="007A1B95">
        <w:rPr>
          <w:rFonts w:hint="eastAsia"/>
        </w:rPr>
        <w:t>有多安全？订单得以交货会花费多长时间？意外税收或关税会不会例行加到价格上</w:t>
      </w:r>
      <w:r w:rsidRPr="007A1B95">
        <w:rPr>
          <w:rFonts w:hint="eastAsia"/>
        </w:rPr>
        <w:t>?</w:t>
      </w:r>
    </w:p>
    <w:p w:rsidR="00B84334" w:rsidRPr="007A1B95" w:rsidRDefault="00B84334" w:rsidP="00B84334">
      <w:pPr>
        <w:topLinePunct/>
        <w:ind w:firstLine="425"/>
        <w:rPr>
          <w:bCs/>
        </w:rPr>
      </w:pPr>
      <w:r w:rsidRPr="007A1B95">
        <w:rPr>
          <w:rFonts w:hint="eastAsia"/>
          <w:bCs/>
        </w:rPr>
        <w:t>新的国际准则可以帮助解决以上或其他问题。作为经济发展与合作组织的成员国，美国与其他</w:t>
      </w:r>
      <w:r w:rsidRPr="007A1B95">
        <w:rPr>
          <w:rFonts w:hint="eastAsia"/>
          <w:bCs/>
        </w:rPr>
        <w:t>28</w:t>
      </w:r>
      <w:r w:rsidRPr="007A1B95">
        <w:rPr>
          <w:rFonts w:hint="eastAsia"/>
          <w:bCs/>
        </w:rPr>
        <w:t>个国家已经一起签署了新的国际准则，目标是通过共同努力确保消费者网上购物的安全性，从而培养消费者对电子商务市场的信心，不管消费者住在哪里抑或他们的贸易伙伴在哪里。</w:t>
      </w:r>
    </w:p>
    <w:p w:rsidR="00B84334" w:rsidRPr="007A1B95" w:rsidRDefault="00B84334" w:rsidP="00B84334">
      <w:pPr>
        <w:topLinePunct/>
        <w:ind w:firstLine="425"/>
        <w:rPr>
          <w:rFonts w:eastAsia="黑体"/>
          <w:bCs/>
        </w:rPr>
      </w:pPr>
      <w:r w:rsidRPr="007A1B95">
        <w:rPr>
          <w:rFonts w:eastAsia="黑体" w:hint="eastAsia"/>
          <w:bCs/>
        </w:rPr>
        <w:t>国际准则：</w:t>
      </w:r>
    </w:p>
    <w:p w:rsidR="00B84334" w:rsidRPr="007A1B95" w:rsidRDefault="00B84334" w:rsidP="00B84334">
      <w:pPr>
        <w:topLinePunct/>
        <w:ind w:firstLine="425"/>
        <w:rPr>
          <w:bCs/>
        </w:rPr>
      </w:pPr>
      <w:r w:rsidRPr="007A1B95">
        <w:rPr>
          <w:bCs/>
        </w:rPr>
        <w:t>●</w:t>
      </w:r>
      <w:r w:rsidRPr="007A1B95">
        <w:rPr>
          <w:rFonts w:hint="eastAsia"/>
          <w:bCs/>
        </w:rPr>
        <w:t xml:space="preserve"> </w:t>
      </w:r>
      <w:r w:rsidRPr="007A1B95">
        <w:rPr>
          <w:rFonts w:hint="eastAsia"/>
          <w:bCs/>
        </w:rPr>
        <w:t>为电子商务相关企业制定自愿行为守则的准则；</w:t>
      </w:r>
    </w:p>
    <w:p w:rsidR="00B84334" w:rsidRPr="007A1B95" w:rsidRDefault="00B84334" w:rsidP="00B84334">
      <w:pPr>
        <w:topLinePunct/>
        <w:ind w:firstLine="425"/>
        <w:rPr>
          <w:bCs/>
        </w:rPr>
      </w:pPr>
      <w:r w:rsidRPr="007A1B95">
        <w:rPr>
          <w:bCs/>
        </w:rPr>
        <w:t>●</w:t>
      </w:r>
      <w:r w:rsidRPr="007A1B95">
        <w:rPr>
          <w:rFonts w:hint="eastAsia"/>
          <w:bCs/>
        </w:rPr>
        <w:t xml:space="preserve"> </w:t>
      </w:r>
      <w:r w:rsidRPr="007A1B95">
        <w:rPr>
          <w:rFonts w:hint="eastAsia"/>
          <w:bCs/>
        </w:rPr>
        <w:t>指导政府评定有关电子商务的消费者权益保护法；</w:t>
      </w:r>
    </w:p>
    <w:p w:rsidR="00B84334" w:rsidRPr="007A1B95" w:rsidRDefault="00B84334" w:rsidP="00B84334">
      <w:pPr>
        <w:topLinePunct/>
        <w:ind w:firstLine="425"/>
        <w:rPr>
          <w:bCs/>
        </w:rPr>
      </w:pPr>
      <w:r w:rsidRPr="007A1B95">
        <w:rPr>
          <w:bCs/>
        </w:rPr>
        <w:t>●</w:t>
      </w:r>
      <w:r w:rsidRPr="007A1B95">
        <w:rPr>
          <w:rFonts w:hint="eastAsia"/>
          <w:bCs/>
        </w:rPr>
        <w:t xml:space="preserve"> </w:t>
      </w:r>
      <w:r w:rsidRPr="007A1B95">
        <w:rPr>
          <w:rFonts w:hint="eastAsia"/>
          <w:bCs/>
        </w:rPr>
        <w:t>为消费者网上购物期待与查找的信息提供建议。</w:t>
      </w:r>
    </w:p>
    <w:p w:rsidR="00B84334" w:rsidRPr="007A1B95" w:rsidRDefault="00B84334" w:rsidP="00B84334">
      <w:pPr>
        <w:topLinePunct/>
        <w:ind w:firstLine="425"/>
        <w:rPr>
          <w:rFonts w:eastAsia="黑体"/>
          <w:bCs/>
        </w:rPr>
      </w:pPr>
      <w:r w:rsidRPr="007A1B95">
        <w:rPr>
          <w:rFonts w:eastAsia="黑体" w:hint="eastAsia"/>
          <w:bCs/>
        </w:rPr>
        <w:t>有益消费者的电子商务：</w:t>
      </w:r>
    </w:p>
    <w:p w:rsidR="00B84334" w:rsidRPr="007A1B95" w:rsidRDefault="00B84334" w:rsidP="00B84334">
      <w:pPr>
        <w:topLinePunct/>
        <w:ind w:firstLine="425"/>
      </w:pPr>
      <w:r w:rsidRPr="007A1B95">
        <w:rPr>
          <w:bCs/>
        </w:rPr>
        <w:t>●</w:t>
      </w:r>
      <w:r w:rsidRPr="007A1B95">
        <w:rPr>
          <w:rFonts w:hint="eastAsia"/>
          <w:bCs/>
        </w:rPr>
        <w:t xml:space="preserve"> </w:t>
      </w:r>
      <w:r w:rsidRPr="007A1B95">
        <w:rPr>
          <w:rFonts w:hint="eastAsia"/>
        </w:rPr>
        <w:t>使用公平的商业、广告与营销做法。</w:t>
      </w:r>
    </w:p>
    <w:p w:rsidR="00B84334" w:rsidRPr="007A1B95" w:rsidRDefault="00B84334" w:rsidP="00B84334">
      <w:pPr>
        <w:topLinePunct/>
        <w:ind w:firstLine="425"/>
        <w:rPr>
          <w:bCs/>
        </w:rPr>
      </w:pPr>
      <w:r w:rsidRPr="007A1B95">
        <w:rPr>
          <w:rFonts w:hint="eastAsia"/>
          <w:bCs/>
        </w:rPr>
        <w:t>企业提供给消费者的信息应当真实、准确、完整，避免提供带有误导性的或有不公平声明、遗漏或做法的信息。企业应备份所有声明，如：产品性能声明或产品到货速度声明。</w:t>
      </w:r>
    </w:p>
    <w:p w:rsidR="00B84334" w:rsidRPr="007A1B95" w:rsidRDefault="00B84334" w:rsidP="00B84334">
      <w:pPr>
        <w:topLinePunct/>
        <w:ind w:firstLine="425"/>
        <w:rPr>
          <w:bCs/>
        </w:rPr>
      </w:pPr>
      <w:r w:rsidRPr="007A1B95">
        <w:rPr>
          <w:bCs/>
        </w:rPr>
        <w:t>●</w:t>
      </w:r>
      <w:r w:rsidRPr="007A1B95">
        <w:rPr>
          <w:rFonts w:hint="eastAsia"/>
          <w:bCs/>
        </w:rPr>
        <w:t xml:space="preserve"> </w:t>
      </w:r>
      <w:r w:rsidRPr="007A1B95">
        <w:rPr>
          <w:rFonts w:hint="eastAsia"/>
          <w:bCs/>
        </w:rPr>
        <w:t>为公司和产品或所提供服务提供准确、易懂并容易取得的信息。</w:t>
      </w:r>
    </w:p>
    <w:p w:rsidR="00B84334" w:rsidRPr="007A1B95" w:rsidRDefault="00B84334" w:rsidP="00B84334">
      <w:pPr>
        <w:topLinePunct/>
        <w:ind w:firstLine="425"/>
        <w:rPr>
          <w:bCs/>
        </w:rPr>
      </w:pPr>
      <w:r w:rsidRPr="007A1B95">
        <w:rPr>
          <w:rFonts w:hint="eastAsia"/>
          <w:bCs/>
        </w:rPr>
        <w:t>它们透露顾客需要的信息，让顾客了解他们在与谁交易、购买的是什么产品。这些</w:t>
      </w:r>
      <w:r w:rsidRPr="007A1B95">
        <w:rPr>
          <w:rFonts w:hint="eastAsia"/>
          <w:bCs/>
        </w:rPr>
        <w:lastRenderedPageBreak/>
        <w:t>公司登有公司的名称、实际地址，包括国家名、电子邮件地址或出现问题时顾客可以使用的电话号码。它们还提供相关产品或服务的详尽清楚的说明，以免网上购物过程中出现顾客需要猜测相关信息的情形，从而减少消费者售后不满意投诉的次数。</w:t>
      </w:r>
    </w:p>
    <w:p w:rsidR="00B84334" w:rsidRPr="007A1B95" w:rsidRDefault="00B84334" w:rsidP="00B84334">
      <w:pPr>
        <w:topLinePunct/>
        <w:ind w:left="672" w:hanging="247"/>
        <w:rPr>
          <w:bCs/>
        </w:rPr>
      </w:pPr>
      <w:r w:rsidRPr="007A1B95">
        <w:rPr>
          <w:bCs/>
        </w:rPr>
        <w:t>●</w:t>
      </w:r>
      <w:r w:rsidRPr="007A1B95">
        <w:rPr>
          <w:rFonts w:hint="eastAsia"/>
          <w:bCs/>
        </w:rPr>
        <w:t xml:space="preserve"> </w:t>
      </w:r>
      <w:r w:rsidRPr="007A1B95">
        <w:rPr>
          <w:rFonts w:hint="eastAsia"/>
          <w:bCs/>
        </w:rPr>
        <w:t>就交易期限、付款方式和费用提供完整的信息。</w:t>
      </w:r>
    </w:p>
    <w:p w:rsidR="00B84334" w:rsidRPr="007A1B95" w:rsidRDefault="00B84334" w:rsidP="00B84334">
      <w:pPr>
        <w:topLinePunct/>
        <w:ind w:firstLine="425"/>
        <w:rPr>
          <w:bCs/>
          <w:spacing w:val="2"/>
        </w:rPr>
      </w:pPr>
      <w:r w:rsidRPr="007A1B95">
        <w:rPr>
          <w:rFonts w:hint="eastAsia"/>
          <w:bCs/>
          <w:spacing w:val="2"/>
        </w:rPr>
        <w:t>企业向消费者完整、详细地列出交易费用（指明相关交易货币），发货期限和付款的期限、方式。适当的话，这些企业所提供信息还会包括：购买的限制或条件；产品的正确使用和安全、卫生注意事项的说明书；保证书；退票或退款政策；售后服务是否便利。如果有可能使用两种以上语言进行交易，企业应使所有重要条款条件适用每种语言。</w:t>
      </w:r>
    </w:p>
    <w:p w:rsidR="00B84334" w:rsidRPr="007A1B95" w:rsidRDefault="00B84334" w:rsidP="00B84334">
      <w:pPr>
        <w:topLinePunct/>
        <w:ind w:left="672" w:hanging="247"/>
        <w:rPr>
          <w:bCs/>
        </w:rPr>
      </w:pPr>
      <w:r w:rsidRPr="007A1B95">
        <w:rPr>
          <w:bCs/>
        </w:rPr>
        <w:t>●</w:t>
      </w:r>
      <w:r w:rsidRPr="007A1B95">
        <w:rPr>
          <w:rFonts w:hint="eastAsia"/>
          <w:bCs/>
        </w:rPr>
        <w:t xml:space="preserve"> </w:t>
      </w:r>
      <w:r w:rsidRPr="007A1B95">
        <w:rPr>
          <w:rFonts w:hint="eastAsia"/>
          <w:bCs/>
        </w:rPr>
        <w:t>确保消费者交易成交前了解其承诺购买。</w:t>
      </w:r>
    </w:p>
    <w:p w:rsidR="00B84334" w:rsidRPr="007A1B95" w:rsidRDefault="00B84334" w:rsidP="00B84334">
      <w:pPr>
        <w:topLinePunct/>
        <w:ind w:firstLine="425"/>
        <w:rPr>
          <w:bCs/>
          <w:spacing w:val="-2"/>
        </w:rPr>
      </w:pPr>
      <w:r w:rsidRPr="007A1B95">
        <w:rPr>
          <w:rFonts w:hint="eastAsia"/>
          <w:bCs/>
          <w:spacing w:val="-2"/>
        </w:rPr>
        <w:t>这些企业逐步采取措施保护那些仅仅想浏览网页的消费者，不让他们在不知情的情况下签订购买合同。它们承诺给与消费者在购买前改变或取消订单的选择机会。它们也允许消费者保存交易记录。</w:t>
      </w:r>
    </w:p>
    <w:p w:rsidR="00B84334" w:rsidRPr="007A1B95" w:rsidRDefault="00B84334" w:rsidP="00B84334">
      <w:pPr>
        <w:topLinePunct/>
        <w:ind w:left="672" w:hanging="247"/>
        <w:rPr>
          <w:bCs/>
        </w:rPr>
      </w:pPr>
      <w:r w:rsidRPr="007A1B95">
        <w:rPr>
          <w:bCs/>
        </w:rPr>
        <w:t>●</w:t>
      </w:r>
      <w:r w:rsidRPr="007A1B95">
        <w:rPr>
          <w:rFonts w:hint="eastAsia"/>
          <w:bCs/>
        </w:rPr>
        <w:t xml:space="preserve"> </w:t>
      </w:r>
      <w:r w:rsidRPr="007A1B95">
        <w:rPr>
          <w:rFonts w:hint="eastAsia"/>
          <w:bCs/>
        </w:rPr>
        <w:t>提供易用安全的网上支付方式。</w:t>
      </w:r>
    </w:p>
    <w:p w:rsidR="00B84334" w:rsidRPr="007A1B95" w:rsidRDefault="00B84334" w:rsidP="00B84334">
      <w:pPr>
        <w:topLinePunct/>
        <w:ind w:firstLine="425"/>
        <w:rPr>
          <w:bCs/>
        </w:rPr>
      </w:pPr>
      <w:r w:rsidRPr="007A1B95">
        <w:rPr>
          <w:rFonts w:hint="eastAsia"/>
          <w:bCs/>
        </w:rPr>
        <w:t>企业采取适用于销售的安全措施，以确保尽可能减少个人信息被黑客窃取的可能性。</w:t>
      </w:r>
    </w:p>
    <w:p w:rsidR="00B84334" w:rsidRPr="007A1B95" w:rsidRDefault="00B84334" w:rsidP="00B84334">
      <w:pPr>
        <w:topLinePunct/>
        <w:ind w:left="672" w:hanging="247"/>
        <w:rPr>
          <w:bCs/>
        </w:rPr>
      </w:pPr>
      <w:r w:rsidRPr="007A1B95">
        <w:rPr>
          <w:bCs/>
        </w:rPr>
        <w:t>●</w:t>
      </w:r>
      <w:r w:rsidRPr="007A1B95">
        <w:rPr>
          <w:rFonts w:hint="eastAsia"/>
          <w:bCs/>
        </w:rPr>
        <w:t xml:space="preserve"> </w:t>
      </w:r>
      <w:r w:rsidRPr="007A1B95">
        <w:rPr>
          <w:rFonts w:hint="eastAsia"/>
          <w:bCs/>
        </w:rPr>
        <w:t>保护消费者电子商务交易隐私。</w:t>
      </w:r>
    </w:p>
    <w:p w:rsidR="00B84334" w:rsidRPr="007A1B95" w:rsidRDefault="00B84334" w:rsidP="00B84334">
      <w:pPr>
        <w:topLinePunct/>
        <w:ind w:firstLine="425"/>
        <w:rPr>
          <w:bCs/>
          <w:spacing w:val="2"/>
        </w:rPr>
      </w:pPr>
      <w:r w:rsidRPr="007A1B95">
        <w:rPr>
          <w:rFonts w:hint="eastAsia"/>
          <w:bCs/>
          <w:spacing w:val="2"/>
        </w:rPr>
        <w:t>企业在网站明显处张贴隐私保护政策或个人信息使用准则的</w:t>
      </w:r>
      <w:r w:rsidRPr="007A1B95">
        <w:rPr>
          <w:spacing w:val="2"/>
        </w:rPr>
        <w:t>声明</w:t>
      </w:r>
      <w:r w:rsidRPr="007A1B95">
        <w:rPr>
          <w:rFonts w:hint="eastAsia"/>
          <w:spacing w:val="2"/>
        </w:rPr>
        <w:t>，并且提供消费者选择个人信息的利用方式；允许消费者拒绝个人信息共享，或将个人信息用于促销活动。</w:t>
      </w:r>
    </w:p>
    <w:p w:rsidR="00B84334" w:rsidRPr="007A1B95" w:rsidRDefault="00B84334" w:rsidP="00B84334">
      <w:pPr>
        <w:topLinePunct/>
        <w:ind w:left="672" w:hanging="247"/>
        <w:rPr>
          <w:bCs/>
        </w:rPr>
      </w:pPr>
      <w:r w:rsidRPr="007A1B95">
        <w:rPr>
          <w:bCs/>
        </w:rPr>
        <w:t>●</w:t>
      </w:r>
      <w:r w:rsidRPr="007A1B95">
        <w:rPr>
          <w:rFonts w:hint="eastAsia"/>
          <w:bCs/>
        </w:rPr>
        <w:t xml:space="preserve"> </w:t>
      </w:r>
      <w:r w:rsidRPr="007A1B95">
        <w:rPr>
          <w:rFonts w:hint="eastAsia"/>
          <w:bCs/>
        </w:rPr>
        <w:t>解决消费者的投诉和问题。</w:t>
      </w:r>
    </w:p>
    <w:p w:rsidR="00B84334" w:rsidRPr="007A1B95" w:rsidRDefault="00B84334" w:rsidP="00B84334">
      <w:pPr>
        <w:topLinePunct/>
        <w:ind w:firstLine="425"/>
        <w:rPr>
          <w:bCs/>
        </w:rPr>
      </w:pPr>
      <w:r w:rsidRPr="007A1B95">
        <w:rPr>
          <w:rFonts w:hint="eastAsia"/>
          <w:bCs/>
        </w:rPr>
        <w:t>企业有政策和相关程序快速公正地解决消费者的问题；不给消费者带来额外费用或造成不便。</w:t>
      </w:r>
    </w:p>
    <w:p w:rsidR="00B84334" w:rsidRPr="007A1B95" w:rsidRDefault="00B84334" w:rsidP="00B84334">
      <w:pPr>
        <w:topLinePunct/>
        <w:ind w:left="672" w:hanging="247"/>
        <w:rPr>
          <w:bCs/>
        </w:rPr>
      </w:pPr>
      <w:r w:rsidRPr="007A1B95">
        <w:rPr>
          <w:bCs/>
        </w:rPr>
        <w:t>●</w:t>
      </w:r>
      <w:r w:rsidRPr="007A1B95">
        <w:rPr>
          <w:rFonts w:hint="eastAsia"/>
          <w:bCs/>
        </w:rPr>
        <w:t xml:space="preserve"> </w:t>
      </w:r>
      <w:r w:rsidRPr="007A1B95">
        <w:rPr>
          <w:rFonts w:hint="eastAsia"/>
          <w:bCs/>
        </w:rPr>
        <w:t>采用公正、有效、易懂的自我监管政策与程序。</w:t>
      </w:r>
    </w:p>
    <w:p w:rsidR="00B84334" w:rsidRPr="007A1B95" w:rsidRDefault="00B84334" w:rsidP="00B84334">
      <w:pPr>
        <w:topLinePunct/>
        <w:ind w:firstLine="425"/>
        <w:rPr>
          <w:bCs/>
        </w:rPr>
      </w:pPr>
      <w:r w:rsidRPr="007A1B95">
        <w:rPr>
          <w:rFonts w:hint="eastAsia"/>
          <w:bCs/>
        </w:rPr>
        <w:t>企业将涵盖其他贸易方式的基本保护措施延伸到了电子商务领域。协议鼓励企业与消费者代表共同努力，完善自我监管政策与程序，帮助消费者了解情况后做出决定和帮助他们解决投诉问题。</w:t>
      </w:r>
    </w:p>
    <w:p w:rsidR="00B84334" w:rsidRPr="007A1B95" w:rsidRDefault="00B84334" w:rsidP="00B84334">
      <w:pPr>
        <w:topLinePunct/>
        <w:ind w:left="672" w:hanging="247"/>
        <w:rPr>
          <w:bCs/>
        </w:rPr>
      </w:pPr>
      <w:r w:rsidRPr="007A1B95">
        <w:rPr>
          <w:bCs/>
        </w:rPr>
        <w:t>●</w:t>
      </w:r>
      <w:r w:rsidRPr="007A1B95">
        <w:rPr>
          <w:rFonts w:hint="eastAsia"/>
          <w:bCs/>
        </w:rPr>
        <w:t xml:space="preserve"> </w:t>
      </w:r>
      <w:r w:rsidRPr="007A1B95">
        <w:rPr>
          <w:rFonts w:hint="eastAsia"/>
          <w:bCs/>
        </w:rPr>
        <w:t>帮助消费者获取电子商务相关知识。</w:t>
      </w:r>
    </w:p>
    <w:p w:rsidR="00B84334" w:rsidRPr="007A1B95" w:rsidRDefault="00B84334" w:rsidP="00B84334">
      <w:pPr>
        <w:topLinePunct/>
        <w:ind w:firstLine="425"/>
        <w:rPr>
          <w:bCs/>
        </w:rPr>
      </w:pPr>
      <w:r w:rsidRPr="007A1B95">
        <w:rPr>
          <w:rFonts w:hint="eastAsia"/>
          <w:bCs/>
        </w:rPr>
        <w:t>企业正在帮助建立一个有益消费者的电子商务市场。它们与政府、消费者代表合作，确保消费者在参加网上交易时了解他们的权利与责任。</w:t>
      </w:r>
    </w:p>
    <w:p w:rsidR="00B84334" w:rsidRPr="007A1B95" w:rsidRDefault="00B84334" w:rsidP="00B84334">
      <w:pPr>
        <w:topLinePunct/>
        <w:ind w:firstLine="425"/>
        <w:rPr>
          <w:rFonts w:eastAsia="黑体"/>
          <w:bCs/>
        </w:rPr>
      </w:pPr>
      <w:r w:rsidRPr="007A1B95">
        <w:rPr>
          <w:rFonts w:eastAsia="黑体" w:hint="eastAsia"/>
          <w:bCs/>
        </w:rPr>
        <w:t>政府的角色：</w:t>
      </w:r>
    </w:p>
    <w:p w:rsidR="00B84334" w:rsidRPr="007A1B95" w:rsidRDefault="00B84334" w:rsidP="00B84334">
      <w:pPr>
        <w:topLinePunct/>
        <w:ind w:firstLine="425"/>
        <w:rPr>
          <w:bCs/>
        </w:rPr>
      </w:pPr>
      <w:r w:rsidRPr="007A1B95">
        <w:rPr>
          <w:rFonts w:hint="eastAsia"/>
          <w:bCs/>
          <w:spacing w:val="2"/>
        </w:rPr>
        <w:t>国际准则也号召参与的各国政府增强消费者对电子商务市场的信心，鼓励各国政府</w:t>
      </w:r>
      <w:r w:rsidRPr="007A1B95">
        <w:rPr>
          <w:rFonts w:hint="eastAsia"/>
          <w:bCs/>
        </w:rPr>
        <w:t>评定消费者权益保护法，以确保其延伸到网上购物领域，并且消费者如不满意，有追索权。</w:t>
      </w:r>
    </w:p>
    <w:p w:rsidR="00B84334" w:rsidRPr="007A1B95" w:rsidRDefault="00B84334" w:rsidP="00B84334">
      <w:pPr>
        <w:topLinePunct/>
        <w:ind w:firstLine="425"/>
        <w:rPr>
          <w:bCs/>
        </w:rPr>
      </w:pPr>
      <w:r w:rsidRPr="007A1B95">
        <w:rPr>
          <w:rFonts w:hint="eastAsia"/>
          <w:bCs/>
        </w:rPr>
        <w:t>国际准则还建议各国政府共同合作抵制越境欺诈行为，并帮助建立平衡商家和消费者需求与利益的电子商务的大气候。</w:t>
      </w:r>
    </w:p>
    <w:p w:rsidR="00B84334" w:rsidRPr="007A1B95" w:rsidRDefault="00B84334" w:rsidP="00B84334">
      <w:pPr>
        <w:pStyle w:val="70"/>
      </w:pPr>
      <w:bookmarkStart w:id="32" w:name="_Toc231895458"/>
      <w:r w:rsidRPr="007A1B95">
        <w:br w:type="page"/>
      </w:r>
      <w:r w:rsidRPr="007A1B95">
        <w:rPr>
          <w:rFonts w:hint="eastAsia"/>
        </w:rPr>
        <w:lastRenderedPageBreak/>
        <w:t>快速阅读1</w:t>
      </w:r>
    </w:p>
    <w:p w:rsidR="00B84334" w:rsidRPr="007A1B95" w:rsidRDefault="00B84334" w:rsidP="00B84334">
      <w:pPr>
        <w:pStyle w:val="90"/>
      </w:pPr>
      <w:r w:rsidRPr="007A1B95">
        <w:rPr>
          <w:rFonts w:hint="eastAsia"/>
        </w:rPr>
        <w:t>购物？走向全球市场吧！</w:t>
      </w:r>
      <w:bookmarkEnd w:id="32"/>
    </w:p>
    <w:p w:rsidR="00B84334" w:rsidRPr="007A1B95" w:rsidRDefault="00B84334" w:rsidP="00B84334">
      <w:pPr>
        <w:topLinePunct/>
        <w:ind w:firstLine="425"/>
      </w:pPr>
      <w:r w:rsidRPr="007A1B95">
        <w:rPr>
          <w:rFonts w:hint="eastAsia"/>
        </w:rPr>
        <w:t>网上购物打开了一个充满了各种货物与服务的全球市场。只要简单地点一下鼠标，你就可以直接从荷兰订购郁金香球根，从土耳其订购到具有异国情调的香料，或从墨西哥订到手工编织的壁挂。</w:t>
      </w:r>
    </w:p>
    <w:p w:rsidR="00B84334" w:rsidRPr="007A1B95" w:rsidRDefault="00B84334" w:rsidP="00B84334">
      <w:pPr>
        <w:topLinePunct/>
        <w:ind w:firstLine="425"/>
      </w:pPr>
      <w:r w:rsidRPr="007A1B95">
        <w:rPr>
          <w:rFonts w:hint="eastAsia"/>
        </w:rPr>
        <w:t>万维网以前所未有的方式扩张了国际市场，给予了消费者无限的选择。</w:t>
      </w:r>
    </w:p>
    <w:p w:rsidR="00B84334" w:rsidRPr="007A1B95" w:rsidRDefault="00B84334" w:rsidP="00B84334">
      <w:pPr>
        <w:topLinePunct/>
        <w:ind w:firstLine="425"/>
      </w:pPr>
      <w:r w:rsidRPr="007A1B95">
        <w:rPr>
          <w:rFonts w:hint="eastAsia"/>
        </w:rPr>
        <w:t>但是网上购物的问题也纷至沓来，尤其在你与其他国家的卖主交易的时候。网上贴的价格是美元还是其他货币单位？这家公司有无国际托运服务？订单发货需要多长时间？意料外的税金会被加到价格内么？如果出现了问题，要到哪里去解决呢？</w:t>
      </w:r>
    </w:p>
    <w:p w:rsidR="00B84334" w:rsidRPr="007A1B95" w:rsidRDefault="00B84334" w:rsidP="00B84334">
      <w:pPr>
        <w:topLinePunct/>
        <w:ind w:firstLine="425"/>
      </w:pPr>
      <w:r w:rsidRPr="007A1B95">
        <w:rPr>
          <w:rFonts w:cs="Arial" w:hint="eastAsia"/>
        </w:rPr>
        <w:t>如果你在全球市场购物，</w:t>
      </w:r>
      <w:r w:rsidRPr="007A1B95">
        <w:rPr>
          <w:rFonts w:cs="Arial"/>
        </w:rPr>
        <w:t>联邦贸易委员会</w:t>
      </w:r>
      <w:r w:rsidRPr="007A1B95">
        <w:rPr>
          <w:rFonts w:cs="Arial" w:hint="eastAsia"/>
        </w:rPr>
        <w:t>向你提供以下提示：</w:t>
      </w:r>
    </w:p>
    <w:p w:rsidR="00B84334" w:rsidRPr="007A1B95" w:rsidRDefault="00B84334" w:rsidP="00B84334">
      <w:pPr>
        <w:topLinePunct/>
        <w:ind w:firstLine="425"/>
        <w:rPr>
          <w:rFonts w:eastAsia="黑体"/>
          <w:bCs/>
        </w:rPr>
      </w:pPr>
      <w:r w:rsidRPr="007A1B95">
        <w:rPr>
          <w:rFonts w:eastAsia="黑体" w:hint="eastAsia"/>
          <w:bCs/>
        </w:rPr>
        <w:t>了解你的交易对象</w:t>
      </w:r>
    </w:p>
    <w:p w:rsidR="00B84334" w:rsidRPr="007A1B95" w:rsidRDefault="00B84334" w:rsidP="00B84334">
      <w:pPr>
        <w:topLinePunct/>
        <w:ind w:firstLine="425"/>
      </w:pPr>
      <w:r w:rsidRPr="007A1B95">
        <w:rPr>
          <w:rFonts w:hint="eastAsia"/>
        </w:rPr>
        <w:t>交易前要做足功课，确认交易的公司是否合法。验明公司名称和地址，包括公司所在国家、电子邮箱和电话号码，这样，有疑问或问题时方便与其联系。考虑只与那些政策陈述清楚的商家进行贸易。</w:t>
      </w:r>
    </w:p>
    <w:p w:rsidR="00B84334" w:rsidRPr="007A1B95" w:rsidRDefault="00B84334" w:rsidP="00B84334">
      <w:pPr>
        <w:topLinePunct/>
        <w:ind w:firstLine="425"/>
        <w:rPr>
          <w:rFonts w:eastAsia="黑体"/>
          <w:bCs/>
        </w:rPr>
      </w:pPr>
      <w:r w:rsidRPr="007A1B95">
        <w:rPr>
          <w:rFonts w:eastAsia="黑体" w:hint="eastAsia"/>
          <w:bCs/>
        </w:rPr>
        <w:t>了解所要购买的货品或服务</w:t>
      </w:r>
    </w:p>
    <w:p w:rsidR="00B84334" w:rsidRPr="007A1B95" w:rsidRDefault="00B84334" w:rsidP="00B84334">
      <w:pPr>
        <w:topLinePunct/>
        <w:ind w:firstLine="425"/>
      </w:pPr>
      <w:r w:rsidRPr="007A1B95">
        <w:rPr>
          <w:rFonts w:hint="eastAsia"/>
        </w:rPr>
        <w:t>寻找商家所供应货品或服务的准确、清楚并容易获得的信息，下订单之前，与商家联系以消除任何疑问。</w:t>
      </w:r>
    </w:p>
    <w:p w:rsidR="00B84334" w:rsidRPr="007A1B95" w:rsidRDefault="00B84334" w:rsidP="00B84334">
      <w:pPr>
        <w:topLinePunct/>
        <w:ind w:firstLine="425"/>
        <w:rPr>
          <w:rFonts w:eastAsia="黑体"/>
          <w:bCs/>
        </w:rPr>
      </w:pPr>
      <w:r w:rsidRPr="007A1B95">
        <w:rPr>
          <w:rFonts w:eastAsia="黑体" w:hint="eastAsia"/>
          <w:bCs/>
        </w:rPr>
        <w:t>了解交易涉及的期限、付款方式和费用</w:t>
      </w:r>
    </w:p>
    <w:p w:rsidR="00B84334" w:rsidRPr="007A1B95" w:rsidRDefault="00B84334" w:rsidP="00B84334">
      <w:pPr>
        <w:topLinePunct/>
        <w:ind w:firstLine="425"/>
      </w:pPr>
      <w:r w:rsidRPr="007A1B95">
        <w:rPr>
          <w:rFonts w:hint="eastAsia"/>
        </w:rPr>
        <w:t>预先查明，你的钱都花在了什么地方。要得到一份关于交易费用的完整、详细的清单，</w:t>
      </w:r>
      <w:r w:rsidRPr="007A1B95">
        <w:rPr>
          <w:rFonts w:hint="eastAsia"/>
          <w:bCs/>
        </w:rPr>
        <w:t>指明相关交易货币、发货或</w:t>
      </w:r>
      <w:r w:rsidRPr="007A1B95">
        <w:t>履约</w:t>
      </w:r>
      <w:r w:rsidRPr="007A1B95">
        <w:rPr>
          <w:rFonts w:hint="eastAsia"/>
          <w:bCs/>
        </w:rPr>
        <w:t>期限、付款方式和期限。</w:t>
      </w:r>
    </w:p>
    <w:p w:rsidR="00B84334" w:rsidRPr="007A1B95" w:rsidRDefault="00B84334" w:rsidP="00B84334">
      <w:pPr>
        <w:topLinePunct/>
        <w:ind w:firstLine="425"/>
      </w:pPr>
      <w:r w:rsidRPr="007A1B95">
        <w:rPr>
          <w:rFonts w:hint="eastAsia"/>
        </w:rPr>
        <w:t>查找有关</w:t>
      </w:r>
      <w:r w:rsidRPr="007A1B95">
        <w:rPr>
          <w:rFonts w:hint="eastAsia"/>
          <w:bCs/>
        </w:rPr>
        <w:t>购买的限制或条件的信息；正确使用产品的说明书，包括安全与卫生注意事项；产品保证书和保修单；退票、退货或退款政策；售后服务的有效性。</w:t>
      </w:r>
    </w:p>
    <w:p w:rsidR="00B84334" w:rsidRPr="007A1B95" w:rsidRDefault="00B84334" w:rsidP="00B84334">
      <w:pPr>
        <w:topLinePunct/>
        <w:ind w:firstLine="425"/>
        <w:rPr>
          <w:rFonts w:eastAsia="黑体"/>
          <w:bCs/>
        </w:rPr>
      </w:pPr>
      <w:r w:rsidRPr="007A1B95">
        <w:rPr>
          <w:rFonts w:eastAsia="黑体" w:hint="eastAsia"/>
          <w:bCs/>
        </w:rPr>
        <w:t>网上付款时注意保护自己</w:t>
      </w:r>
    </w:p>
    <w:p w:rsidR="00B84334" w:rsidRPr="007A1B95" w:rsidRDefault="00B84334" w:rsidP="00B84334">
      <w:pPr>
        <w:topLinePunct/>
        <w:ind w:firstLine="425"/>
      </w:pPr>
      <w:r w:rsidRPr="007A1B95">
        <w:rPr>
          <w:rFonts w:hint="eastAsia"/>
        </w:rPr>
        <w:t>查找卖家网上张贴的安全政策，检查浏览器是否安全，网上传送个人和缴费信息时要加密。这样可以尽可能减少信息被黑客窃取的可能性。</w:t>
      </w:r>
    </w:p>
    <w:p w:rsidR="00B84334" w:rsidRPr="007A1B95" w:rsidRDefault="00B84334" w:rsidP="00B84334">
      <w:pPr>
        <w:topLinePunct/>
        <w:ind w:firstLine="425"/>
        <w:rPr>
          <w:rFonts w:eastAsia="黑体"/>
          <w:bCs/>
        </w:rPr>
      </w:pPr>
      <w:r w:rsidRPr="007A1B95">
        <w:rPr>
          <w:rFonts w:eastAsia="黑体" w:hint="eastAsia"/>
          <w:bCs/>
        </w:rPr>
        <w:t>注意保护个人隐私</w:t>
      </w:r>
    </w:p>
    <w:p w:rsidR="00B84334" w:rsidRPr="007A1B95" w:rsidRDefault="00B84334" w:rsidP="00B84334">
      <w:pPr>
        <w:topLinePunct/>
        <w:ind w:firstLine="425"/>
      </w:pPr>
      <w:r w:rsidRPr="007A1B95">
        <w:rPr>
          <w:rFonts w:hint="eastAsia"/>
        </w:rPr>
        <w:t>所有卖家在你下订单时都需要你提供个人信息。只向那些尊重你隐私的商家购买产品或服务。查明商家在网上购物隐私政策，政策陈述应讲明收集何种个人信息并且将以何种方式利用这些信息，个人可以拒绝商家将其信息出售或与其他商家共享。政策陈述还应讲明个人能否可以更改或删除卖家已拥有的个人信息。</w:t>
      </w:r>
    </w:p>
    <w:p w:rsidR="00B84334" w:rsidRPr="007A1B95" w:rsidRDefault="00B84334" w:rsidP="00B84334">
      <w:pPr>
        <w:topLinePunct/>
        <w:ind w:firstLine="425"/>
        <w:rPr>
          <w:rFonts w:eastAsia="黑体"/>
          <w:bCs/>
        </w:rPr>
      </w:pPr>
      <w:r w:rsidRPr="007A1B95">
        <w:rPr>
          <w:rFonts w:eastAsia="黑体" w:hint="eastAsia"/>
          <w:bCs/>
        </w:rPr>
        <w:t>了解交易遭遇问题时你有何追索权</w:t>
      </w:r>
    </w:p>
    <w:p w:rsidR="00B84334" w:rsidRPr="007A1B95" w:rsidRDefault="00B84334" w:rsidP="00B84334">
      <w:pPr>
        <w:topLinePunct/>
        <w:ind w:firstLine="425"/>
        <w:rPr>
          <w:bCs/>
        </w:rPr>
      </w:pPr>
      <w:r w:rsidRPr="007A1B95">
        <w:rPr>
          <w:rFonts w:hint="eastAsia"/>
          <w:bCs/>
        </w:rPr>
        <w:t>只与这样的公司交易，它们承诺让顾客满意并且会快速公正地解决消费者的问题或投诉、不会向消费者索取额外费用或给消费者造成不便。</w:t>
      </w:r>
    </w:p>
    <w:p w:rsidR="00B84334" w:rsidRPr="007A1B95" w:rsidRDefault="00B84334" w:rsidP="00B84334">
      <w:pPr>
        <w:pStyle w:val="70"/>
      </w:pPr>
      <w:bookmarkStart w:id="33" w:name="_Toc231895459"/>
      <w:r w:rsidRPr="007A1B95">
        <w:br w:type="page"/>
      </w:r>
      <w:bookmarkEnd w:id="33"/>
      <w:r w:rsidRPr="007A1B95">
        <w:rPr>
          <w:rFonts w:hint="eastAsia"/>
        </w:rPr>
        <w:lastRenderedPageBreak/>
        <w:t>快速阅读2</w:t>
      </w:r>
    </w:p>
    <w:p w:rsidR="00B84334" w:rsidRPr="007A1B95" w:rsidRDefault="00B84334" w:rsidP="00B84334">
      <w:pPr>
        <w:pStyle w:val="90"/>
      </w:pPr>
      <w:r w:rsidRPr="007A1B95">
        <w:rPr>
          <w:rFonts w:hint="eastAsia"/>
        </w:rPr>
        <w:t>阿里巴巴“双十一”购物盛会将是真正的全球盛会</w:t>
      </w:r>
    </w:p>
    <w:p w:rsidR="00B84334" w:rsidRPr="007A1B95" w:rsidRDefault="00B84334" w:rsidP="00B84334">
      <w:pPr>
        <w:topLinePunct/>
        <w:ind w:firstLine="425"/>
        <w:rPr>
          <w:bCs/>
        </w:rPr>
      </w:pPr>
      <w:r w:rsidRPr="007A1B95">
        <w:rPr>
          <w:rFonts w:hint="eastAsia"/>
          <w:bCs/>
        </w:rPr>
        <w:t>阿里巴巴集团控股有限公司首次向海外买家推出大规模预售活动和智能推荐机制，通过这一方式，欲将其标致性购物节日“双十一”打造成真正的全球盛事。</w:t>
      </w:r>
    </w:p>
    <w:p w:rsidR="00B84334" w:rsidRPr="007A1B95" w:rsidRDefault="00B84334" w:rsidP="00B84334">
      <w:pPr>
        <w:topLinePunct/>
        <w:ind w:firstLine="425"/>
        <w:rPr>
          <w:bCs/>
        </w:rPr>
      </w:pPr>
      <w:r w:rsidRPr="007A1B95">
        <w:rPr>
          <w:rFonts w:hint="eastAsia"/>
          <w:bCs/>
        </w:rPr>
        <w:t>阿里巴巴全球</w:t>
      </w:r>
      <w:proofErr w:type="gramStart"/>
      <w:r w:rsidRPr="007A1B95">
        <w:rPr>
          <w:rFonts w:hint="eastAsia"/>
          <w:bCs/>
        </w:rPr>
        <w:t>速卖通</w:t>
      </w:r>
      <w:proofErr w:type="gramEnd"/>
      <w:r w:rsidRPr="007A1B95">
        <w:rPr>
          <w:rFonts w:hint="eastAsia"/>
          <w:bCs/>
        </w:rPr>
        <w:t>是阿里巴巴的一家零售子公司，允许中国商家直接向外国客户销售，它将利用社交媒体和人工智能的能力，吸引全球消费者在一年一度的节日期间大买特买。</w:t>
      </w:r>
    </w:p>
    <w:p w:rsidR="00B84334" w:rsidRPr="007A1B95" w:rsidRDefault="00B84334" w:rsidP="00B84334">
      <w:pPr>
        <w:topLinePunct/>
        <w:ind w:firstLine="425"/>
        <w:rPr>
          <w:bCs/>
        </w:rPr>
      </w:pPr>
      <w:r w:rsidRPr="007A1B95">
        <w:rPr>
          <w:rFonts w:hint="eastAsia"/>
          <w:bCs/>
        </w:rPr>
        <w:t>该网站的用户数在过去一年里跃升了</w:t>
      </w:r>
      <w:r w:rsidRPr="007A1B95">
        <w:rPr>
          <w:rFonts w:hint="eastAsia"/>
          <w:bCs/>
        </w:rPr>
        <w:t>50%</w:t>
      </w:r>
      <w:r w:rsidRPr="007A1B95">
        <w:rPr>
          <w:rFonts w:hint="eastAsia"/>
          <w:bCs/>
        </w:rPr>
        <w:t>，达到</w:t>
      </w:r>
      <w:r w:rsidRPr="007A1B95">
        <w:rPr>
          <w:rFonts w:hint="eastAsia"/>
          <w:bCs/>
        </w:rPr>
        <w:t>1.5</w:t>
      </w:r>
      <w:r w:rsidRPr="007A1B95">
        <w:rPr>
          <w:rFonts w:hint="eastAsia"/>
          <w:bCs/>
        </w:rPr>
        <w:t>亿，计划与主要社交媒体平台合作，例如</w:t>
      </w:r>
      <w:proofErr w:type="gramStart"/>
      <w:r w:rsidR="00113A22" w:rsidRPr="007A1B95">
        <w:rPr>
          <w:rFonts w:hint="eastAsia"/>
          <w:bCs/>
        </w:rPr>
        <w:t>脸谱网</w:t>
      </w:r>
      <w:proofErr w:type="gramEnd"/>
      <w:r w:rsidRPr="007A1B95">
        <w:rPr>
          <w:rFonts w:hint="eastAsia"/>
          <w:bCs/>
        </w:rPr>
        <w:t xml:space="preserve">, Instagram </w:t>
      </w:r>
      <w:r w:rsidRPr="007A1B95">
        <w:rPr>
          <w:rFonts w:hint="eastAsia"/>
          <w:bCs/>
        </w:rPr>
        <w:t>和</w:t>
      </w:r>
      <w:r w:rsidRPr="007A1B95">
        <w:rPr>
          <w:rFonts w:hint="eastAsia"/>
          <w:bCs/>
        </w:rPr>
        <w:t>YouTube</w:t>
      </w:r>
      <w:r w:rsidRPr="007A1B95">
        <w:rPr>
          <w:rFonts w:hint="eastAsia"/>
          <w:bCs/>
        </w:rPr>
        <w:t>等，并通过个性化的广告以吸引顾客。</w:t>
      </w:r>
    </w:p>
    <w:p w:rsidR="00B84334" w:rsidRPr="007A1B95" w:rsidRDefault="00B84334" w:rsidP="00B84334">
      <w:pPr>
        <w:topLinePunct/>
        <w:ind w:firstLine="425"/>
        <w:rPr>
          <w:bCs/>
        </w:rPr>
      </w:pPr>
      <w:r w:rsidRPr="007A1B95">
        <w:rPr>
          <w:rFonts w:hint="eastAsia"/>
          <w:bCs/>
        </w:rPr>
        <w:t>阿里巴巴全球</w:t>
      </w:r>
      <w:proofErr w:type="gramStart"/>
      <w:r w:rsidRPr="007A1B95">
        <w:rPr>
          <w:rFonts w:hint="eastAsia"/>
          <w:bCs/>
        </w:rPr>
        <w:t>速卖通</w:t>
      </w:r>
      <w:proofErr w:type="gramEnd"/>
      <w:r w:rsidRPr="007A1B95">
        <w:rPr>
          <w:rFonts w:hint="eastAsia"/>
          <w:bCs/>
        </w:rPr>
        <w:t>总经理王明强说道：“随着我们进军海外市场，社交社区商务（</w:t>
      </w:r>
      <w:r w:rsidRPr="007A1B95">
        <w:rPr>
          <w:rFonts w:hint="eastAsia"/>
          <w:bCs/>
        </w:rPr>
        <w:t>social commerce</w:t>
      </w:r>
      <w:r w:rsidRPr="007A1B95">
        <w:rPr>
          <w:rFonts w:hint="eastAsia"/>
          <w:bCs/>
        </w:rPr>
        <w:t>）将成为下一个战场，有着巨大的潜力。”</w:t>
      </w:r>
      <w:r w:rsidRPr="007A1B95">
        <w:rPr>
          <w:rFonts w:hint="eastAsia"/>
          <w:bCs/>
        </w:rPr>
        <w:t xml:space="preserve"> </w:t>
      </w:r>
    </w:p>
    <w:p w:rsidR="00B84334" w:rsidRPr="007A1B95" w:rsidRDefault="00B84334" w:rsidP="00B84334">
      <w:pPr>
        <w:topLinePunct/>
        <w:ind w:firstLine="425"/>
        <w:rPr>
          <w:bCs/>
        </w:rPr>
      </w:pPr>
      <w:r w:rsidRPr="007A1B95">
        <w:rPr>
          <w:rFonts w:hint="eastAsia"/>
          <w:bCs/>
        </w:rPr>
        <w:t>该公司将利用互联网名人组成的社交网络向不同国籍的用户推销不同的商品。王指出，社交媒体人士擅长把他们的影响力转化为现金收益，同时帮助商人增加收入。</w:t>
      </w:r>
      <w:r w:rsidRPr="007A1B95">
        <w:rPr>
          <w:rFonts w:hint="eastAsia"/>
          <w:bCs/>
        </w:rPr>
        <w:t>.</w:t>
      </w:r>
    </w:p>
    <w:p w:rsidR="00B84334" w:rsidRPr="007A1B95" w:rsidRDefault="00B84334" w:rsidP="00B84334">
      <w:pPr>
        <w:topLinePunct/>
        <w:ind w:firstLine="425"/>
        <w:rPr>
          <w:bCs/>
        </w:rPr>
      </w:pPr>
      <w:r w:rsidRPr="007A1B95">
        <w:rPr>
          <w:rFonts w:hint="eastAsia"/>
          <w:bCs/>
        </w:rPr>
        <w:t>一家上海的社交媒体机构</w:t>
      </w:r>
      <w:r w:rsidRPr="007A1B95">
        <w:rPr>
          <w:rFonts w:hint="eastAsia"/>
          <w:bCs/>
        </w:rPr>
        <w:t>---</w:t>
      </w:r>
      <w:proofErr w:type="gramStart"/>
      <w:r w:rsidRPr="007A1B95">
        <w:rPr>
          <w:rFonts w:hint="eastAsia"/>
          <w:bCs/>
        </w:rPr>
        <w:t>瑞欧公关</w:t>
      </w:r>
      <w:proofErr w:type="gramEnd"/>
      <w:r w:rsidRPr="007A1B95">
        <w:rPr>
          <w:rFonts w:hint="eastAsia"/>
          <w:bCs/>
        </w:rPr>
        <w:t>公司的总经理汤政彪说：“就全球范围来说，年轻客户既不接受广告表面传达的信息，也不相信卖方的承诺。他们更倾向于到网上查看产品的相关评论，相互交换优惠商品的链，并寻找第三方选择。这使得所谓的关键意见领袖非常有说服力。</w:t>
      </w:r>
    </w:p>
    <w:p w:rsidR="00B84334" w:rsidRPr="007A1B95" w:rsidRDefault="00B84334" w:rsidP="00B84334">
      <w:pPr>
        <w:topLinePunct/>
        <w:ind w:firstLine="425"/>
        <w:rPr>
          <w:bCs/>
        </w:rPr>
      </w:pPr>
      <w:r w:rsidRPr="007A1B95">
        <w:rPr>
          <w:rFonts w:hint="eastAsia"/>
          <w:bCs/>
        </w:rPr>
        <w:t>共有</w:t>
      </w:r>
      <w:r w:rsidRPr="007A1B95">
        <w:rPr>
          <w:rFonts w:hint="eastAsia"/>
          <w:bCs/>
        </w:rPr>
        <w:t>100</w:t>
      </w:r>
      <w:r w:rsidRPr="007A1B95">
        <w:rPr>
          <w:rFonts w:hint="eastAsia"/>
          <w:bCs/>
        </w:rPr>
        <w:t>万美元的现金奖励上线用来吸引狂热的买家，幸运买家将通过抽奖产生，如果中奖，他们则不必支付货款。</w:t>
      </w:r>
    </w:p>
    <w:p w:rsidR="00B84334" w:rsidRPr="007A1B95" w:rsidRDefault="00B84334" w:rsidP="00B84334">
      <w:pPr>
        <w:topLinePunct/>
        <w:ind w:firstLine="425"/>
        <w:rPr>
          <w:bCs/>
        </w:rPr>
      </w:pPr>
      <w:r w:rsidRPr="007A1B95">
        <w:rPr>
          <w:rFonts w:hint="eastAsia"/>
          <w:bCs/>
        </w:rPr>
        <w:t>同时，王还指出，人工智能正以非常巧妙的方式为数百万全球购物的用户提高和重新定义购物体验。</w:t>
      </w:r>
    </w:p>
    <w:p w:rsidR="00B84334" w:rsidRPr="007A1B95" w:rsidRDefault="00B84334" w:rsidP="00B84334">
      <w:pPr>
        <w:topLinePunct/>
        <w:ind w:firstLine="425"/>
        <w:rPr>
          <w:bCs/>
        </w:rPr>
      </w:pPr>
      <w:r w:rsidRPr="007A1B95">
        <w:rPr>
          <w:rFonts w:hint="eastAsia"/>
          <w:bCs/>
        </w:rPr>
        <w:t>他说：“这些包括异常精确的产品搜索结果以及虚拟店面，这些店面根据每个买家独有的特点和偏好，显示为其定制的信息，此外，交付订单的产品送达时间以小时而不是天来计算。”</w:t>
      </w:r>
      <w:r w:rsidRPr="007A1B95">
        <w:rPr>
          <w:rFonts w:hint="eastAsia"/>
          <w:bCs/>
        </w:rPr>
        <w:t>.</w:t>
      </w:r>
    </w:p>
    <w:p w:rsidR="00B84334" w:rsidRPr="007A1B95" w:rsidRDefault="00B84334" w:rsidP="00B84334">
      <w:pPr>
        <w:topLinePunct/>
        <w:ind w:firstLine="425"/>
        <w:rPr>
          <w:bCs/>
        </w:rPr>
      </w:pPr>
      <w:r w:rsidRPr="007A1B95">
        <w:rPr>
          <w:rFonts w:hint="eastAsia"/>
          <w:bCs/>
        </w:rPr>
        <w:t>周二（</w:t>
      </w:r>
      <w:r w:rsidRPr="007A1B95">
        <w:rPr>
          <w:rFonts w:hint="eastAsia"/>
          <w:bCs/>
        </w:rPr>
        <w:t>2018</w:t>
      </w:r>
      <w:r w:rsidRPr="007A1B95">
        <w:rPr>
          <w:rFonts w:hint="eastAsia"/>
          <w:bCs/>
        </w:rPr>
        <w:t>年</w:t>
      </w:r>
      <w:r w:rsidRPr="007A1B95">
        <w:rPr>
          <w:rFonts w:hint="eastAsia"/>
          <w:bCs/>
        </w:rPr>
        <w:t>9</w:t>
      </w:r>
      <w:r w:rsidRPr="007A1B95">
        <w:rPr>
          <w:rFonts w:hint="eastAsia"/>
          <w:bCs/>
        </w:rPr>
        <w:t>月</w:t>
      </w:r>
      <w:r w:rsidRPr="007A1B95">
        <w:rPr>
          <w:rFonts w:hint="eastAsia"/>
          <w:bCs/>
        </w:rPr>
        <w:t>11</w:t>
      </w:r>
      <w:r w:rsidRPr="007A1B95">
        <w:rPr>
          <w:rFonts w:hint="eastAsia"/>
          <w:bCs/>
        </w:rPr>
        <w:t>日）阿里巴巴与俄罗斯主权财富基金、电信公司</w:t>
      </w:r>
      <w:r w:rsidRPr="007A1B95">
        <w:rPr>
          <w:rFonts w:hint="eastAsia"/>
          <w:bCs/>
        </w:rPr>
        <w:t>MegaFon</w:t>
      </w:r>
      <w:r w:rsidRPr="007A1B95">
        <w:rPr>
          <w:rFonts w:hint="eastAsia"/>
          <w:bCs/>
        </w:rPr>
        <w:t>和互联网公司</w:t>
      </w:r>
      <w:r w:rsidRPr="007A1B95">
        <w:rPr>
          <w:rFonts w:hint="eastAsia"/>
          <w:bCs/>
        </w:rPr>
        <w:t>Mail.Ru Group</w:t>
      </w:r>
      <w:r w:rsidRPr="007A1B95">
        <w:rPr>
          <w:rFonts w:hint="eastAsia"/>
          <w:bCs/>
        </w:rPr>
        <w:t>组建了一家合资企业</w:t>
      </w:r>
      <w:r w:rsidRPr="007A1B95">
        <w:rPr>
          <w:rFonts w:hint="eastAsia"/>
          <w:bCs/>
        </w:rPr>
        <w:t xml:space="preserve">, </w:t>
      </w:r>
      <w:r w:rsidRPr="007A1B95">
        <w:rPr>
          <w:rFonts w:hint="eastAsia"/>
          <w:bCs/>
        </w:rPr>
        <w:t>以推动其在俄罗斯（阿里全球购首要目的地）全国的发展。其他发展战略重点包括东欧和中东。</w:t>
      </w:r>
    </w:p>
    <w:p w:rsidR="00B84334" w:rsidRPr="007A1B95" w:rsidRDefault="00B84334" w:rsidP="00B84334">
      <w:pPr>
        <w:topLinePunct/>
        <w:ind w:firstLine="425"/>
      </w:pPr>
    </w:p>
    <w:p w:rsidR="00B84334" w:rsidRPr="007A1B95" w:rsidRDefault="00B84334" w:rsidP="00B84334">
      <w:pPr>
        <w:pStyle w:val="10"/>
        <w:topLinePunct/>
      </w:pPr>
      <w:r w:rsidRPr="007A1B95">
        <w:rPr>
          <w:noProof/>
        </w:rPr>
        <w:drawing>
          <wp:inline distT="0" distB="0" distL="0" distR="0">
            <wp:extent cx="304800" cy="295275"/>
            <wp:effectExtent l="19050" t="0" r="0" b="0"/>
            <wp:docPr id="27" name="图片 14" descr="S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Some"/>
                    <pic:cNvPicPr>
                      <a:picLocks noChangeAspect="1" noChangeArrowheads="1"/>
                    </pic:cNvPicPr>
                  </pic:nvPicPr>
                  <pic:blipFill>
                    <a:blip r:embed="rId8" cstate="print"/>
                    <a:srcRect/>
                    <a:stretch>
                      <a:fillRect/>
                    </a:stretch>
                  </pic:blipFill>
                  <pic:spPr bwMode="auto">
                    <a:xfrm>
                      <a:off x="0" y="0"/>
                      <a:ext cx="304800" cy="295275"/>
                    </a:xfrm>
                    <a:prstGeom prst="rect">
                      <a:avLst/>
                    </a:prstGeom>
                    <a:noFill/>
                    <a:ln w="9525">
                      <a:noFill/>
                      <a:miter lim="800000"/>
                      <a:headEnd/>
                      <a:tailEnd/>
                    </a:ln>
                  </pic:spPr>
                </pic:pic>
              </a:graphicData>
            </a:graphic>
          </wp:inline>
        </w:drawing>
      </w:r>
      <w:r w:rsidRPr="007A1B95">
        <w:rPr>
          <w:rFonts w:hint="eastAsia"/>
        </w:rPr>
        <w:t xml:space="preserve"> </w:t>
      </w:r>
      <w:r w:rsidRPr="007A1B95">
        <w:rPr>
          <w:rFonts w:hint="eastAsia"/>
        </w:rPr>
        <w:t>练习答案</w:t>
      </w:r>
    </w:p>
    <w:p w:rsidR="00B84334" w:rsidRPr="007A1B95" w:rsidRDefault="00B84334" w:rsidP="00B84334">
      <w:pPr>
        <w:topLinePunct/>
        <w:ind w:firstLine="0"/>
        <w:rPr>
          <w:b/>
        </w:rPr>
      </w:pPr>
      <w:r w:rsidRPr="007A1B95">
        <w:rPr>
          <w:rFonts w:hint="eastAsia"/>
          <w:b/>
        </w:rPr>
        <w:t xml:space="preserve">I.  </w:t>
      </w:r>
    </w:p>
    <w:p w:rsidR="00B84334" w:rsidRPr="007A1B95" w:rsidRDefault="00B84334" w:rsidP="00B84334">
      <w:pPr>
        <w:topLinePunct/>
        <w:ind w:left="227" w:hanging="227"/>
      </w:pPr>
      <w:r w:rsidRPr="007A1B95">
        <w:rPr>
          <w:rFonts w:hint="eastAsia"/>
        </w:rPr>
        <w:t>1.</w:t>
      </w:r>
      <w:r w:rsidRPr="007A1B95">
        <w:rPr>
          <w:rFonts w:hint="eastAsia"/>
        </w:rPr>
        <w:tab/>
        <w:t xml:space="preserve">No. </w:t>
      </w:r>
      <w:r w:rsidRPr="007A1B95">
        <w:t xml:space="preserve">Even small companies with websites are attracting a client base never possible before. </w:t>
      </w:r>
    </w:p>
    <w:p w:rsidR="00B84334" w:rsidRPr="007A1B95" w:rsidRDefault="00B84334" w:rsidP="00B84334">
      <w:pPr>
        <w:topLinePunct/>
        <w:ind w:left="227" w:hanging="227"/>
      </w:pPr>
      <w:r w:rsidRPr="007A1B95">
        <w:rPr>
          <w:rFonts w:hint="eastAsia"/>
        </w:rPr>
        <w:t>2.</w:t>
      </w:r>
      <w:r w:rsidRPr="007A1B95">
        <w:rPr>
          <w:rFonts w:hint="eastAsia"/>
        </w:rPr>
        <w:tab/>
        <w:t xml:space="preserve">The </w:t>
      </w:r>
      <w:r w:rsidRPr="007A1B95">
        <w:t>sellers who have never shipped overseas and may have little experience with the taxes, duties and customs laws involved</w:t>
      </w:r>
      <w:r w:rsidRPr="007A1B95">
        <w:rPr>
          <w:rFonts w:hint="eastAsia"/>
        </w:rPr>
        <w:t xml:space="preserve"> are facing many challenges </w:t>
      </w:r>
      <w:r w:rsidRPr="007A1B95">
        <w:t>when</w:t>
      </w:r>
      <w:r w:rsidRPr="007A1B95">
        <w:rPr>
          <w:rFonts w:hint="eastAsia"/>
        </w:rPr>
        <w:t xml:space="preserve"> doing business online. </w:t>
      </w:r>
      <w:r w:rsidRPr="007A1B95">
        <w:t xml:space="preserve"> </w:t>
      </w:r>
    </w:p>
    <w:p w:rsidR="00B84334" w:rsidRPr="007A1B95" w:rsidRDefault="00B84334" w:rsidP="00B84334">
      <w:pPr>
        <w:topLinePunct/>
        <w:ind w:left="227" w:hanging="227"/>
      </w:pPr>
      <w:r w:rsidRPr="007A1B95">
        <w:rPr>
          <w:rFonts w:hint="eastAsia"/>
        </w:rPr>
        <w:lastRenderedPageBreak/>
        <w:t>3.</w:t>
      </w:r>
      <w:r w:rsidRPr="007A1B95">
        <w:rPr>
          <w:rFonts w:hint="eastAsia"/>
        </w:rPr>
        <w:tab/>
        <w:t>Q</w:t>
      </w:r>
      <w:r w:rsidRPr="007A1B95">
        <w:t>uestions about consumer protections</w:t>
      </w:r>
      <w:r w:rsidRPr="007A1B95">
        <w:rPr>
          <w:rFonts w:hint="eastAsia"/>
        </w:rPr>
        <w:t xml:space="preserve"> are raised</w:t>
      </w:r>
      <w:r w:rsidRPr="007A1B95">
        <w:t xml:space="preserve">. When buying from an overseas vendor, what, if any, protections do consumers have if they run into problems? How safe is it to transmit credit information overseas through the Internet? How long will it take for an order to be delivered? Are unexpected taxes or duties routinely added to the price? </w:t>
      </w:r>
    </w:p>
    <w:p w:rsidR="00B84334" w:rsidRPr="007A1B95" w:rsidRDefault="00B84334" w:rsidP="00B84334">
      <w:pPr>
        <w:topLinePunct/>
        <w:ind w:left="227" w:hanging="227"/>
      </w:pPr>
      <w:r w:rsidRPr="007A1B95">
        <w:rPr>
          <w:rFonts w:hint="eastAsia"/>
        </w:rPr>
        <w:t>4.</w:t>
      </w:r>
      <w:r w:rsidRPr="007A1B95">
        <w:rPr>
          <w:rFonts w:hint="eastAsia"/>
        </w:rPr>
        <w:tab/>
      </w:r>
      <w:r w:rsidRPr="007A1B95">
        <w:t>The goal is to build consumer confidence in the global electronic marketplace by working to ensure that consumers are just as safe when shopping online as when shopping offline</w:t>
      </w:r>
      <w:r w:rsidRPr="007A1B95">
        <w:rPr>
          <w:rFonts w:hint="eastAsia"/>
        </w:rPr>
        <w:t>—</w:t>
      </w:r>
      <w:r w:rsidRPr="007A1B95">
        <w:t xml:space="preserve">no matter where they live or where the company they do business with is based. </w:t>
      </w:r>
    </w:p>
    <w:p w:rsidR="00B84334" w:rsidRPr="007A1B95" w:rsidRDefault="00B84334" w:rsidP="00B84334">
      <w:pPr>
        <w:topLinePunct/>
        <w:ind w:left="227" w:hanging="227"/>
      </w:pPr>
      <w:r w:rsidRPr="007A1B95">
        <w:rPr>
          <w:rFonts w:hint="eastAsia"/>
        </w:rPr>
        <w:t>5.</w:t>
      </w:r>
      <w:r w:rsidRPr="007A1B95">
        <w:rPr>
          <w:rFonts w:hint="eastAsia"/>
        </w:rPr>
        <w:tab/>
      </w:r>
      <w:r w:rsidRPr="007A1B95">
        <w:t xml:space="preserve">The </w:t>
      </w:r>
      <w:r w:rsidRPr="007A1B95">
        <w:rPr>
          <w:rFonts w:hint="eastAsia"/>
        </w:rPr>
        <w:t>g</w:t>
      </w:r>
      <w:r w:rsidRPr="007A1B95">
        <w:t xml:space="preserve">overnments </w:t>
      </w:r>
      <w:r w:rsidRPr="007A1B95">
        <w:rPr>
          <w:rFonts w:hint="eastAsia"/>
        </w:rPr>
        <w:t xml:space="preserve">should </w:t>
      </w:r>
      <w:r w:rsidRPr="007A1B95">
        <w:t xml:space="preserve">take steps to push consumer confidence in the electronic marketplace. And </w:t>
      </w:r>
      <w:r w:rsidRPr="007A1B95">
        <w:rPr>
          <w:rFonts w:hint="eastAsia"/>
        </w:rPr>
        <w:t xml:space="preserve">the </w:t>
      </w:r>
      <w:r w:rsidRPr="007A1B95">
        <w:t xml:space="preserve">governments </w:t>
      </w:r>
      <w:r w:rsidRPr="007A1B95">
        <w:rPr>
          <w:rFonts w:hint="eastAsia"/>
        </w:rPr>
        <w:t xml:space="preserve">are recommended to </w:t>
      </w:r>
      <w:r w:rsidRPr="007A1B95">
        <w:t xml:space="preserve">work together to fight against cross-border fraud and help establish a climate for electronic commerce that balances the needs and interests of businesses and consumers. </w:t>
      </w:r>
    </w:p>
    <w:p w:rsidR="00B84334" w:rsidRPr="007A1B95" w:rsidRDefault="00B84334" w:rsidP="00B84334">
      <w:pPr>
        <w:topLinePunct/>
        <w:ind w:left="227" w:hanging="227"/>
      </w:pPr>
    </w:p>
    <w:p w:rsidR="00B84334" w:rsidRPr="007A1B95" w:rsidRDefault="00B84334" w:rsidP="00B84334">
      <w:pPr>
        <w:topLinePunct/>
        <w:ind w:firstLine="0"/>
        <w:rPr>
          <w:bCs/>
        </w:rPr>
      </w:pPr>
      <w:r w:rsidRPr="007A1B95">
        <w:rPr>
          <w:rFonts w:hint="eastAsia"/>
          <w:b/>
        </w:rPr>
        <w:t xml:space="preserve">II. </w:t>
      </w:r>
      <w:r w:rsidRPr="007A1B95">
        <w:rPr>
          <w:rFonts w:hint="eastAsia"/>
          <w:bCs/>
        </w:rPr>
        <w:t xml:space="preserve">1. </w:t>
      </w:r>
      <w:proofErr w:type="gramStart"/>
      <w:r w:rsidRPr="007A1B95">
        <w:rPr>
          <w:rFonts w:hint="eastAsia"/>
          <w:bCs/>
        </w:rPr>
        <w:t xml:space="preserve">h  </w:t>
      </w:r>
      <w:r w:rsidRPr="007A1B95">
        <w:rPr>
          <w:bCs/>
        </w:rPr>
        <w:t>2</w:t>
      </w:r>
      <w:proofErr w:type="gramEnd"/>
      <w:r w:rsidRPr="007A1B95">
        <w:rPr>
          <w:bCs/>
        </w:rPr>
        <w:t>.</w:t>
      </w:r>
      <w:r w:rsidRPr="007A1B95">
        <w:rPr>
          <w:rFonts w:hint="eastAsia"/>
          <w:bCs/>
        </w:rPr>
        <w:t xml:space="preserve"> </w:t>
      </w:r>
      <w:proofErr w:type="gramStart"/>
      <w:r w:rsidRPr="007A1B95">
        <w:rPr>
          <w:rFonts w:hint="eastAsia"/>
          <w:bCs/>
        </w:rPr>
        <w:t>g</w:t>
      </w:r>
      <w:r w:rsidRPr="007A1B95">
        <w:rPr>
          <w:bCs/>
        </w:rPr>
        <w:t xml:space="preserve"> </w:t>
      </w:r>
      <w:r w:rsidRPr="007A1B95">
        <w:rPr>
          <w:rFonts w:hint="eastAsia"/>
          <w:bCs/>
        </w:rPr>
        <w:t xml:space="preserve"> </w:t>
      </w:r>
      <w:r w:rsidRPr="007A1B95">
        <w:rPr>
          <w:bCs/>
        </w:rPr>
        <w:t>3</w:t>
      </w:r>
      <w:proofErr w:type="gramEnd"/>
      <w:r w:rsidRPr="007A1B95">
        <w:rPr>
          <w:bCs/>
        </w:rPr>
        <w:t>.</w:t>
      </w:r>
      <w:r w:rsidRPr="007A1B95">
        <w:rPr>
          <w:rFonts w:hint="eastAsia"/>
          <w:bCs/>
        </w:rPr>
        <w:t xml:space="preserve"> </w:t>
      </w:r>
      <w:proofErr w:type="gramStart"/>
      <w:r w:rsidRPr="007A1B95">
        <w:rPr>
          <w:rFonts w:hint="eastAsia"/>
          <w:bCs/>
        </w:rPr>
        <w:t>a  4</w:t>
      </w:r>
      <w:proofErr w:type="gramEnd"/>
      <w:r w:rsidRPr="007A1B95">
        <w:rPr>
          <w:rFonts w:hint="eastAsia"/>
          <w:bCs/>
        </w:rPr>
        <w:t xml:space="preserve">. </w:t>
      </w:r>
      <w:proofErr w:type="gramStart"/>
      <w:r w:rsidRPr="007A1B95">
        <w:rPr>
          <w:rFonts w:hint="eastAsia"/>
          <w:bCs/>
        </w:rPr>
        <w:t>b  5</w:t>
      </w:r>
      <w:proofErr w:type="gramEnd"/>
      <w:r w:rsidRPr="007A1B95">
        <w:rPr>
          <w:rFonts w:hint="eastAsia"/>
          <w:bCs/>
        </w:rPr>
        <w:t xml:space="preserve">. </w:t>
      </w:r>
      <w:proofErr w:type="gramStart"/>
      <w:r w:rsidRPr="007A1B95">
        <w:rPr>
          <w:rFonts w:hint="eastAsia"/>
          <w:bCs/>
        </w:rPr>
        <w:t>f  6</w:t>
      </w:r>
      <w:proofErr w:type="gramEnd"/>
      <w:r w:rsidRPr="007A1B95">
        <w:rPr>
          <w:rFonts w:hint="eastAsia"/>
          <w:bCs/>
        </w:rPr>
        <w:t xml:space="preserve">. </w:t>
      </w:r>
      <w:proofErr w:type="gramStart"/>
      <w:r w:rsidRPr="007A1B95">
        <w:rPr>
          <w:rFonts w:hint="eastAsia"/>
          <w:bCs/>
        </w:rPr>
        <w:t>c  7</w:t>
      </w:r>
      <w:proofErr w:type="gramEnd"/>
      <w:r w:rsidRPr="007A1B95">
        <w:rPr>
          <w:rFonts w:hint="eastAsia"/>
          <w:bCs/>
        </w:rPr>
        <w:t xml:space="preserve">. </w:t>
      </w:r>
      <w:proofErr w:type="gramStart"/>
      <w:r w:rsidRPr="007A1B95">
        <w:rPr>
          <w:rFonts w:hint="eastAsia"/>
          <w:bCs/>
        </w:rPr>
        <w:t>e  8</w:t>
      </w:r>
      <w:proofErr w:type="gramEnd"/>
      <w:r w:rsidRPr="007A1B95">
        <w:rPr>
          <w:rFonts w:hint="eastAsia"/>
          <w:bCs/>
        </w:rPr>
        <w:t xml:space="preserve">. </w:t>
      </w:r>
      <w:proofErr w:type="gramStart"/>
      <w:r w:rsidRPr="007A1B95">
        <w:rPr>
          <w:rFonts w:hint="eastAsia"/>
          <w:bCs/>
        </w:rPr>
        <w:t>d  9</w:t>
      </w:r>
      <w:proofErr w:type="gramEnd"/>
      <w:r w:rsidRPr="007A1B95">
        <w:rPr>
          <w:rFonts w:hint="eastAsia"/>
          <w:bCs/>
        </w:rPr>
        <w:t xml:space="preserve">. </w:t>
      </w:r>
      <w:proofErr w:type="gramStart"/>
      <w:r w:rsidRPr="007A1B95">
        <w:rPr>
          <w:rFonts w:hint="eastAsia"/>
          <w:bCs/>
        </w:rPr>
        <w:t>j  10</w:t>
      </w:r>
      <w:proofErr w:type="gramEnd"/>
      <w:r w:rsidRPr="007A1B95">
        <w:rPr>
          <w:rFonts w:hint="eastAsia"/>
          <w:bCs/>
        </w:rPr>
        <w:t xml:space="preserve">. </w:t>
      </w:r>
      <w:proofErr w:type="gramStart"/>
      <w:r w:rsidRPr="007A1B95">
        <w:rPr>
          <w:rFonts w:hint="eastAsia"/>
          <w:bCs/>
        </w:rPr>
        <w:t>i</w:t>
      </w:r>
      <w:proofErr w:type="gramEnd"/>
      <w:r w:rsidRPr="007A1B95">
        <w:rPr>
          <w:rFonts w:hint="eastAsia"/>
          <w:bCs/>
        </w:rPr>
        <w:t xml:space="preserve"> </w:t>
      </w:r>
    </w:p>
    <w:p w:rsidR="00B84334" w:rsidRPr="007A1B95" w:rsidRDefault="00B84334" w:rsidP="00B84334">
      <w:pPr>
        <w:topLinePunct/>
        <w:ind w:firstLine="0"/>
        <w:rPr>
          <w:bCs/>
        </w:rPr>
      </w:pPr>
    </w:p>
    <w:p w:rsidR="00B84334" w:rsidRPr="007A1B95" w:rsidRDefault="00B84334" w:rsidP="00B84334">
      <w:pPr>
        <w:topLinePunct/>
        <w:ind w:firstLine="0"/>
        <w:rPr>
          <w:b/>
        </w:rPr>
      </w:pPr>
      <w:proofErr w:type="gramStart"/>
      <w:r w:rsidRPr="007A1B95">
        <w:rPr>
          <w:rFonts w:hint="eastAsia"/>
          <w:b/>
        </w:rPr>
        <w:t>III.</w:t>
      </w:r>
      <w:proofErr w:type="gramEnd"/>
    </w:p>
    <w:p w:rsidR="00B84334" w:rsidRPr="007A1B95" w:rsidRDefault="00B84334" w:rsidP="00B84334">
      <w:pPr>
        <w:topLinePunct/>
        <w:rPr>
          <w:rFonts w:cs="Arial"/>
        </w:rPr>
      </w:pPr>
      <w:r w:rsidRPr="007A1B95">
        <w:rPr>
          <w:rFonts w:hint="eastAsia"/>
        </w:rPr>
        <w:t>它们透露顾客需要的信息，让顾客了解他们在与谁交易、购买的是什么产品。这些公司登有公司的名称、实际地址，包括国家名、电子邮件地址或出现问题时顾客可以使用的电话号码。它们还提供相关产品或服务的详尽清楚的说明，以免</w:t>
      </w:r>
      <w:r w:rsidRPr="007A1B95">
        <w:rPr>
          <w:rFonts w:cs="Arial" w:hint="eastAsia"/>
        </w:rPr>
        <w:t>网上购物过程中出现顾客需要猜测相关信息的情形，从而减少消费者售后不满意投诉的次数。</w:t>
      </w:r>
    </w:p>
    <w:p w:rsidR="00B84334" w:rsidRPr="007A1B95" w:rsidRDefault="00B84334" w:rsidP="00B84334">
      <w:pPr>
        <w:topLinePunct/>
        <w:rPr>
          <w:rFonts w:cs="Arial"/>
        </w:rPr>
      </w:pPr>
    </w:p>
    <w:p w:rsidR="00B84334" w:rsidRPr="007A1B95" w:rsidRDefault="00B84334" w:rsidP="00B84334">
      <w:pPr>
        <w:topLinePunct/>
        <w:ind w:firstLine="0"/>
        <w:rPr>
          <w:b/>
        </w:rPr>
      </w:pPr>
      <w:proofErr w:type="gramStart"/>
      <w:r w:rsidRPr="007A1B95">
        <w:rPr>
          <w:rFonts w:hint="eastAsia"/>
          <w:b/>
        </w:rPr>
        <w:t>IV.</w:t>
      </w:r>
      <w:proofErr w:type="gramEnd"/>
      <w:r w:rsidRPr="007A1B95">
        <w:rPr>
          <w:rFonts w:hint="eastAsia"/>
          <w:b/>
        </w:rPr>
        <w:t xml:space="preserve"> </w:t>
      </w:r>
    </w:p>
    <w:p w:rsidR="00B84334" w:rsidRPr="007A1B95" w:rsidRDefault="00B84334" w:rsidP="00B84334">
      <w:pPr>
        <w:topLinePunct/>
        <w:ind w:left="227" w:hanging="227"/>
      </w:pPr>
      <w:r w:rsidRPr="007A1B95">
        <w:rPr>
          <w:rFonts w:hint="eastAsia"/>
        </w:rPr>
        <w:t>1.</w:t>
      </w:r>
      <w:r w:rsidRPr="007A1B95">
        <w:rPr>
          <w:rFonts w:hint="eastAsia"/>
        </w:rPr>
        <w:tab/>
      </w:r>
      <w:r w:rsidRPr="007A1B95">
        <w:rPr>
          <w:bCs/>
        </w:rPr>
        <w:t>Consumers around the world are increasingly turning to their computers to buy a wide</w:t>
      </w:r>
      <w:r w:rsidRPr="007A1B95">
        <w:rPr>
          <w:rFonts w:hint="eastAsia"/>
          <w:bCs/>
        </w:rPr>
        <w:t xml:space="preserve"> range</w:t>
      </w:r>
      <w:r w:rsidRPr="007A1B95">
        <w:rPr>
          <w:bCs/>
        </w:rPr>
        <w:t xml:space="preserve"> of goods and services.</w:t>
      </w:r>
    </w:p>
    <w:p w:rsidR="00B84334" w:rsidRPr="007A1B95" w:rsidRDefault="00B84334" w:rsidP="00B84334">
      <w:pPr>
        <w:topLinePunct/>
        <w:ind w:left="227" w:hanging="227"/>
        <w:rPr>
          <w:bCs/>
        </w:rPr>
      </w:pPr>
      <w:r w:rsidRPr="007A1B95">
        <w:rPr>
          <w:rFonts w:hint="eastAsia"/>
        </w:rPr>
        <w:t>2.</w:t>
      </w:r>
      <w:r w:rsidRPr="007A1B95">
        <w:rPr>
          <w:rFonts w:hint="eastAsia"/>
        </w:rPr>
        <w:tab/>
        <w:t xml:space="preserve">Companies should </w:t>
      </w:r>
      <w:r w:rsidRPr="007A1B95">
        <w:rPr>
          <w:rFonts w:hint="eastAsia"/>
          <w:bCs/>
        </w:rPr>
        <w:t>p</w:t>
      </w:r>
      <w:r w:rsidRPr="007A1B95">
        <w:rPr>
          <w:bCs/>
        </w:rPr>
        <w:t>rovide accurate, clear and easily accessible information</w:t>
      </w:r>
      <w:r w:rsidRPr="007A1B95">
        <w:rPr>
          <w:rFonts w:hint="eastAsia"/>
          <w:bCs/>
        </w:rPr>
        <w:t>.</w:t>
      </w:r>
    </w:p>
    <w:p w:rsidR="00B84334" w:rsidRPr="007A1B95" w:rsidRDefault="00B84334" w:rsidP="00B84334">
      <w:pPr>
        <w:topLinePunct/>
        <w:ind w:left="227" w:hanging="227"/>
      </w:pPr>
      <w:r w:rsidRPr="007A1B95">
        <w:rPr>
          <w:rFonts w:hint="eastAsia"/>
        </w:rPr>
        <w:t>3.</w:t>
      </w:r>
      <w:r w:rsidRPr="007A1B95">
        <w:rPr>
          <w:rFonts w:hint="eastAsia"/>
        </w:rPr>
        <w:tab/>
      </w:r>
      <w:r w:rsidRPr="007A1B95">
        <w:rPr>
          <w:rFonts w:hint="eastAsia"/>
          <w:bCs/>
        </w:rPr>
        <w:t xml:space="preserve">Many people think online shopping is fast and convenient. </w:t>
      </w:r>
    </w:p>
    <w:p w:rsidR="00B84334" w:rsidRPr="007A1B95" w:rsidRDefault="00B84334" w:rsidP="00B84334">
      <w:pPr>
        <w:topLinePunct/>
        <w:ind w:firstLine="0"/>
      </w:pPr>
      <w:r w:rsidRPr="007A1B95">
        <w:rPr>
          <w:rFonts w:hint="eastAsia"/>
        </w:rPr>
        <w:t xml:space="preserve">4. Laws should </w:t>
      </w:r>
      <w:r w:rsidRPr="007A1B95">
        <w:rPr>
          <w:rFonts w:hint="eastAsia"/>
          <w:bCs/>
        </w:rPr>
        <w:t>p</w:t>
      </w:r>
      <w:r w:rsidRPr="007A1B95">
        <w:rPr>
          <w:bCs/>
        </w:rPr>
        <w:t xml:space="preserve">rotect consumer privacy during electronic commerce </w:t>
      </w:r>
      <w:r w:rsidRPr="007A1B95">
        <w:rPr>
          <w:rFonts w:hint="eastAsia"/>
          <w:bCs/>
        </w:rPr>
        <w:t>sale</w:t>
      </w:r>
      <w:r w:rsidRPr="007A1B95">
        <w:rPr>
          <w:bCs/>
        </w:rPr>
        <w:t>s.</w:t>
      </w:r>
    </w:p>
    <w:p w:rsidR="00B84334" w:rsidRPr="007A1B95" w:rsidRDefault="00B84334" w:rsidP="00B84334">
      <w:pPr>
        <w:topLinePunct/>
        <w:ind w:left="227" w:hanging="227"/>
        <w:rPr>
          <w:bCs/>
        </w:rPr>
      </w:pPr>
      <w:r w:rsidRPr="007A1B95">
        <w:rPr>
          <w:rFonts w:hint="eastAsia"/>
        </w:rPr>
        <w:t>5.</w:t>
      </w:r>
      <w:r w:rsidRPr="007A1B95">
        <w:rPr>
          <w:rFonts w:hint="eastAsia"/>
        </w:rPr>
        <w:tab/>
      </w:r>
      <w:r w:rsidRPr="007A1B95">
        <w:rPr>
          <w:rFonts w:hint="eastAsia"/>
          <w:bCs/>
        </w:rPr>
        <w:t>Many</w:t>
      </w:r>
      <w:r w:rsidRPr="007A1B95">
        <w:rPr>
          <w:bCs/>
        </w:rPr>
        <w:t xml:space="preserve"> governments </w:t>
      </w:r>
      <w:r w:rsidRPr="007A1B95">
        <w:rPr>
          <w:rFonts w:hint="eastAsia"/>
          <w:bCs/>
        </w:rPr>
        <w:t>are</w:t>
      </w:r>
      <w:r w:rsidRPr="007A1B95">
        <w:rPr>
          <w:bCs/>
        </w:rPr>
        <w:t xml:space="preserve"> tak</w:t>
      </w:r>
      <w:r w:rsidRPr="007A1B95">
        <w:rPr>
          <w:rFonts w:hint="eastAsia"/>
          <w:bCs/>
        </w:rPr>
        <w:t>ing</w:t>
      </w:r>
      <w:r w:rsidRPr="007A1B95">
        <w:rPr>
          <w:bCs/>
        </w:rPr>
        <w:t xml:space="preserve"> steps to </w:t>
      </w:r>
      <w:r w:rsidRPr="007A1B95">
        <w:rPr>
          <w:rFonts w:hint="eastAsia"/>
          <w:bCs/>
        </w:rPr>
        <w:t>push</w:t>
      </w:r>
      <w:r w:rsidRPr="007A1B95">
        <w:rPr>
          <w:bCs/>
        </w:rPr>
        <w:t xml:space="preserve"> consumer confidence in the electronic marketplace.</w:t>
      </w:r>
    </w:p>
    <w:p w:rsidR="00B84334" w:rsidRPr="007A1B95" w:rsidRDefault="00B84334" w:rsidP="00B84334">
      <w:pPr>
        <w:topLinePunct/>
        <w:ind w:left="227" w:hanging="227"/>
        <w:rPr>
          <w:b/>
        </w:rPr>
      </w:pPr>
    </w:p>
    <w:p w:rsidR="00B84334" w:rsidRPr="007A1B95" w:rsidRDefault="00B84334" w:rsidP="00B84334">
      <w:pPr>
        <w:topLinePunct/>
        <w:ind w:firstLine="0"/>
        <w:rPr>
          <w:b/>
        </w:rPr>
      </w:pPr>
      <w:r w:rsidRPr="007A1B95">
        <w:rPr>
          <w:rFonts w:hint="eastAsia"/>
          <w:b/>
        </w:rPr>
        <w:t>V. Omitted</w:t>
      </w:r>
    </w:p>
    <w:p w:rsidR="00B84334" w:rsidRPr="007A1B95" w:rsidRDefault="00B84334" w:rsidP="00B84334">
      <w:pPr>
        <w:topLinePunct/>
        <w:ind w:firstLine="0"/>
      </w:pPr>
    </w:p>
    <w:p w:rsidR="00B84334" w:rsidRPr="007A1B95" w:rsidRDefault="00B84334" w:rsidP="00B84334">
      <w:pPr>
        <w:pStyle w:val="60"/>
      </w:pPr>
      <w:r w:rsidRPr="007A1B95">
        <w:rPr>
          <w:rFonts w:hint="eastAsia"/>
        </w:rPr>
        <w:t>快速阅读1</w:t>
      </w:r>
    </w:p>
    <w:p w:rsidR="00B84334" w:rsidRPr="007A1B95" w:rsidRDefault="00B84334" w:rsidP="00B84334">
      <w:pPr>
        <w:topLinePunct/>
        <w:ind w:firstLine="0"/>
      </w:pPr>
      <w:r w:rsidRPr="007A1B95">
        <w:rPr>
          <w:rFonts w:hint="eastAsia"/>
          <w:b/>
        </w:rPr>
        <w:t xml:space="preserve">I. </w:t>
      </w:r>
      <w:r w:rsidRPr="007A1B95">
        <w:rPr>
          <w:rFonts w:hint="eastAsia"/>
        </w:rPr>
        <w:t xml:space="preserve">1. </w:t>
      </w:r>
      <w:proofErr w:type="gramStart"/>
      <w:r w:rsidRPr="007A1B95">
        <w:rPr>
          <w:rFonts w:hint="eastAsia"/>
        </w:rPr>
        <w:t>T  2</w:t>
      </w:r>
      <w:proofErr w:type="gramEnd"/>
      <w:r w:rsidRPr="007A1B95">
        <w:rPr>
          <w:rFonts w:hint="eastAsia"/>
        </w:rPr>
        <w:t xml:space="preserve">. </w:t>
      </w:r>
      <w:proofErr w:type="gramStart"/>
      <w:r w:rsidRPr="007A1B95">
        <w:rPr>
          <w:rFonts w:hint="eastAsia"/>
        </w:rPr>
        <w:t>T  3</w:t>
      </w:r>
      <w:proofErr w:type="gramEnd"/>
      <w:r w:rsidRPr="007A1B95">
        <w:rPr>
          <w:rFonts w:hint="eastAsia"/>
        </w:rPr>
        <w:t>.</w:t>
      </w:r>
      <w:r w:rsidRPr="007A1B95">
        <w:t xml:space="preserve"> </w:t>
      </w:r>
      <w:proofErr w:type="gramStart"/>
      <w:r w:rsidRPr="007A1B95">
        <w:rPr>
          <w:rFonts w:hint="eastAsia"/>
        </w:rPr>
        <w:t>F  4</w:t>
      </w:r>
      <w:proofErr w:type="gramEnd"/>
      <w:r w:rsidRPr="007A1B95">
        <w:rPr>
          <w:rFonts w:hint="eastAsia"/>
        </w:rPr>
        <w:t xml:space="preserve">. </w:t>
      </w:r>
      <w:proofErr w:type="gramStart"/>
      <w:r w:rsidRPr="007A1B95">
        <w:rPr>
          <w:rFonts w:hint="eastAsia"/>
        </w:rPr>
        <w:t>T  5</w:t>
      </w:r>
      <w:proofErr w:type="gramEnd"/>
      <w:r w:rsidRPr="007A1B95">
        <w:rPr>
          <w:rFonts w:hint="eastAsia"/>
        </w:rPr>
        <w:t xml:space="preserve">. F </w:t>
      </w:r>
    </w:p>
    <w:p w:rsidR="00B84334" w:rsidRPr="007A1B95" w:rsidRDefault="00B84334" w:rsidP="00B84334">
      <w:pPr>
        <w:topLinePunct/>
        <w:ind w:firstLine="0"/>
      </w:pPr>
    </w:p>
    <w:p w:rsidR="00B84334" w:rsidRPr="007A1B95" w:rsidRDefault="00B84334" w:rsidP="00B84334">
      <w:pPr>
        <w:topLinePunct/>
        <w:ind w:firstLine="0"/>
      </w:pPr>
      <w:r w:rsidRPr="007A1B95">
        <w:rPr>
          <w:rFonts w:hint="eastAsia"/>
          <w:b/>
        </w:rPr>
        <w:t xml:space="preserve">II. </w:t>
      </w:r>
      <w:r w:rsidRPr="007A1B95">
        <w:rPr>
          <w:rFonts w:hint="eastAsia"/>
        </w:rPr>
        <w:t xml:space="preserve">1. </w:t>
      </w:r>
      <w:proofErr w:type="gramStart"/>
      <w:r w:rsidRPr="007A1B95">
        <w:rPr>
          <w:rFonts w:hint="eastAsia"/>
        </w:rPr>
        <w:t>D  2</w:t>
      </w:r>
      <w:proofErr w:type="gramEnd"/>
      <w:r w:rsidRPr="007A1B95">
        <w:rPr>
          <w:rFonts w:hint="eastAsia"/>
        </w:rPr>
        <w:t xml:space="preserve">. </w:t>
      </w:r>
      <w:proofErr w:type="gramStart"/>
      <w:r w:rsidRPr="007A1B95">
        <w:rPr>
          <w:rFonts w:hint="eastAsia"/>
        </w:rPr>
        <w:t>C  3</w:t>
      </w:r>
      <w:proofErr w:type="gramEnd"/>
      <w:r w:rsidRPr="007A1B95">
        <w:rPr>
          <w:rFonts w:hint="eastAsia"/>
        </w:rPr>
        <w:t xml:space="preserve">. </w:t>
      </w:r>
      <w:proofErr w:type="gramStart"/>
      <w:r w:rsidRPr="007A1B95">
        <w:rPr>
          <w:rFonts w:hint="eastAsia"/>
        </w:rPr>
        <w:t>D  4</w:t>
      </w:r>
      <w:proofErr w:type="gramEnd"/>
      <w:r w:rsidRPr="007A1B95">
        <w:rPr>
          <w:rFonts w:hint="eastAsia"/>
        </w:rPr>
        <w:t xml:space="preserve">. </w:t>
      </w:r>
      <w:proofErr w:type="gramStart"/>
      <w:r w:rsidRPr="007A1B95">
        <w:rPr>
          <w:rFonts w:hint="eastAsia"/>
        </w:rPr>
        <w:t>A  5</w:t>
      </w:r>
      <w:proofErr w:type="gramEnd"/>
      <w:r w:rsidRPr="007A1B95">
        <w:rPr>
          <w:rFonts w:hint="eastAsia"/>
        </w:rPr>
        <w:t>. C</w:t>
      </w:r>
    </w:p>
    <w:p w:rsidR="00B84334" w:rsidRPr="007A1B95" w:rsidRDefault="00B84334" w:rsidP="00B84334">
      <w:pPr>
        <w:topLinePunct/>
        <w:ind w:firstLine="0"/>
        <w:rPr>
          <w:b/>
        </w:rPr>
      </w:pPr>
    </w:p>
    <w:p w:rsidR="00B84334" w:rsidRPr="007A1B95" w:rsidRDefault="00B84334" w:rsidP="00B84334">
      <w:pPr>
        <w:pStyle w:val="60"/>
      </w:pPr>
      <w:r w:rsidRPr="007A1B95">
        <w:rPr>
          <w:rFonts w:hint="eastAsia"/>
        </w:rPr>
        <w:lastRenderedPageBreak/>
        <w:t>快速阅读2</w:t>
      </w:r>
    </w:p>
    <w:p w:rsidR="00B84334" w:rsidRPr="007A1B95" w:rsidRDefault="00B84334" w:rsidP="00B84334">
      <w:pPr>
        <w:topLinePunct/>
        <w:ind w:firstLine="0"/>
        <w:outlineLvl w:val="0"/>
        <w:rPr>
          <w:b/>
        </w:rPr>
      </w:pPr>
      <w:bookmarkStart w:id="34" w:name="_Toc164379083"/>
      <w:bookmarkStart w:id="35" w:name="_Toc164379494"/>
      <w:bookmarkStart w:id="36" w:name="_Toc166584003"/>
      <w:bookmarkStart w:id="37" w:name="_Toc231895460"/>
      <w:r w:rsidRPr="007A1B95">
        <w:rPr>
          <w:rFonts w:hint="eastAsia"/>
          <w:b/>
        </w:rPr>
        <w:t>I.</w:t>
      </w:r>
    </w:p>
    <w:p w:rsidR="00B84334" w:rsidRPr="007A1B95" w:rsidRDefault="00B84334" w:rsidP="00B84334">
      <w:pPr>
        <w:topLinePunct/>
        <w:ind w:left="227" w:hanging="227"/>
      </w:pPr>
      <w:r w:rsidRPr="007A1B95">
        <w:rPr>
          <w:rFonts w:hint="eastAsia"/>
        </w:rPr>
        <w:t>1.</w:t>
      </w:r>
      <w:r w:rsidRPr="007A1B95">
        <w:rPr>
          <w:rFonts w:hint="eastAsia"/>
        </w:rPr>
        <w:tab/>
        <w:t>Alibaba is introducing massive presales activities and smart recommendation mechanisms to overseas buyers for the first time.</w:t>
      </w:r>
    </w:p>
    <w:p w:rsidR="00B84334" w:rsidRPr="007A1B95" w:rsidRDefault="00B84334" w:rsidP="00B84334">
      <w:pPr>
        <w:topLinePunct/>
        <w:ind w:left="227" w:hanging="227"/>
      </w:pPr>
      <w:r w:rsidRPr="007A1B95">
        <w:rPr>
          <w:rFonts w:hint="eastAsia"/>
        </w:rPr>
        <w:t>2.</w:t>
      </w:r>
      <w:r w:rsidRPr="007A1B95">
        <w:rPr>
          <w:rFonts w:hint="eastAsia"/>
        </w:rPr>
        <w:tab/>
        <w:t>Facebook, Instagram, YouTube and so on.</w:t>
      </w:r>
    </w:p>
    <w:p w:rsidR="00B84334" w:rsidRPr="007A1B95" w:rsidRDefault="00B84334" w:rsidP="00B84334">
      <w:pPr>
        <w:topLinePunct/>
        <w:ind w:left="227" w:hanging="227"/>
      </w:pPr>
      <w:r w:rsidRPr="007A1B95">
        <w:rPr>
          <w:rFonts w:hint="eastAsia"/>
        </w:rPr>
        <w:t>3.</w:t>
      </w:r>
      <w:r w:rsidRPr="007A1B95">
        <w:rPr>
          <w:rFonts w:hint="eastAsia"/>
        </w:rPr>
        <w:tab/>
        <w:t>Social media personalities will become skilled at converting their influence into cash while helping to boost merchants' revenue.</w:t>
      </w:r>
    </w:p>
    <w:p w:rsidR="00B84334" w:rsidRPr="007A1B95" w:rsidRDefault="00B84334" w:rsidP="00B84334">
      <w:pPr>
        <w:topLinePunct/>
        <w:ind w:left="227" w:hanging="227"/>
      </w:pPr>
      <w:proofErr w:type="gramStart"/>
      <w:r w:rsidRPr="007A1B95">
        <w:rPr>
          <w:rFonts w:hint="eastAsia"/>
        </w:rPr>
        <w:t>4.</w:t>
      </w:r>
      <w:r w:rsidRPr="007A1B95">
        <w:rPr>
          <w:rFonts w:hint="eastAsia"/>
        </w:rPr>
        <w:tab/>
        <w:t>1 million dollars.</w:t>
      </w:r>
      <w:proofErr w:type="gramEnd"/>
    </w:p>
    <w:p w:rsidR="00B84334" w:rsidRPr="007A1B95" w:rsidRDefault="00B84334" w:rsidP="00B84334">
      <w:pPr>
        <w:topLinePunct/>
        <w:ind w:left="227" w:hanging="227"/>
      </w:pPr>
      <w:r w:rsidRPr="007A1B95">
        <w:rPr>
          <w:rFonts w:hint="eastAsia"/>
        </w:rPr>
        <w:t>5.</w:t>
      </w:r>
      <w:r w:rsidRPr="007A1B95">
        <w:rPr>
          <w:rFonts w:hint="eastAsia"/>
        </w:rPr>
        <w:tab/>
        <w:t>New shopping experiences for global shoppers include uncannily precise product search results, and virtual storefronts that display information tailored to individual shoppers based on their unique characteristics and preferences.</w:t>
      </w:r>
    </w:p>
    <w:p w:rsidR="00B84334" w:rsidRPr="007A1B95" w:rsidRDefault="00B84334" w:rsidP="00B84334">
      <w:pPr>
        <w:tabs>
          <w:tab w:val="left" w:pos="2840"/>
        </w:tabs>
        <w:topLinePunct/>
        <w:ind w:left="227" w:hanging="227"/>
      </w:pPr>
      <w:r w:rsidRPr="007A1B95">
        <w:rPr>
          <w:rFonts w:hint="eastAsia"/>
        </w:rPr>
        <w:tab/>
      </w:r>
    </w:p>
    <w:p w:rsidR="00B84334" w:rsidRPr="007A1B95" w:rsidRDefault="00B84334" w:rsidP="00B84334">
      <w:pPr>
        <w:topLinePunct/>
        <w:ind w:firstLine="0"/>
      </w:pPr>
      <w:r w:rsidRPr="007A1B95">
        <w:rPr>
          <w:b/>
        </w:rPr>
        <w:t>II.</w:t>
      </w:r>
      <w:r w:rsidRPr="007A1B95">
        <w:rPr>
          <w:rFonts w:hint="eastAsia"/>
          <w:b/>
        </w:rPr>
        <w:t xml:space="preserve"> </w:t>
      </w:r>
      <w:r w:rsidRPr="007A1B95">
        <w:t>1.</w:t>
      </w:r>
      <w:r w:rsidRPr="007A1B95">
        <w:rPr>
          <w:rFonts w:hint="eastAsia"/>
        </w:rPr>
        <w:t xml:space="preserve"> </w:t>
      </w:r>
      <w:proofErr w:type="gramStart"/>
      <w:r w:rsidRPr="007A1B95">
        <w:rPr>
          <w:rFonts w:hint="eastAsia"/>
        </w:rPr>
        <w:t>F</w:t>
      </w:r>
      <w:r w:rsidRPr="007A1B95">
        <w:t xml:space="preserve">  2</w:t>
      </w:r>
      <w:proofErr w:type="gramEnd"/>
      <w:r w:rsidRPr="007A1B95">
        <w:t>.</w:t>
      </w:r>
      <w:r w:rsidRPr="007A1B95">
        <w:rPr>
          <w:rFonts w:hint="eastAsia"/>
        </w:rPr>
        <w:t xml:space="preserve"> </w:t>
      </w:r>
      <w:proofErr w:type="gramStart"/>
      <w:r w:rsidRPr="007A1B95">
        <w:rPr>
          <w:rFonts w:hint="eastAsia"/>
        </w:rPr>
        <w:t>T</w:t>
      </w:r>
      <w:r w:rsidRPr="007A1B95">
        <w:t xml:space="preserve">  3</w:t>
      </w:r>
      <w:proofErr w:type="gramEnd"/>
      <w:r w:rsidRPr="007A1B95">
        <w:t>.</w:t>
      </w:r>
      <w:r w:rsidRPr="007A1B95">
        <w:rPr>
          <w:rFonts w:hint="eastAsia"/>
        </w:rPr>
        <w:t xml:space="preserve"> </w:t>
      </w:r>
      <w:proofErr w:type="gramStart"/>
      <w:r w:rsidRPr="007A1B95">
        <w:rPr>
          <w:rFonts w:hint="eastAsia"/>
        </w:rPr>
        <w:t>T</w:t>
      </w:r>
      <w:r w:rsidRPr="007A1B95">
        <w:t xml:space="preserve">  4.</w:t>
      </w:r>
      <w:r w:rsidRPr="007A1B95">
        <w:rPr>
          <w:rFonts w:hint="eastAsia"/>
        </w:rPr>
        <w:t>T</w:t>
      </w:r>
      <w:proofErr w:type="gramEnd"/>
      <w:r w:rsidRPr="007A1B95">
        <w:t xml:space="preserve"> </w:t>
      </w:r>
      <w:r w:rsidRPr="007A1B95">
        <w:rPr>
          <w:rFonts w:hint="eastAsia"/>
        </w:rPr>
        <w:t xml:space="preserve"> </w:t>
      </w:r>
      <w:r w:rsidRPr="007A1B95">
        <w:t>5.</w:t>
      </w:r>
      <w:r w:rsidRPr="007A1B95">
        <w:rPr>
          <w:rFonts w:hint="eastAsia"/>
        </w:rPr>
        <w:t xml:space="preserve"> F</w:t>
      </w:r>
    </w:p>
    <w:p w:rsidR="00B84334" w:rsidRPr="007A1B95" w:rsidRDefault="00B84334" w:rsidP="00B84334">
      <w:pPr>
        <w:topLinePunct/>
        <w:ind w:firstLine="0"/>
        <w:outlineLvl w:val="0"/>
        <w:rPr>
          <w:b/>
        </w:rPr>
        <w:sectPr w:rsidR="00B84334" w:rsidRPr="007A1B95">
          <w:headerReference w:type="default" r:id="rId22"/>
          <w:pgSz w:w="10433" w:h="14742"/>
          <w:pgMar w:top="1701" w:right="1134" w:bottom="1077" w:left="1304" w:header="1134" w:footer="0" w:gutter="0"/>
          <w:cols w:space="720"/>
          <w:titlePg/>
          <w:docGrid w:type="lines" w:linePitch="315"/>
        </w:sectPr>
      </w:pPr>
    </w:p>
    <w:p w:rsidR="00B84334" w:rsidRPr="007A1B95" w:rsidRDefault="00E96007" w:rsidP="00B84334">
      <w:pPr>
        <w:topLinePunct/>
        <w:spacing w:before="40" w:after="40"/>
      </w:pPr>
      <w:r w:rsidRPr="00E96007">
        <w:rPr>
          <w:rFonts w:eastAsia="DFHSGothic-W5"/>
          <w:sz w:val="60"/>
          <w:szCs w:val="60"/>
        </w:rPr>
        <w:lastRenderedPageBreak/>
        <w:pict>
          <v:rect id="矩形 28" o:spid="_x0000_s1050" style="position:absolute;left:0;text-align:left;margin-left:-15.75pt;margin-top:-78pt;width:441.8pt;height:74.55pt;z-index:251687936" stroked="f"/>
        </w:pict>
      </w:r>
    </w:p>
    <w:p w:rsidR="00B84334" w:rsidRPr="007A1B95" w:rsidRDefault="00E96007" w:rsidP="00B84334">
      <w:pPr>
        <w:pBdr>
          <w:bottom w:val="single" w:sz="48" w:space="28" w:color="999999"/>
        </w:pBdr>
        <w:topLinePunct/>
        <w:spacing w:before="80"/>
        <w:ind w:right="5103" w:firstLine="0"/>
        <w:rPr>
          <w:rFonts w:ascii="方正小标宋_GBK" w:eastAsia="方正小标宋_GBK"/>
          <w:w w:val="95"/>
          <w:sz w:val="60"/>
          <w:szCs w:val="60"/>
          <w:lang w:eastAsia="zh-TW"/>
        </w:rPr>
      </w:pPr>
      <w:r w:rsidRPr="00E96007">
        <w:rPr>
          <w:rFonts w:ascii="方正小标宋_GBK" w:eastAsia="方正小标宋_GBK"/>
        </w:rPr>
        <w:pict>
          <v:shape id="文本框 29" o:spid="_x0000_s1051" type="#_x0000_t202" style="position:absolute;left:0;text-align:left;margin-left:161.9pt;margin-top:50.25pt;width:253.25pt;height:56.75pt;z-index:251688960" o:allowoverlap="f" filled="f" stroked="f">
            <v:textbox inset="0,0,0,0">
              <w:txbxContent>
                <w:p w:rsidR="006E64E7" w:rsidRDefault="006E64E7" w:rsidP="00B84334">
                  <w:pPr>
                    <w:ind w:firstLine="0"/>
                    <w:rPr>
                      <w:rFonts w:ascii="方正大黑_GBK" w:eastAsia="方正大黑_GBK"/>
                      <w:b/>
                      <w:w w:val="80"/>
                      <w:sz w:val="44"/>
                      <w:szCs w:val="44"/>
                      <w:lang w:eastAsia="zh-TW"/>
                    </w:rPr>
                  </w:pPr>
                  <w:r>
                    <w:rPr>
                      <w:rFonts w:ascii="方正大黑_GBK" w:eastAsia="方正大黑_GBK" w:hint="eastAsia"/>
                      <w:w w:val="80"/>
                      <w:sz w:val="44"/>
                      <w:szCs w:val="44"/>
                    </w:rPr>
                    <w:t>中国对外资银行敞开大门</w:t>
                  </w:r>
                </w:p>
                <w:p w:rsidR="006E64E7" w:rsidRDefault="006E64E7" w:rsidP="00B84334"/>
                <w:p w:rsidR="006E64E7" w:rsidRDefault="006E64E7" w:rsidP="00B84334"/>
                <w:p w:rsidR="006E64E7" w:rsidRDefault="006E64E7" w:rsidP="00B84334"/>
              </w:txbxContent>
            </v:textbox>
          </v:shape>
        </w:pict>
      </w:r>
      <w:r w:rsidR="00B84334" w:rsidRPr="007A1B95">
        <w:rPr>
          <w:rFonts w:ascii="方正小标宋_GBK" w:eastAsia="方正小标宋_GBK" w:hAnsi="宋体" w:cs="宋体" w:hint="eastAsia"/>
          <w:w w:val="95"/>
          <w:sz w:val="60"/>
          <w:szCs w:val="60"/>
        </w:rPr>
        <w:t>第十四单元</w:t>
      </w:r>
    </w:p>
    <w:p w:rsidR="00B84334" w:rsidRPr="007A1B95" w:rsidRDefault="00B84334" w:rsidP="00B84334">
      <w:pPr>
        <w:topLinePunct/>
        <w:rPr>
          <w:b/>
          <w:shd w:val="pct10" w:color="auto" w:fill="FFFFFF"/>
        </w:rPr>
      </w:pPr>
    </w:p>
    <w:p w:rsidR="00B84334" w:rsidRPr="007A1B95" w:rsidRDefault="00B84334" w:rsidP="00B84334">
      <w:pPr>
        <w:topLinePunct/>
        <w:rPr>
          <w:b/>
        </w:rPr>
      </w:pPr>
    </w:p>
    <w:p w:rsidR="00B84334" w:rsidRPr="007A1B95" w:rsidRDefault="00B84334" w:rsidP="00B84334">
      <w:pPr>
        <w:topLinePunct/>
        <w:rPr>
          <w:b/>
        </w:rPr>
      </w:pPr>
    </w:p>
    <w:p w:rsidR="00B84334" w:rsidRPr="007A1B95" w:rsidRDefault="00B84334" w:rsidP="00B84334">
      <w:pPr>
        <w:topLinePunct/>
        <w:rPr>
          <w:b/>
        </w:rPr>
      </w:pPr>
    </w:p>
    <w:p w:rsidR="00B84334" w:rsidRPr="007A1B95" w:rsidRDefault="00B84334" w:rsidP="00B84334">
      <w:pPr>
        <w:topLinePunct/>
        <w:rPr>
          <w:b/>
        </w:rPr>
      </w:pPr>
    </w:p>
    <w:bookmarkEnd w:id="34"/>
    <w:bookmarkEnd w:id="35"/>
    <w:bookmarkEnd w:id="36"/>
    <w:bookmarkEnd w:id="37"/>
    <w:p w:rsidR="00B84334" w:rsidRPr="007A1B95" w:rsidRDefault="00B84334" w:rsidP="00B84334">
      <w:pPr>
        <w:topLinePunct/>
        <w:ind w:firstLine="425"/>
        <w:rPr>
          <w:bCs/>
        </w:rPr>
      </w:pPr>
      <w:r w:rsidRPr="007A1B95">
        <w:rPr>
          <w:rFonts w:hint="eastAsia"/>
        </w:rPr>
        <w:t>截止到</w:t>
      </w:r>
      <w:r w:rsidRPr="007A1B95">
        <w:rPr>
          <w:rFonts w:hint="eastAsia"/>
        </w:rPr>
        <w:t>2006</w:t>
      </w:r>
      <w:r w:rsidRPr="007A1B95">
        <w:rPr>
          <w:rFonts w:hint="eastAsia"/>
        </w:rPr>
        <w:t>年底，中国逐步对外资银行全面开放，很多海外银行已经快速地进入了中国，好充分利用中国入世的一揽子计划里所提供的这些新的契机。</w:t>
      </w:r>
      <w:r w:rsidRPr="007A1B95">
        <w:rPr>
          <w:rFonts w:cs="Arial" w:hint="eastAsia"/>
        </w:rPr>
        <w:t>中</w:t>
      </w:r>
      <w:r w:rsidRPr="007A1B95">
        <w:rPr>
          <w:rFonts w:cs="Arial"/>
        </w:rPr>
        <w:t>国</w:t>
      </w:r>
      <w:r w:rsidRPr="007A1B95">
        <w:rPr>
          <w:rFonts w:cs="Arial" w:hint="eastAsia"/>
        </w:rPr>
        <w:t>经济的发展令人瞩目，又有大量的中国人没有开办银行业务，外资</w:t>
      </w:r>
      <w:r w:rsidRPr="007A1B95">
        <w:rPr>
          <w:rFonts w:cs="Arial"/>
        </w:rPr>
        <w:t>银行</w:t>
      </w:r>
      <w:r w:rsidRPr="007A1B95">
        <w:rPr>
          <w:rFonts w:cs="Arial" w:hint="eastAsia"/>
        </w:rPr>
        <w:t>由此看</w:t>
      </w:r>
      <w:r w:rsidRPr="007A1B95">
        <w:rPr>
          <w:rFonts w:cs="Arial"/>
        </w:rPr>
        <w:t>到</w:t>
      </w:r>
      <w:r w:rsidRPr="007A1B95">
        <w:rPr>
          <w:rFonts w:cs="Arial" w:hint="eastAsia"/>
        </w:rPr>
        <w:t>开发这一市场的</w:t>
      </w:r>
      <w:proofErr w:type="gramStart"/>
      <w:r w:rsidRPr="007A1B95">
        <w:rPr>
          <w:rFonts w:cs="Arial"/>
        </w:rPr>
        <w:t>丰富机会</w:t>
      </w:r>
      <w:proofErr w:type="gramEnd"/>
      <w:r w:rsidRPr="007A1B95">
        <w:rPr>
          <w:rFonts w:cs="Arial" w:hint="eastAsia"/>
        </w:rPr>
        <w:t>与丰厚回报。</w:t>
      </w:r>
    </w:p>
    <w:p w:rsidR="00B84334" w:rsidRPr="007A1B95" w:rsidRDefault="00B84334" w:rsidP="00B84334">
      <w:pPr>
        <w:topLinePunct/>
        <w:ind w:firstLine="425"/>
      </w:pPr>
      <w:r w:rsidRPr="007A1B95">
        <w:rPr>
          <w:rFonts w:cs="Arial"/>
        </w:rPr>
        <w:t>中国</w:t>
      </w:r>
      <w:r w:rsidRPr="007A1B95">
        <w:rPr>
          <w:rFonts w:cs="Arial" w:hint="eastAsia"/>
        </w:rPr>
        <w:t>加入</w:t>
      </w:r>
      <w:r w:rsidRPr="007A1B95">
        <w:rPr>
          <w:rFonts w:cs="Arial" w:hint="eastAsia"/>
        </w:rPr>
        <w:t>WTO</w:t>
      </w:r>
      <w:r w:rsidRPr="007A1B95">
        <w:rPr>
          <w:rFonts w:cs="Arial" w:hint="eastAsia"/>
        </w:rPr>
        <w:t>承诺，</w:t>
      </w:r>
      <w:r w:rsidRPr="007A1B95">
        <w:rPr>
          <w:rFonts w:cs="Arial"/>
        </w:rPr>
        <w:t>在</w:t>
      </w:r>
      <w:r w:rsidRPr="007A1B95">
        <w:rPr>
          <w:rFonts w:cs="Arial"/>
        </w:rPr>
        <w:t xml:space="preserve"> 2006</w:t>
      </w:r>
      <w:r w:rsidRPr="007A1B95">
        <w:rPr>
          <w:rFonts w:cs="Arial" w:hint="eastAsia"/>
        </w:rPr>
        <w:t>年</w:t>
      </w:r>
      <w:r w:rsidRPr="007A1B95">
        <w:rPr>
          <w:rFonts w:cs="Arial"/>
        </w:rPr>
        <w:t>底之前</w:t>
      </w:r>
      <w:r w:rsidRPr="007A1B95">
        <w:rPr>
          <w:rFonts w:cs="Arial" w:hint="eastAsia"/>
        </w:rPr>
        <w:t>必须</w:t>
      </w:r>
      <w:r w:rsidRPr="007A1B95">
        <w:rPr>
          <w:rFonts w:cs="Arial"/>
        </w:rPr>
        <w:t>允许外国的银行进入</w:t>
      </w:r>
      <w:r w:rsidRPr="007A1B95">
        <w:rPr>
          <w:rFonts w:cs="Arial" w:hint="eastAsia"/>
        </w:rPr>
        <w:t>拥有</w:t>
      </w:r>
      <w:r w:rsidRPr="007A1B95">
        <w:rPr>
          <w:rFonts w:cs="Arial"/>
        </w:rPr>
        <w:t>十三亿消费者的</w:t>
      </w:r>
      <w:r w:rsidRPr="007A1B95">
        <w:rPr>
          <w:rFonts w:cs="Arial" w:hint="eastAsia"/>
        </w:rPr>
        <w:t>本国货币小额</w:t>
      </w:r>
      <w:r w:rsidRPr="007A1B95">
        <w:rPr>
          <w:rFonts w:cs="Arial"/>
        </w:rPr>
        <w:t>贷</w:t>
      </w:r>
      <w:r w:rsidRPr="007A1B95">
        <w:rPr>
          <w:rFonts w:cs="Arial" w:hint="eastAsia"/>
        </w:rPr>
        <w:t>款</w:t>
      </w:r>
      <w:r w:rsidRPr="007A1B95">
        <w:rPr>
          <w:rFonts w:cs="Arial"/>
        </w:rPr>
        <w:t>市场。中国政府</w:t>
      </w:r>
      <w:r w:rsidRPr="007A1B95">
        <w:rPr>
          <w:rFonts w:cs="Arial" w:hint="eastAsia"/>
        </w:rPr>
        <w:t>认为外资参与本地银行</w:t>
      </w:r>
      <w:r w:rsidRPr="007A1B95">
        <w:rPr>
          <w:rFonts w:cs="Arial"/>
        </w:rPr>
        <w:t>和银行</w:t>
      </w:r>
      <w:r w:rsidRPr="007A1B95">
        <w:rPr>
          <w:rFonts w:cs="Arial" w:hint="eastAsia"/>
        </w:rPr>
        <w:t>结构调整是个</w:t>
      </w:r>
      <w:r w:rsidRPr="007A1B95">
        <w:rPr>
          <w:rFonts w:cs="Arial"/>
        </w:rPr>
        <w:t>双赢</w:t>
      </w:r>
      <w:r w:rsidRPr="007A1B95">
        <w:rPr>
          <w:rFonts w:cs="Arial" w:hint="eastAsia"/>
        </w:rPr>
        <w:t>的选择，</w:t>
      </w:r>
      <w:r w:rsidRPr="007A1B95">
        <w:rPr>
          <w:rFonts w:cs="Arial"/>
        </w:rPr>
        <w:t>全</w:t>
      </w:r>
      <w:r w:rsidRPr="007A1B95">
        <w:rPr>
          <w:rFonts w:cs="Arial" w:hint="eastAsia"/>
        </w:rPr>
        <w:t>力</w:t>
      </w:r>
      <w:r w:rsidRPr="007A1B95">
        <w:rPr>
          <w:rFonts w:cs="Arial"/>
        </w:rPr>
        <w:t>支持外国</w:t>
      </w:r>
      <w:r w:rsidRPr="007A1B95">
        <w:rPr>
          <w:rFonts w:cs="Arial" w:hint="eastAsia"/>
        </w:rPr>
        <w:t>金融</w:t>
      </w:r>
      <w:r w:rsidRPr="007A1B95">
        <w:rPr>
          <w:rFonts w:cs="Arial"/>
        </w:rPr>
        <w:t>机构在银行业</w:t>
      </w:r>
      <w:r w:rsidRPr="007A1B95">
        <w:rPr>
          <w:rFonts w:cs="Arial" w:hint="eastAsia"/>
        </w:rPr>
        <w:t>发挥更大</w:t>
      </w:r>
      <w:r w:rsidRPr="007A1B95">
        <w:rPr>
          <w:rFonts w:cs="Arial"/>
        </w:rPr>
        <w:t>的</w:t>
      </w:r>
      <w:r w:rsidRPr="007A1B95">
        <w:rPr>
          <w:rFonts w:cs="Arial" w:hint="eastAsia"/>
        </w:rPr>
        <w:t>作用</w:t>
      </w:r>
      <w:r w:rsidRPr="007A1B95">
        <w:rPr>
          <w:rFonts w:cs="Arial"/>
        </w:rPr>
        <w:t>。</w:t>
      </w:r>
    </w:p>
    <w:p w:rsidR="00B84334" w:rsidRPr="007A1B95" w:rsidRDefault="00B84334" w:rsidP="00B84334">
      <w:pPr>
        <w:topLinePunct/>
        <w:ind w:firstLine="425"/>
      </w:pPr>
      <w:r w:rsidRPr="007A1B95">
        <w:rPr>
          <w:rFonts w:hint="eastAsia"/>
        </w:rPr>
        <w:t>中国入世后，外资银行、合资银行和国内银行一起都得到了许可证，并且，政府许可外资在全国范围内投资外币业务。与当地银行的密切关系会帮助外资银行快速地壮大客户群并在一些细分市场内占有一席之地，例如理财、小额银行业务、信用卡、网上银行和衍生业务。</w:t>
      </w:r>
    </w:p>
    <w:p w:rsidR="00B84334" w:rsidRPr="007A1B95" w:rsidRDefault="00B84334" w:rsidP="00B84334">
      <w:pPr>
        <w:topLinePunct/>
        <w:ind w:firstLine="425"/>
        <w:rPr>
          <w:spacing w:val="-2"/>
        </w:rPr>
      </w:pPr>
      <w:r w:rsidRPr="007A1B95">
        <w:rPr>
          <w:rFonts w:hint="eastAsia"/>
          <w:spacing w:val="-2"/>
        </w:rPr>
        <w:t>同时，中国希望，外资银行的存在能够有助于引进专业知识，改善中国银行业的管理。</w:t>
      </w:r>
    </w:p>
    <w:p w:rsidR="00B84334" w:rsidRPr="007A1B95" w:rsidRDefault="00B84334" w:rsidP="00B84334">
      <w:pPr>
        <w:topLinePunct/>
        <w:ind w:firstLine="425"/>
      </w:pPr>
      <w:r w:rsidRPr="007A1B95">
        <w:rPr>
          <w:rFonts w:hint="eastAsia"/>
        </w:rPr>
        <w:t>在中国，对一度状况不佳的银行系统进行的一次大规模彻底检查给各大银行造成了很大压力。在</w:t>
      </w:r>
      <w:r w:rsidRPr="007A1B95">
        <w:rPr>
          <w:rFonts w:hint="eastAsia"/>
        </w:rPr>
        <w:t>2006</w:t>
      </w:r>
      <w:r w:rsidRPr="007A1B95">
        <w:rPr>
          <w:rFonts w:hint="eastAsia"/>
        </w:rPr>
        <w:t>年底中国金融业完全开放之前，中国政府一直积极鼓励海外投资和四大国有银行（中国银行，中国工商银行，中国建设银行，中国农业银行）</w:t>
      </w:r>
      <w:r w:rsidRPr="007A1B95">
        <w:rPr>
          <w:rFonts w:cs="Arial"/>
          <w:bCs/>
        </w:rPr>
        <w:t>上市</w:t>
      </w:r>
      <w:r w:rsidRPr="007A1B95">
        <w:rPr>
          <w:rFonts w:cs="Arial" w:hint="eastAsia"/>
          <w:bCs/>
        </w:rPr>
        <w:t>。</w:t>
      </w:r>
    </w:p>
    <w:p w:rsidR="00B84334" w:rsidRPr="007A1B95" w:rsidRDefault="00B84334" w:rsidP="00B84334">
      <w:pPr>
        <w:tabs>
          <w:tab w:val="center" w:pos="3600"/>
        </w:tabs>
        <w:topLinePunct/>
        <w:ind w:firstLine="425"/>
      </w:pPr>
      <w:r w:rsidRPr="007A1B95">
        <w:rPr>
          <w:rFonts w:hint="eastAsia"/>
        </w:rPr>
        <w:t>2005</w:t>
      </w:r>
      <w:r w:rsidRPr="007A1B95">
        <w:rPr>
          <w:rFonts w:hint="eastAsia"/>
        </w:rPr>
        <w:t>年，中国各家银行行情看涨，吸引了海外银行约</w:t>
      </w:r>
      <w:r w:rsidRPr="007A1B95">
        <w:rPr>
          <w:rFonts w:hint="eastAsia"/>
        </w:rPr>
        <w:t>150</w:t>
      </w:r>
      <w:r w:rsidRPr="007A1B95">
        <w:rPr>
          <w:rFonts w:hint="eastAsia"/>
        </w:rPr>
        <w:t>亿美元的投资，尤其是几大知名银行，包括</w:t>
      </w:r>
      <w:r w:rsidRPr="007A1B95">
        <w:t>美洲银行</w:t>
      </w:r>
      <w:r w:rsidRPr="007A1B95">
        <w:rPr>
          <w:rFonts w:hint="eastAsia"/>
        </w:rPr>
        <w:t>、</w:t>
      </w:r>
      <w:r w:rsidRPr="007A1B95">
        <w:t>汇丰控股</w:t>
      </w:r>
      <w:r w:rsidRPr="007A1B95">
        <w:rPr>
          <w:rFonts w:hint="eastAsia"/>
        </w:rPr>
        <w:t>、</w:t>
      </w:r>
      <w:r w:rsidRPr="007A1B95">
        <w:t>花旗集团</w:t>
      </w:r>
      <w:r w:rsidRPr="007A1B95">
        <w:rPr>
          <w:rFonts w:hint="eastAsia"/>
        </w:rPr>
        <w:t>和苏格兰皇家银行，它们</w:t>
      </w:r>
      <w:r w:rsidRPr="007A1B95">
        <w:rPr>
          <w:rFonts w:cs="Arial" w:hint="eastAsia"/>
        </w:rPr>
        <w:t>投入了数十亿美元，争夺全球主导地位。按照中国银监会的统计，到</w:t>
      </w:r>
      <w:r w:rsidRPr="007A1B95">
        <w:rPr>
          <w:rFonts w:cs="Arial" w:hint="eastAsia"/>
        </w:rPr>
        <w:t>2005</w:t>
      </w:r>
      <w:r w:rsidRPr="007A1B95">
        <w:rPr>
          <w:rFonts w:cs="Arial" w:hint="eastAsia"/>
        </w:rPr>
        <w:t>年</w:t>
      </w:r>
      <w:r w:rsidRPr="007A1B95">
        <w:rPr>
          <w:rFonts w:cs="Arial" w:hint="eastAsia"/>
        </w:rPr>
        <w:t>9</w:t>
      </w:r>
      <w:r w:rsidRPr="007A1B95">
        <w:rPr>
          <w:rFonts w:cs="Arial" w:hint="eastAsia"/>
        </w:rPr>
        <w:t>月底为止，</w:t>
      </w:r>
      <w:r w:rsidRPr="007A1B95">
        <w:rPr>
          <w:rFonts w:hint="eastAsia"/>
        </w:rPr>
        <w:t>来自</w:t>
      </w:r>
      <w:r w:rsidRPr="007A1B95">
        <w:rPr>
          <w:rFonts w:hint="eastAsia"/>
        </w:rPr>
        <w:t>20</w:t>
      </w:r>
      <w:r w:rsidRPr="007A1B95">
        <w:rPr>
          <w:rFonts w:hint="eastAsia"/>
        </w:rPr>
        <w:t>个国家和地区的</w:t>
      </w:r>
      <w:r w:rsidRPr="007A1B95">
        <w:t> 69 </w:t>
      </w:r>
      <w:r w:rsidRPr="007A1B95">
        <w:rPr>
          <w:rFonts w:hint="eastAsia"/>
        </w:rPr>
        <w:t>家银行已经在中国建立了</w:t>
      </w:r>
      <w:r w:rsidRPr="007A1B95">
        <w:t> 232 </w:t>
      </w:r>
      <w:proofErr w:type="gramStart"/>
      <w:r w:rsidRPr="007A1B95">
        <w:rPr>
          <w:rFonts w:hint="eastAsia"/>
        </w:rPr>
        <w:t>个</w:t>
      </w:r>
      <w:proofErr w:type="gramEnd"/>
      <w:r w:rsidRPr="007A1B95">
        <w:rPr>
          <w:rFonts w:hint="eastAsia"/>
        </w:rPr>
        <w:t>营业性实体，外资银行的资产总数达到</w:t>
      </w:r>
      <w:r w:rsidRPr="007A1B95">
        <w:t>6 60</w:t>
      </w:r>
      <w:r w:rsidRPr="007A1B95">
        <w:rPr>
          <w:rFonts w:hint="eastAsia"/>
        </w:rPr>
        <w:t>7</w:t>
      </w:r>
      <w:r w:rsidRPr="007A1B95">
        <w:rPr>
          <w:rFonts w:hint="eastAsia"/>
        </w:rPr>
        <w:t>亿元。</w:t>
      </w:r>
      <w:r w:rsidRPr="007A1B95">
        <w:t>汇丰</w:t>
      </w:r>
      <w:r w:rsidRPr="007A1B95">
        <w:rPr>
          <w:rFonts w:hint="eastAsia"/>
        </w:rPr>
        <w:t>银行已经在中国投入超过</w:t>
      </w:r>
      <w:r w:rsidRPr="007A1B95">
        <w:rPr>
          <w:rFonts w:hint="eastAsia"/>
        </w:rPr>
        <w:t>50</w:t>
      </w:r>
      <w:r w:rsidRPr="007A1B95">
        <w:rPr>
          <w:rFonts w:hint="eastAsia"/>
        </w:rPr>
        <w:t>亿美元，并且其长期投入已见成效。</w:t>
      </w:r>
      <w:r w:rsidRPr="007A1B95">
        <w:rPr>
          <w:rFonts w:hint="eastAsia"/>
        </w:rPr>
        <w:t>2005</w:t>
      </w:r>
      <w:r w:rsidRPr="007A1B95">
        <w:rPr>
          <w:rFonts w:hint="eastAsia"/>
        </w:rPr>
        <w:t>年，与中国本土银行的业务占汇丰税前利润的</w:t>
      </w:r>
      <w:r w:rsidRPr="007A1B95">
        <w:rPr>
          <w:rFonts w:hint="eastAsia"/>
        </w:rPr>
        <w:t>70%</w:t>
      </w:r>
      <w:r w:rsidRPr="007A1B95">
        <w:rPr>
          <w:rFonts w:hint="eastAsia"/>
        </w:rPr>
        <w:t>。最近，其他海外银行，像美国</w:t>
      </w:r>
      <w:r w:rsidRPr="007A1B95">
        <w:t>摩根大通</w:t>
      </w:r>
      <w:r w:rsidRPr="007A1B95">
        <w:rPr>
          <w:rFonts w:hint="eastAsia"/>
        </w:rPr>
        <w:t>、英国</w:t>
      </w:r>
      <w:r w:rsidRPr="007A1B95">
        <w:t>巴克莱银行</w:t>
      </w:r>
      <w:r w:rsidRPr="007A1B95">
        <w:rPr>
          <w:rFonts w:hint="eastAsia"/>
        </w:rPr>
        <w:t>、</w:t>
      </w:r>
      <w:r w:rsidRPr="007A1B95">
        <w:t>美国运通公司</w:t>
      </w:r>
      <w:r w:rsidRPr="007A1B95">
        <w:rPr>
          <w:rFonts w:hint="eastAsia"/>
        </w:rPr>
        <w:t>，已经开始进入中国市场。</w:t>
      </w:r>
    </w:p>
    <w:p w:rsidR="00B84334" w:rsidRPr="007A1B95" w:rsidRDefault="00B84334" w:rsidP="00B84334">
      <w:pPr>
        <w:topLinePunct/>
        <w:ind w:firstLine="425"/>
      </w:pPr>
      <w:r w:rsidRPr="007A1B95">
        <w:rPr>
          <w:rFonts w:hint="eastAsia"/>
        </w:rPr>
        <w:t>紧跟着经济的快速发展，尽管挑战仍在，中国的银行业大致保持着良好</w:t>
      </w:r>
      <w:r w:rsidRPr="007A1B95">
        <w:rPr>
          <w:rFonts w:cs="Arial" w:hint="eastAsia"/>
        </w:rPr>
        <w:t>健康的发展态势。</w:t>
      </w:r>
    </w:p>
    <w:p w:rsidR="00B84334" w:rsidRPr="007A1B95" w:rsidRDefault="00B84334" w:rsidP="00B84334">
      <w:pPr>
        <w:topLinePunct/>
        <w:ind w:firstLine="425"/>
      </w:pPr>
      <w:r w:rsidRPr="007A1B95">
        <w:t>中国银监会</w:t>
      </w:r>
      <w:r w:rsidRPr="007A1B95">
        <w:rPr>
          <w:rFonts w:hint="eastAsia"/>
        </w:rPr>
        <w:t>的数字表明，中国银行机构的总资产在</w:t>
      </w:r>
      <w:r w:rsidRPr="007A1B95">
        <w:rPr>
          <w:rFonts w:hint="eastAsia"/>
        </w:rPr>
        <w:t>2006</w:t>
      </w:r>
      <w:r w:rsidRPr="007A1B95">
        <w:rPr>
          <w:rFonts w:hint="eastAsia"/>
        </w:rPr>
        <w:t>年前三个季度飞速增长。在</w:t>
      </w:r>
      <w:r w:rsidRPr="007A1B95">
        <w:rPr>
          <w:rFonts w:hint="eastAsia"/>
        </w:rPr>
        <w:t>2006</w:t>
      </w:r>
      <w:r w:rsidRPr="007A1B95">
        <w:rPr>
          <w:rFonts w:hint="eastAsia"/>
        </w:rPr>
        <w:t>年</w:t>
      </w:r>
      <w:r w:rsidRPr="007A1B95">
        <w:rPr>
          <w:rFonts w:hint="eastAsia"/>
        </w:rPr>
        <w:t>9</w:t>
      </w:r>
      <w:r w:rsidRPr="007A1B95">
        <w:rPr>
          <w:rFonts w:hint="eastAsia"/>
        </w:rPr>
        <w:t>月底的时候，国内总资产达到</w:t>
      </w:r>
      <w:r w:rsidRPr="007A1B95">
        <w:t xml:space="preserve">42.08 </w:t>
      </w:r>
      <w:r w:rsidRPr="007A1B95">
        <w:rPr>
          <w:rFonts w:hint="eastAsia"/>
        </w:rPr>
        <w:t>万亿元，年增长</w:t>
      </w:r>
      <w:r w:rsidRPr="007A1B95">
        <w:t>17</w:t>
      </w:r>
      <w:r w:rsidRPr="007A1B95">
        <w:rPr>
          <w:rFonts w:hint="eastAsia"/>
        </w:rPr>
        <w:t>%</w:t>
      </w:r>
      <w:r w:rsidRPr="007A1B95">
        <w:rPr>
          <w:rFonts w:hint="eastAsia"/>
        </w:rPr>
        <w:t>，占中国金融总资产</w:t>
      </w:r>
      <w:r w:rsidRPr="007A1B95">
        <w:rPr>
          <w:rFonts w:hint="eastAsia"/>
        </w:rPr>
        <w:lastRenderedPageBreak/>
        <w:t>约</w:t>
      </w:r>
      <w:r w:rsidRPr="007A1B95">
        <w:rPr>
          <w:rFonts w:hint="eastAsia"/>
        </w:rPr>
        <w:t>90%</w:t>
      </w:r>
      <w:r w:rsidRPr="007A1B95">
        <w:rPr>
          <w:rFonts w:hint="eastAsia"/>
        </w:rPr>
        <w:t>。国有商业银行总资产达到</w:t>
      </w:r>
      <w:r w:rsidRPr="007A1B95">
        <w:t xml:space="preserve">21.95 </w:t>
      </w:r>
      <w:r w:rsidRPr="007A1B95">
        <w:rPr>
          <w:rFonts w:hint="eastAsia"/>
        </w:rPr>
        <w:t>万亿元（大约占银行机构总资产的</w:t>
      </w:r>
      <w:r w:rsidRPr="007A1B95">
        <w:rPr>
          <w:rFonts w:hint="eastAsia"/>
        </w:rPr>
        <w:t>52%</w:t>
      </w:r>
      <w:r w:rsidRPr="007A1B95">
        <w:rPr>
          <w:rFonts w:hint="eastAsia"/>
        </w:rPr>
        <w:t>），年增加</w:t>
      </w:r>
      <w:r w:rsidRPr="007A1B95">
        <w:t>14.6</w:t>
      </w:r>
      <w:r w:rsidRPr="007A1B95">
        <w:rPr>
          <w:rFonts w:hint="eastAsia"/>
        </w:rPr>
        <w:t>%</w:t>
      </w:r>
      <w:r w:rsidRPr="007A1B95">
        <w:rPr>
          <w:rFonts w:hint="eastAsia"/>
        </w:rPr>
        <w:t>。股份制商业银行的资产总数达到</w:t>
      </w:r>
      <w:r w:rsidRPr="007A1B95">
        <w:t xml:space="preserve">6.64 </w:t>
      </w:r>
      <w:r w:rsidRPr="007A1B95">
        <w:rPr>
          <w:rFonts w:hint="eastAsia"/>
        </w:rPr>
        <w:t>万亿元，增加了</w:t>
      </w:r>
      <w:r w:rsidRPr="007A1B95">
        <w:t>20.9</w:t>
      </w:r>
      <w:r w:rsidRPr="007A1B95">
        <w:rPr>
          <w:rFonts w:hint="eastAsia"/>
        </w:rPr>
        <w:t>%</w:t>
      </w:r>
      <w:r w:rsidRPr="007A1B95">
        <w:rPr>
          <w:rFonts w:hint="eastAsia"/>
        </w:rPr>
        <w:t>；城市商业银行总资产是</w:t>
      </w:r>
      <w:r w:rsidRPr="007A1B95">
        <w:t>2.42</w:t>
      </w:r>
      <w:proofErr w:type="gramStart"/>
      <w:r w:rsidRPr="007A1B95">
        <w:rPr>
          <w:rFonts w:hint="eastAsia"/>
        </w:rPr>
        <w:t>万亿</w:t>
      </w:r>
      <w:proofErr w:type="gramEnd"/>
      <w:r w:rsidRPr="007A1B95">
        <w:rPr>
          <w:rFonts w:hint="eastAsia"/>
        </w:rPr>
        <w:t>元，增加了</w:t>
      </w:r>
      <w:r w:rsidRPr="007A1B95">
        <w:rPr>
          <w:rFonts w:hint="eastAsia"/>
        </w:rPr>
        <w:t>28.5%</w:t>
      </w:r>
      <w:r w:rsidRPr="007A1B95">
        <w:rPr>
          <w:rFonts w:hint="eastAsia"/>
        </w:rPr>
        <w:t>；其他银行机构的资产为</w:t>
      </w:r>
      <w:r w:rsidRPr="007A1B95">
        <w:t>11.08</w:t>
      </w:r>
      <w:proofErr w:type="gramStart"/>
      <w:r w:rsidRPr="007A1B95">
        <w:rPr>
          <w:rFonts w:hint="eastAsia"/>
        </w:rPr>
        <w:t>万亿</w:t>
      </w:r>
      <w:proofErr w:type="gramEnd"/>
      <w:r w:rsidRPr="007A1B95">
        <w:rPr>
          <w:rFonts w:hint="eastAsia"/>
        </w:rPr>
        <w:t>元，增加了</w:t>
      </w:r>
      <w:r w:rsidRPr="007A1B95">
        <w:t>17.4</w:t>
      </w:r>
      <w:r w:rsidRPr="007A1B95">
        <w:rPr>
          <w:rFonts w:hint="eastAsia"/>
        </w:rPr>
        <w:t>%</w:t>
      </w:r>
      <w:r w:rsidRPr="007A1B95">
        <w:rPr>
          <w:rFonts w:hint="eastAsia"/>
        </w:rPr>
        <w:t>。银监会报道，中国银行业机构超过三万家。</w:t>
      </w:r>
    </w:p>
    <w:p w:rsidR="00B84334" w:rsidRPr="007A1B95" w:rsidRDefault="00B84334" w:rsidP="00B84334">
      <w:pPr>
        <w:topLinePunct/>
        <w:ind w:firstLine="425"/>
      </w:pPr>
      <w:r w:rsidRPr="007A1B95">
        <w:rPr>
          <w:rFonts w:hint="eastAsia"/>
        </w:rPr>
        <w:t>按照银监会的统计，今年商业银行不良贷款的数量和比率持续下降。截止</w:t>
      </w:r>
      <w:r w:rsidRPr="007A1B95">
        <w:rPr>
          <w:rFonts w:hint="eastAsia"/>
        </w:rPr>
        <w:t>2006</w:t>
      </w:r>
      <w:r w:rsidRPr="007A1B95">
        <w:rPr>
          <w:rFonts w:hint="eastAsia"/>
        </w:rPr>
        <w:t>年前三个季度末，不良贷款未结余额下降到了</w:t>
      </w:r>
      <w:r w:rsidRPr="007A1B95">
        <w:t>1.27</w:t>
      </w:r>
      <w:proofErr w:type="gramStart"/>
      <w:r w:rsidRPr="007A1B95">
        <w:rPr>
          <w:rFonts w:hint="eastAsia"/>
        </w:rPr>
        <w:t>万亿</w:t>
      </w:r>
      <w:proofErr w:type="gramEnd"/>
      <w:r w:rsidRPr="007A1B95">
        <w:rPr>
          <w:rFonts w:hint="eastAsia"/>
        </w:rPr>
        <w:t>元。不良贷款率降到了</w:t>
      </w:r>
      <w:r w:rsidRPr="007A1B95">
        <w:rPr>
          <w:rFonts w:hint="eastAsia"/>
        </w:rPr>
        <w:t>7.3%</w:t>
      </w:r>
      <w:r w:rsidRPr="007A1B95">
        <w:rPr>
          <w:rFonts w:hint="eastAsia"/>
        </w:rPr>
        <w:t>。并且，贷款组合的稳步增长和风险管理的改善大力促进了不良贷款的下降。</w:t>
      </w:r>
    </w:p>
    <w:p w:rsidR="00B84334" w:rsidRPr="007A1B95" w:rsidRDefault="00B84334" w:rsidP="00B84334">
      <w:pPr>
        <w:topLinePunct/>
        <w:ind w:firstLine="425"/>
      </w:pPr>
      <w:r w:rsidRPr="007A1B95">
        <w:rPr>
          <w:rFonts w:hint="eastAsia"/>
        </w:rPr>
        <w:t>2006</w:t>
      </w:r>
      <w:r w:rsidRPr="007A1B95">
        <w:rPr>
          <w:rFonts w:hint="eastAsia"/>
        </w:rPr>
        <w:t>年第一季度中国人民银行和国家统计局联合进行的一次调查表明，与上一季度相比，</w:t>
      </w:r>
      <w:r w:rsidRPr="007A1B95">
        <w:t>65.2</w:t>
      </w:r>
      <w:r w:rsidRPr="007A1B95">
        <w:rPr>
          <w:rFonts w:hint="eastAsia"/>
        </w:rPr>
        <w:t>%</w:t>
      </w:r>
      <w:r w:rsidRPr="007A1B95">
        <w:rPr>
          <w:rFonts w:hint="eastAsia"/>
        </w:rPr>
        <w:t>的商业银行面临贷款需求量增加的形势，而只有</w:t>
      </w:r>
      <w:r w:rsidRPr="007A1B95">
        <w:t> 7.6</w:t>
      </w:r>
      <w:r w:rsidRPr="007A1B95">
        <w:rPr>
          <w:rFonts w:hint="eastAsia"/>
        </w:rPr>
        <w:t>%</w:t>
      </w:r>
      <w:r w:rsidRPr="007A1B95">
        <w:rPr>
          <w:rFonts w:hint="eastAsia"/>
        </w:rPr>
        <w:t>的银行表示贷款需求减少。</w:t>
      </w:r>
    </w:p>
    <w:p w:rsidR="00B84334" w:rsidRPr="007A1B95" w:rsidRDefault="00B84334" w:rsidP="00B84334">
      <w:pPr>
        <w:topLinePunct/>
        <w:ind w:firstLine="425"/>
      </w:pPr>
      <w:r w:rsidRPr="007A1B95">
        <w:rPr>
          <w:rFonts w:hint="eastAsia"/>
        </w:rPr>
        <w:t>在中国，随外资银行继续深入中国大陆，银行业主导了兼并与收购（并购）。外资银行给自己的市场定位是，挖掘中国信用卡、理财和保险产品领域内的巨大发展潜力。</w:t>
      </w:r>
    </w:p>
    <w:p w:rsidR="00B84334" w:rsidRPr="007A1B95" w:rsidRDefault="00B84334" w:rsidP="00B84334">
      <w:pPr>
        <w:topLinePunct/>
        <w:ind w:firstLine="425"/>
      </w:pPr>
      <w:r w:rsidRPr="007A1B95">
        <w:rPr>
          <w:rFonts w:hint="eastAsia"/>
        </w:rPr>
        <w:t>2006</w:t>
      </w:r>
      <w:r w:rsidRPr="007A1B95">
        <w:rPr>
          <w:rFonts w:hint="eastAsia"/>
        </w:rPr>
        <w:t>年</w:t>
      </w:r>
      <w:r w:rsidRPr="007A1B95">
        <w:rPr>
          <w:rFonts w:hint="eastAsia"/>
        </w:rPr>
        <w:t>2</w:t>
      </w:r>
      <w:r w:rsidRPr="007A1B95">
        <w:rPr>
          <w:rFonts w:hint="eastAsia"/>
        </w:rPr>
        <w:t>月，新加坡国有投资基金</w:t>
      </w:r>
      <w:r w:rsidRPr="007A1B95">
        <w:t>淡马锡控股公司</w:t>
      </w:r>
      <w:r w:rsidRPr="007A1B95">
        <w:rPr>
          <w:rFonts w:hint="eastAsia"/>
        </w:rPr>
        <w:t>以</w:t>
      </w:r>
      <w:r w:rsidRPr="007A1B95">
        <w:rPr>
          <w:rFonts w:hint="eastAsia"/>
        </w:rPr>
        <w:t>15.2</w:t>
      </w:r>
      <w:r w:rsidRPr="007A1B95">
        <w:rPr>
          <w:rFonts w:hint="eastAsia"/>
        </w:rPr>
        <w:t>亿美元的价格认购了中国银行</w:t>
      </w:r>
      <w:r w:rsidRPr="007A1B95">
        <w:t>5</w:t>
      </w:r>
      <w:r w:rsidRPr="007A1B95">
        <w:rPr>
          <w:rFonts w:hint="eastAsia"/>
        </w:rPr>
        <w:t>%</w:t>
      </w:r>
      <w:r w:rsidRPr="007A1B95">
        <w:rPr>
          <w:rFonts w:hint="eastAsia"/>
        </w:rPr>
        <w:t>的股票。这家新加坡公司早在</w:t>
      </w:r>
      <w:r w:rsidRPr="007A1B95">
        <w:t>2005</w:t>
      </w:r>
      <w:r w:rsidRPr="007A1B95">
        <w:rPr>
          <w:rFonts w:hint="eastAsia"/>
        </w:rPr>
        <w:t>年</w:t>
      </w:r>
      <w:r w:rsidRPr="007A1B95">
        <w:rPr>
          <w:rFonts w:hint="eastAsia"/>
        </w:rPr>
        <w:t>7</w:t>
      </w:r>
      <w:r w:rsidRPr="007A1B95">
        <w:rPr>
          <w:rFonts w:hint="eastAsia"/>
        </w:rPr>
        <w:t>月，投资</w:t>
      </w:r>
      <w:r w:rsidRPr="007A1B95">
        <w:rPr>
          <w:rFonts w:hint="eastAsia"/>
        </w:rPr>
        <w:t>14.7</w:t>
      </w:r>
      <w:r w:rsidRPr="007A1B95">
        <w:rPr>
          <w:rFonts w:hint="eastAsia"/>
        </w:rPr>
        <w:t>亿美元认购了中国建设银行</w:t>
      </w:r>
      <w:r w:rsidRPr="007A1B95">
        <w:t>5.1</w:t>
      </w:r>
      <w:r w:rsidRPr="007A1B95">
        <w:rPr>
          <w:rFonts w:hint="eastAsia"/>
        </w:rPr>
        <w:t>%</w:t>
      </w:r>
      <w:r w:rsidRPr="007A1B95">
        <w:rPr>
          <w:rFonts w:hint="eastAsia"/>
        </w:rPr>
        <w:t>的股票，并且于</w:t>
      </w:r>
      <w:r w:rsidRPr="007A1B95">
        <w:rPr>
          <w:rFonts w:hint="eastAsia"/>
        </w:rPr>
        <w:t>2005</w:t>
      </w:r>
      <w:r w:rsidRPr="007A1B95">
        <w:rPr>
          <w:rFonts w:hint="eastAsia"/>
        </w:rPr>
        <w:t>年</w:t>
      </w:r>
      <w:r w:rsidRPr="007A1B95">
        <w:rPr>
          <w:rFonts w:hint="eastAsia"/>
        </w:rPr>
        <w:t>1</w:t>
      </w:r>
      <w:r w:rsidRPr="007A1B95">
        <w:rPr>
          <w:rFonts w:hint="eastAsia"/>
        </w:rPr>
        <w:t>月，购买了中国民生银行公司</w:t>
      </w:r>
      <w:r w:rsidRPr="007A1B95">
        <w:t>4.55</w:t>
      </w:r>
      <w:r w:rsidRPr="007A1B95">
        <w:rPr>
          <w:rFonts w:hint="eastAsia"/>
        </w:rPr>
        <w:t>%</w:t>
      </w:r>
      <w:r w:rsidRPr="007A1B95">
        <w:rPr>
          <w:rFonts w:hint="eastAsia"/>
        </w:rPr>
        <w:t>的股票。</w:t>
      </w:r>
      <w:r w:rsidRPr="007A1B95">
        <w:rPr>
          <w:rFonts w:hint="eastAsia"/>
        </w:rPr>
        <w:t>2006</w:t>
      </w:r>
      <w:r w:rsidRPr="007A1B95">
        <w:rPr>
          <w:rFonts w:hint="eastAsia"/>
        </w:rPr>
        <w:t>年</w:t>
      </w:r>
      <w:r w:rsidRPr="007A1B95">
        <w:rPr>
          <w:rFonts w:hint="eastAsia"/>
        </w:rPr>
        <w:t>1</w:t>
      </w:r>
      <w:r w:rsidRPr="007A1B95">
        <w:rPr>
          <w:rFonts w:hint="eastAsia"/>
        </w:rPr>
        <w:t>月，一个外资三方公司组合（美国</w:t>
      </w:r>
      <w:r w:rsidRPr="007A1B95">
        <w:t>高盛集团</w:t>
      </w:r>
      <w:r w:rsidRPr="007A1B95">
        <w:rPr>
          <w:rFonts w:hint="eastAsia"/>
        </w:rPr>
        <w:t>、</w:t>
      </w:r>
      <w:r w:rsidRPr="007A1B95">
        <w:t>美国运通公司</w:t>
      </w:r>
      <w:r w:rsidRPr="007A1B95">
        <w:rPr>
          <w:rFonts w:hint="eastAsia"/>
        </w:rPr>
        <w:t>和</w:t>
      </w:r>
      <w:r w:rsidRPr="007A1B95">
        <w:t>德国安联</w:t>
      </w:r>
      <w:r w:rsidRPr="007A1B95">
        <w:rPr>
          <w:rFonts w:hint="eastAsia"/>
        </w:rPr>
        <w:t>公司）以</w:t>
      </w:r>
      <w:r w:rsidRPr="007A1B95">
        <w:rPr>
          <w:rFonts w:hint="eastAsia"/>
        </w:rPr>
        <w:t>37.8</w:t>
      </w:r>
      <w:r w:rsidRPr="007A1B95">
        <w:rPr>
          <w:rFonts w:hint="eastAsia"/>
        </w:rPr>
        <w:t>亿美元的价格买入中国工商银行</w:t>
      </w:r>
      <w:r w:rsidRPr="007A1B95">
        <w:t>10</w:t>
      </w:r>
      <w:r w:rsidRPr="007A1B95">
        <w:rPr>
          <w:rFonts w:hint="eastAsia"/>
        </w:rPr>
        <w:t>%</w:t>
      </w:r>
      <w:r w:rsidRPr="007A1B95">
        <w:rPr>
          <w:rFonts w:hint="eastAsia"/>
        </w:rPr>
        <w:t>的股票，形成了一个战略联盟，帮助这家中国银行进行金融改革。</w:t>
      </w:r>
    </w:p>
    <w:p w:rsidR="00B84334" w:rsidRPr="007A1B95" w:rsidRDefault="00B84334" w:rsidP="00B84334">
      <w:pPr>
        <w:topLinePunct/>
        <w:ind w:firstLine="425"/>
      </w:pPr>
      <w:r w:rsidRPr="007A1B95">
        <w:rPr>
          <w:rFonts w:hint="eastAsia"/>
          <w:bCs/>
        </w:rPr>
        <w:t>根据埃森</w:t>
      </w:r>
      <w:proofErr w:type="gramStart"/>
      <w:r w:rsidRPr="007A1B95">
        <w:rPr>
          <w:rFonts w:hint="eastAsia"/>
          <w:bCs/>
        </w:rPr>
        <w:t>哲</w:t>
      </w:r>
      <w:proofErr w:type="gramEnd"/>
      <w:r w:rsidRPr="007A1B95">
        <w:rPr>
          <w:rFonts w:hint="eastAsia"/>
          <w:bCs/>
        </w:rPr>
        <w:t>公司（一家管理咨询、信息技术和业务流程外包</w:t>
      </w:r>
      <w:r w:rsidRPr="007A1B95">
        <w:rPr>
          <w:rFonts w:hint="eastAsia"/>
        </w:rPr>
        <w:t>的跨国公司）</w:t>
      </w:r>
      <w:r w:rsidRPr="007A1B95">
        <w:rPr>
          <w:rFonts w:hint="eastAsia"/>
          <w:bCs/>
        </w:rPr>
        <w:t>所做的一个调查，亚太地区的银行对</w:t>
      </w:r>
      <w:r w:rsidRPr="007A1B95">
        <w:t>小额银行业务</w:t>
      </w:r>
      <w:r w:rsidRPr="007A1B95">
        <w:rPr>
          <w:rFonts w:hint="eastAsia"/>
        </w:rPr>
        <w:t>的</w:t>
      </w:r>
      <w:r w:rsidRPr="007A1B95">
        <w:rPr>
          <w:rFonts w:hint="eastAsia"/>
          <w:bCs/>
        </w:rPr>
        <w:t>未来发展前景高度乐观，近三分之二的银行预期，在未来的三到五年内，其年增长率会超过</w:t>
      </w:r>
      <w:r w:rsidRPr="007A1B95">
        <w:rPr>
          <w:rFonts w:hint="eastAsia"/>
          <w:bCs/>
        </w:rPr>
        <w:t>10%</w:t>
      </w:r>
      <w:r w:rsidRPr="007A1B95">
        <w:rPr>
          <w:rFonts w:hint="eastAsia"/>
          <w:bCs/>
        </w:rPr>
        <w:t>。</w:t>
      </w:r>
    </w:p>
    <w:p w:rsidR="00B84334" w:rsidRPr="007A1B95" w:rsidRDefault="00B84334" w:rsidP="00B84334">
      <w:pPr>
        <w:topLinePunct/>
        <w:ind w:firstLine="425"/>
      </w:pPr>
      <w:r w:rsidRPr="007A1B95">
        <w:rPr>
          <w:rFonts w:hint="eastAsia"/>
        </w:rPr>
        <w:t>由于这一地区人口众多，加上经济增长充满活力，存款利率高，很多银行已经主动增进了多种小额贷款业务，使自己的收益方式多样化。随着收入水平的快速增长，很多新的借贷人负担得起抵押贷款、汽车贷款和信用卡，亚洲的银行正是抓住了这一机遇。为了让小额业务的顾客感到满意，很多银行提高了服务水平，从技术上加强了基础设施的建设，增强了对各个分支机构的建设，并且通过更多地了解消费者行为来增强小额银行业务的能力。</w:t>
      </w:r>
    </w:p>
    <w:p w:rsidR="00B84334" w:rsidRPr="007A1B95" w:rsidRDefault="00B84334" w:rsidP="00B84334">
      <w:pPr>
        <w:topLinePunct/>
        <w:ind w:firstLine="425"/>
      </w:pPr>
      <w:r w:rsidRPr="007A1B95">
        <w:rPr>
          <w:rFonts w:hint="eastAsia"/>
        </w:rPr>
        <w:t>目前，中国正吸引着一些国际银行的兴趣，而且银行存款的不断增长为小额银行业务创造了巨大的商机，业务范围从抵押贷款到保险产品和理财。抵押贷款和汽车贷款分别占中国消费信贷的</w:t>
      </w:r>
      <w:r w:rsidRPr="007A1B95">
        <w:t>77</w:t>
      </w:r>
      <w:r w:rsidRPr="007A1B95">
        <w:rPr>
          <w:rFonts w:hint="eastAsia"/>
        </w:rPr>
        <w:t>%</w:t>
      </w:r>
      <w:r w:rsidRPr="007A1B95">
        <w:rPr>
          <w:rFonts w:hint="eastAsia"/>
        </w:rPr>
        <w:t>和</w:t>
      </w:r>
      <w:r w:rsidRPr="007A1B95">
        <w:t>6</w:t>
      </w:r>
      <w:r w:rsidRPr="007A1B95">
        <w:rPr>
          <w:rFonts w:hint="eastAsia"/>
        </w:rPr>
        <w:t>%</w:t>
      </w:r>
      <w:r w:rsidRPr="007A1B95">
        <w:rPr>
          <w:rFonts w:hint="eastAsia"/>
        </w:rPr>
        <w:t>。</w:t>
      </w:r>
    </w:p>
    <w:p w:rsidR="00B84334" w:rsidRPr="007A1B95" w:rsidRDefault="00B84334" w:rsidP="00B84334">
      <w:pPr>
        <w:topLinePunct/>
        <w:ind w:firstLine="425"/>
      </w:pPr>
      <w:r w:rsidRPr="007A1B95">
        <w:t>麦肯锡</w:t>
      </w:r>
      <w:r w:rsidRPr="007A1B95">
        <w:rPr>
          <w:rFonts w:hint="eastAsia"/>
        </w:rPr>
        <w:t>管理</w:t>
      </w:r>
      <w:r w:rsidRPr="007A1B95">
        <w:t>咨询公司</w:t>
      </w:r>
      <w:r w:rsidRPr="007A1B95">
        <w:rPr>
          <w:rFonts w:hint="eastAsia"/>
        </w:rPr>
        <w:t>认为，中国是世界发展速度最快的主要经济体，收入增加了，因此，在过去的两年内，信用卡的发行量飞速增加了十三倍，达到了四千万。为了在这一具有巨大发展空间的信贷市场抢占更大市场份额，很多中国银行取消了信用卡的年费，提高信用额度，并赠送礼品。所有大陆银行都加入到了这一竞争中，有些银行与外资银行和金融公司合作，其他银行则选择孤军奋战。对银行来说，抢占市场份额是发展信用卡业务的第一步。</w:t>
      </w:r>
      <w:r w:rsidRPr="007A1B95">
        <w:rPr>
          <w:rFonts w:hint="eastAsia"/>
        </w:rPr>
        <w:t>2004</w:t>
      </w:r>
      <w:r w:rsidRPr="007A1B95">
        <w:rPr>
          <w:rFonts w:hint="eastAsia"/>
        </w:rPr>
        <w:t>年</w:t>
      </w:r>
      <w:r w:rsidRPr="007A1B95">
        <w:rPr>
          <w:rFonts w:hint="eastAsia"/>
        </w:rPr>
        <w:t>2</w:t>
      </w:r>
      <w:r w:rsidRPr="007A1B95">
        <w:rPr>
          <w:rFonts w:hint="eastAsia"/>
        </w:rPr>
        <w:t>月，总部设在纽约的花旗银行与合作伙伴上海浦东发展银行开始在上海发行联名信用卡，随后将其扩展到</w:t>
      </w:r>
      <w:r w:rsidRPr="007A1B95">
        <w:rPr>
          <w:rFonts w:hint="eastAsia"/>
        </w:rPr>
        <w:t>10</w:t>
      </w:r>
      <w:r w:rsidRPr="007A1B95">
        <w:rPr>
          <w:rFonts w:hint="eastAsia"/>
        </w:rPr>
        <w:t>个城市。总部在深圳的招商银行目前是信用卡市场最大的赢家，</w:t>
      </w:r>
      <w:r w:rsidRPr="007A1B95">
        <w:rPr>
          <w:rFonts w:hint="eastAsia"/>
        </w:rPr>
        <w:t>2002</w:t>
      </w:r>
      <w:r w:rsidRPr="007A1B95">
        <w:rPr>
          <w:rFonts w:hint="eastAsia"/>
        </w:rPr>
        <w:t>年以来，发行了超过五百万张</w:t>
      </w:r>
      <w:proofErr w:type="gramStart"/>
      <w:r w:rsidRPr="007A1B95">
        <w:rPr>
          <w:rFonts w:hint="eastAsia"/>
        </w:rPr>
        <w:t>双货币</w:t>
      </w:r>
      <w:proofErr w:type="gramEnd"/>
      <w:r w:rsidRPr="007A1B95">
        <w:rPr>
          <w:rFonts w:hint="eastAsia"/>
        </w:rPr>
        <w:t>信用卡。</w:t>
      </w:r>
    </w:p>
    <w:p w:rsidR="00B84334" w:rsidRPr="007A1B95" w:rsidRDefault="00B84334" w:rsidP="00B84334">
      <w:pPr>
        <w:topLinePunct/>
        <w:ind w:firstLine="425"/>
      </w:pPr>
      <w:r w:rsidRPr="007A1B95">
        <w:rPr>
          <w:rFonts w:hint="eastAsia"/>
        </w:rPr>
        <w:lastRenderedPageBreak/>
        <w:t>2007</w:t>
      </w:r>
      <w:r w:rsidRPr="007A1B95">
        <w:rPr>
          <w:rFonts w:hint="eastAsia"/>
        </w:rPr>
        <w:t>年，中国银行业会面临各种困难和挑战。</w:t>
      </w:r>
    </w:p>
    <w:p w:rsidR="00B84334" w:rsidRPr="007A1B95" w:rsidRDefault="00B84334" w:rsidP="00B84334">
      <w:pPr>
        <w:topLinePunct/>
        <w:ind w:firstLine="425"/>
      </w:pPr>
      <w:r w:rsidRPr="007A1B95">
        <w:rPr>
          <w:rFonts w:hint="eastAsia"/>
        </w:rPr>
        <w:t>长远</w:t>
      </w:r>
      <w:r w:rsidRPr="007A1B95">
        <w:t>来看</w:t>
      </w:r>
      <w:r w:rsidRPr="007A1B95">
        <w:rPr>
          <w:rFonts w:hint="eastAsia"/>
        </w:rPr>
        <w:t>，国内银行应当充分意识到提高竞争力的重要性，并且要逐渐参与保险、证券和其他金融服务。新的立法将允许国内银行、保险公司和证券公司的经营业务打包，进一步拓展银行业务领域。</w:t>
      </w:r>
    </w:p>
    <w:p w:rsidR="00B84334" w:rsidRPr="007A1B95" w:rsidRDefault="00B84334" w:rsidP="00B84334">
      <w:pPr>
        <w:topLinePunct/>
        <w:ind w:firstLine="425"/>
      </w:pPr>
    </w:p>
    <w:p w:rsidR="00B84334" w:rsidRPr="007A1B95" w:rsidRDefault="00B84334" w:rsidP="00B84334">
      <w:pPr>
        <w:pStyle w:val="70"/>
      </w:pPr>
      <w:bookmarkStart w:id="38" w:name="_Toc231895461"/>
      <w:r w:rsidRPr="007A1B95">
        <w:rPr>
          <w:rFonts w:hint="eastAsia"/>
        </w:rPr>
        <w:t>快速阅读1</w:t>
      </w:r>
    </w:p>
    <w:p w:rsidR="00B84334" w:rsidRPr="007A1B95" w:rsidRDefault="00B84334" w:rsidP="00B84334">
      <w:pPr>
        <w:pStyle w:val="90"/>
      </w:pPr>
      <w:r w:rsidRPr="007A1B95">
        <w:rPr>
          <w:rFonts w:hint="eastAsia"/>
        </w:rPr>
        <w:t>浦发银行获准合资经营</w:t>
      </w:r>
      <w:bookmarkEnd w:id="38"/>
    </w:p>
    <w:p w:rsidR="00B84334" w:rsidRPr="007A1B95" w:rsidRDefault="00B84334" w:rsidP="00B84334">
      <w:pPr>
        <w:topLinePunct/>
        <w:ind w:firstLine="425"/>
      </w:pPr>
      <w:r w:rsidRPr="007A1B95">
        <w:rPr>
          <w:rFonts w:hint="eastAsia"/>
        </w:rPr>
        <w:t>昨天，上海浦东发展银行宣布，已经得到中国银监会的同意，将成立一个合资基金管理公司。</w:t>
      </w:r>
    </w:p>
    <w:p w:rsidR="00B84334" w:rsidRPr="007A1B95" w:rsidRDefault="00B84334" w:rsidP="00B84334">
      <w:pPr>
        <w:topLinePunct/>
        <w:ind w:firstLine="425"/>
      </w:pPr>
      <w:r w:rsidRPr="007A1B95">
        <w:rPr>
          <w:rFonts w:hint="eastAsia"/>
        </w:rPr>
        <w:t>上海浦东发展银行将与法国金融公司安盛保险（</w:t>
      </w:r>
      <w:r w:rsidRPr="007A1B95">
        <w:rPr>
          <w:rFonts w:hint="eastAsia"/>
        </w:rPr>
        <w:t>AXA SA</w:t>
      </w:r>
      <w:r w:rsidRPr="007A1B95">
        <w:rPr>
          <w:rFonts w:hint="eastAsia"/>
        </w:rPr>
        <w:t>）、上海东龙投资有限公司合作，兴建合资公司，</w:t>
      </w:r>
      <w:proofErr w:type="gramStart"/>
      <w:r w:rsidRPr="007A1B95">
        <w:rPr>
          <w:rFonts w:hint="eastAsia"/>
        </w:rPr>
        <w:t>据浦发</w:t>
      </w:r>
      <w:proofErr w:type="gramEnd"/>
      <w:r w:rsidRPr="007A1B95">
        <w:rPr>
          <w:rFonts w:hint="eastAsia"/>
        </w:rPr>
        <w:t>银行向上海证交所发布的公告，浦东银行将控股</w:t>
      </w:r>
      <w:r w:rsidRPr="007A1B95">
        <w:t>51</w:t>
      </w:r>
      <w:r w:rsidRPr="007A1B95">
        <w:rPr>
          <w:rFonts w:hint="eastAsia"/>
        </w:rPr>
        <w:t>%</w:t>
      </w:r>
      <w:r w:rsidRPr="007A1B95">
        <w:t>。</w:t>
      </w:r>
    </w:p>
    <w:p w:rsidR="00B84334" w:rsidRPr="007A1B95" w:rsidRDefault="00B84334" w:rsidP="00B84334">
      <w:pPr>
        <w:topLinePunct/>
        <w:ind w:firstLine="425"/>
      </w:pPr>
      <w:r w:rsidRPr="007A1B95">
        <w:rPr>
          <w:rFonts w:hint="eastAsia"/>
        </w:rPr>
        <w:t>浦发银行董事会秘书</w:t>
      </w:r>
      <w:proofErr w:type="gramStart"/>
      <w:r w:rsidRPr="007A1B95">
        <w:rPr>
          <w:rStyle w:val="aa"/>
          <w:b w:val="0"/>
        </w:rPr>
        <w:t>沈思</w:t>
      </w:r>
      <w:proofErr w:type="gramEnd"/>
      <w:r w:rsidRPr="007A1B95">
        <w:rPr>
          <w:rStyle w:val="aa"/>
          <w:rFonts w:hint="eastAsia"/>
          <w:b w:val="0"/>
        </w:rPr>
        <w:t>先生说：</w:t>
      </w:r>
      <w:r w:rsidRPr="007A1B95">
        <w:rPr>
          <w:rFonts w:hint="eastAsia"/>
        </w:rPr>
        <w:t>“这个合资基金管理公司将扩大我们的服务范围，并且优化普通业务。”</w:t>
      </w:r>
      <w:r w:rsidRPr="007A1B95">
        <w:t xml:space="preserve"> </w:t>
      </w:r>
      <w:r w:rsidRPr="007A1B95">
        <w:rPr>
          <w:rFonts w:hint="eastAsia"/>
        </w:rPr>
        <w:t>他还指出，合资还需要获得</w:t>
      </w:r>
      <w:r w:rsidRPr="007A1B95">
        <w:rPr>
          <w:rFonts w:cs="Arial"/>
        </w:rPr>
        <w:t>中国证监会</w:t>
      </w:r>
      <w:r w:rsidRPr="007A1B95">
        <w:rPr>
          <w:rFonts w:cs="Arial" w:hint="eastAsia"/>
        </w:rPr>
        <w:t>的批准。</w:t>
      </w:r>
    </w:p>
    <w:p w:rsidR="00B84334" w:rsidRPr="007A1B95" w:rsidRDefault="00B84334" w:rsidP="00B84334">
      <w:pPr>
        <w:topLinePunct/>
        <w:ind w:firstLine="425"/>
      </w:pPr>
      <w:r w:rsidRPr="007A1B95">
        <w:rPr>
          <w:rFonts w:hint="eastAsia"/>
        </w:rPr>
        <w:t>浦发银行是第二批尝试建立基金管理公司的银行之一，去年它和中国农业银行、中国银行、中国民生银行有限公司一起提出了申请。</w:t>
      </w:r>
      <w:r w:rsidRPr="007A1B95">
        <w:rPr>
          <w:rFonts w:hint="eastAsia"/>
        </w:rPr>
        <w:t>2006</w:t>
      </w:r>
      <w:r w:rsidRPr="007A1B95">
        <w:rPr>
          <w:rFonts w:hint="eastAsia"/>
        </w:rPr>
        <w:t>年，浦发银行公布的净利润为三十三亿五千万元，比上一年增长了</w:t>
      </w:r>
      <w:r w:rsidRPr="007A1B95">
        <w:t>31</w:t>
      </w:r>
      <w:r w:rsidRPr="007A1B95">
        <w:rPr>
          <w:rFonts w:hint="eastAsia"/>
        </w:rPr>
        <w:t>%</w:t>
      </w:r>
      <w:r w:rsidRPr="007A1B95">
        <w:rPr>
          <w:rFonts w:hint="eastAsia"/>
        </w:rPr>
        <w:t>。</w:t>
      </w:r>
    </w:p>
    <w:p w:rsidR="00B84334" w:rsidRPr="007A1B95" w:rsidRDefault="00B84334" w:rsidP="00B84334">
      <w:pPr>
        <w:topLinePunct/>
        <w:ind w:firstLine="425"/>
      </w:pPr>
      <w:r w:rsidRPr="007A1B95">
        <w:rPr>
          <w:rFonts w:hint="eastAsia"/>
        </w:rPr>
        <w:t>分析家说，浦发银行</w:t>
      </w:r>
      <w:r w:rsidRPr="007A1B95">
        <w:rPr>
          <w:rFonts w:hint="eastAsia"/>
        </w:rPr>
        <w:t>2006</w:t>
      </w:r>
      <w:r w:rsidRPr="007A1B95">
        <w:rPr>
          <w:rFonts w:hint="eastAsia"/>
        </w:rPr>
        <w:t>年中间业务收费的收入仅占总收入的</w:t>
      </w:r>
      <w:r w:rsidRPr="007A1B95">
        <w:rPr>
          <w:rFonts w:hint="eastAsia"/>
        </w:rPr>
        <w:t>5%</w:t>
      </w:r>
      <w:r w:rsidRPr="007A1B95">
        <w:rPr>
          <w:rFonts w:hint="eastAsia"/>
        </w:rPr>
        <w:t>，而基金管理合资公司将会使这一部分收入增加。</w:t>
      </w:r>
    </w:p>
    <w:p w:rsidR="00B84334" w:rsidRPr="007A1B95" w:rsidRDefault="00B84334" w:rsidP="00B84334">
      <w:pPr>
        <w:topLinePunct/>
        <w:ind w:firstLine="425"/>
      </w:pPr>
      <w:r w:rsidRPr="007A1B95">
        <w:rPr>
          <w:rStyle w:val="a8"/>
          <w:rFonts w:cs="Arial"/>
          <w:color w:val="auto"/>
        </w:rPr>
        <w:t>中欧国际工商学院</w:t>
      </w:r>
      <w:r w:rsidRPr="007A1B95">
        <w:rPr>
          <w:rStyle w:val="a8"/>
          <w:rFonts w:cs="Arial" w:hint="eastAsia"/>
          <w:color w:val="auto"/>
        </w:rPr>
        <w:t>的</w:t>
      </w:r>
      <w:r w:rsidRPr="007A1B95">
        <w:rPr>
          <w:rFonts w:cs="Arial"/>
        </w:rPr>
        <w:t>赵欣舸教授</w:t>
      </w:r>
      <w:r w:rsidRPr="007A1B95">
        <w:rPr>
          <w:rFonts w:cs="Arial" w:hint="eastAsia"/>
        </w:rPr>
        <w:t>说：“这有助于银行提高投资</w:t>
      </w:r>
      <w:r w:rsidRPr="007A1B95">
        <w:rPr>
          <w:rFonts w:cs="Arial"/>
          <w:bCs/>
        </w:rPr>
        <w:t>收益</w:t>
      </w:r>
      <w:r w:rsidRPr="007A1B95">
        <w:rPr>
          <w:rFonts w:cs="Arial" w:hint="eastAsia"/>
          <w:bCs/>
        </w:rPr>
        <w:t>，因此，也就增加了中间业务的收入。</w:t>
      </w:r>
      <w:r w:rsidRPr="007A1B95">
        <w:rPr>
          <w:rFonts w:hint="eastAsia"/>
        </w:rPr>
        <w:t>”</w:t>
      </w:r>
      <w:r w:rsidRPr="007A1B95">
        <w:t xml:space="preserve"> </w:t>
      </w:r>
    </w:p>
    <w:p w:rsidR="00B84334" w:rsidRPr="007A1B95" w:rsidRDefault="00B84334" w:rsidP="00B84334">
      <w:pPr>
        <w:topLinePunct/>
        <w:ind w:firstLine="425"/>
      </w:pPr>
      <w:r w:rsidRPr="007A1B95">
        <w:t>长江证券的分析师钱锟说，内地</w:t>
      </w:r>
      <w:r w:rsidRPr="007A1B95">
        <w:rPr>
          <w:rFonts w:hint="eastAsia"/>
        </w:rPr>
        <w:t>银行正在努力在</w:t>
      </w:r>
      <w:r w:rsidRPr="007A1B95">
        <w:t>贷款收入基</w:t>
      </w:r>
      <w:r w:rsidRPr="007A1B95">
        <w:rPr>
          <w:rFonts w:hint="eastAsia"/>
        </w:rPr>
        <w:t>数</w:t>
      </w:r>
      <w:r w:rsidRPr="007A1B95">
        <w:t>多样化</w:t>
      </w:r>
      <w:r w:rsidRPr="007A1B95">
        <w:rPr>
          <w:rFonts w:hint="eastAsia"/>
        </w:rPr>
        <w:t>方面</w:t>
      </w:r>
      <w:r w:rsidRPr="007A1B95">
        <w:t>赶上外国同行</w:t>
      </w:r>
      <w:r w:rsidRPr="007A1B95">
        <w:rPr>
          <w:rFonts w:hint="eastAsia"/>
        </w:rPr>
        <w:t>，产生收费收入的</w:t>
      </w:r>
      <w:r w:rsidRPr="007A1B95">
        <w:t>中</w:t>
      </w:r>
      <w:r w:rsidRPr="007A1B95">
        <w:rPr>
          <w:rFonts w:hint="eastAsia"/>
        </w:rPr>
        <w:t>间业务将是其</w:t>
      </w:r>
      <w:r w:rsidRPr="007A1B95">
        <w:t>重点。</w:t>
      </w:r>
    </w:p>
    <w:p w:rsidR="00B84334" w:rsidRPr="007A1B95" w:rsidRDefault="00B84334" w:rsidP="00B84334">
      <w:pPr>
        <w:topLinePunct/>
        <w:ind w:firstLine="425"/>
      </w:pPr>
      <w:r w:rsidRPr="007A1B95">
        <w:t>海通证券的分析师邱</w:t>
      </w:r>
      <w:r w:rsidRPr="007A1B95">
        <w:rPr>
          <w:rFonts w:hint="eastAsia"/>
        </w:rPr>
        <w:t>志承说，</w:t>
      </w:r>
      <w:r w:rsidRPr="007A1B95">
        <w:t>与专业的基金管理公司</w:t>
      </w:r>
      <w:r w:rsidRPr="007A1B95">
        <w:rPr>
          <w:rFonts w:hint="eastAsia"/>
        </w:rPr>
        <w:t>相比</w:t>
      </w:r>
      <w:r w:rsidRPr="007A1B95">
        <w:t>，银行的优势</w:t>
      </w:r>
      <w:r w:rsidRPr="007A1B95">
        <w:rPr>
          <w:rFonts w:hint="eastAsia"/>
        </w:rPr>
        <w:t>是拥有庞大</w:t>
      </w:r>
      <w:r w:rsidRPr="007A1B95">
        <w:t>网络和客户群。</w:t>
      </w:r>
    </w:p>
    <w:p w:rsidR="00B84334" w:rsidRPr="007A1B95" w:rsidRDefault="00B84334" w:rsidP="00B84334">
      <w:pPr>
        <w:topLinePunct/>
        <w:ind w:firstLine="425"/>
      </w:pPr>
      <w:r w:rsidRPr="007A1B95">
        <w:rPr>
          <w:rFonts w:cs="Arial"/>
        </w:rPr>
        <w:t>赵欣舸教授</w:t>
      </w:r>
      <w:r w:rsidRPr="007A1B95">
        <w:t>同意</w:t>
      </w:r>
      <w:r w:rsidRPr="007A1B95">
        <w:rPr>
          <w:rFonts w:hint="eastAsia"/>
        </w:rPr>
        <w:t>他们的观点</w:t>
      </w:r>
      <w:r w:rsidRPr="007A1B95">
        <w:t>，但</w:t>
      </w:r>
      <w:r w:rsidRPr="007A1B95">
        <w:rPr>
          <w:rFonts w:hint="eastAsia"/>
        </w:rPr>
        <w:t>他同时</w:t>
      </w:r>
      <w:r w:rsidRPr="007A1B95">
        <w:t>警告</w:t>
      </w:r>
      <w:r w:rsidRPr="007A1B95">
        <w:rPr>
          <w:rFonts w:hint="eastAsia"/>
        </w:rPr>
        <w:t>，由于</w:t>
      </w:r>
      <w:r w:rsidRPr="007A1B95">
        <w:t>规模</w:t>
      </w:r>
      <w:r w:rsidRPr="007A1B95">
        <w:rPr>
          <w:rFonts w:hint="eastAsia"/>
        </w:rPr>
        <w:t>大小</w:t>
      </w:r>
      <w:r w:rsidRPr="007A1B95">
        <w:t>和</w:t>
      </w:r>
      <w:r w:rsidRPr="007A1B95">
        <w:rPr>
          <w:rFonts w:hint="eastAsia"/>
        </w:rPr>
        <w:t>业务范围不同，银行与专业的</w:t>
      </w:r>
      <w:r w:rsidRPr="007A1B95">
        <w:t>基金管理公司竞争</w:t>
      </w:r>
      <w:r w:rsidRPr="007A1B95">
        <w:rPr>
          <w:rFonts w:hint="eastAsia"/>
        </w:rPr>
        <w:t>是不公平的</w:t>
      </w:r>
      <w:r w:rsidRPr="007A1B95">
        <w:t>。他说</w:t>
      </w:r>
      <w:r w:rsidRPr="007A1B95">
        <w:rPr>
          <w:rFonts w:hint="eastAsia"/>
        </w:rPr>
        <w:t>，</w:t>
      </w:r>
      <w:r w:rsidRPr="007A1B95">
        <w:t>银行可忽略基金管理公司</w:t>
      </w:r>
      <w:r w:rsidRPr="007A1B95">
        <w:rPr>
          <w:rFonts w:hint="eastAsia"/>
        </w:rPr>
        <w:t>的产品，</w:t>
      </w:r>
      <w:r w:rsidRPr="007A1B95">
        <w:t>集中精力</w:t>
      </w:r>
      <w:r w:rsidRPr="007A1B95">
        <w:rPr>
          <w:rFonts w:hint="eastAsia"/>
        </w:rPr>
        <w:t>推销</w:t>
      </w:r>
      <w:r w:rsidRPr="007A1B95">
        <w:t>自己的</w:t>
      </w:r>
      <w:r w:rsidRPr="007A1B95">
        <w:rPr>
          <w:rFonts w:hint="eastAsia"/>
        </w:rPr>
        <w:t>基金</w:t>
      </w:r>
      <w:r w:rsidRPr="007A1B95">
        <w:t>管理产品</w:t>
      </w:r>
      <w:r w:rsidRPr="007A1B95">
        <w:rPr>
          <w:rFonts w:hint="eastAsia"/>
        </w:rPr>
        <w:t>。</w:t>
      </w:r>
    </w:p>
    <w:p w:rsidR="00B84334" w:rsidRPr="007A1B95" w:rsidRDefault="00B84334" w:rsidP="00B84334">
      <w:pPr>
        <w:topLinePunct/>
        <w:ind w:firstLine="425"/>
      </w:pPr>
      <w:r w:rsidRPr="007A1B95">
        <w:t>赵</w:t>
      </w:r>
      <w:r w:rsidRPr="007A1B95">
        <w:rPr>
          <w:rFonts w:hint="eastAsia"/>
        </w:rPr>
        <w:t>教授</w:t>
      </w:r>
      <w:r w:rsidRPr="007A1B95">
        <w:t>说</w:t>
      </w:r>
      <w:r w:rsidRPr="007A1B95">
        <w:rPr>
          <w:rFonts w:hint="eastAsia"/>
        </w:rPr>
        <w:t>，“尽管</w:t>
      </w:r>
      <w:r w:rsidRPr="007A1B95">
        <w:t>2006</w:t>
      </w:r>
      <w:r w:rsidRPr="007A1B95">
        <w:t>年</w:t>
      </w:r>
      <w:r w:rsidRPr="007A1B95">
        <w:rPr>
          <w:rFonts w:hint="eastAsia"/>
        </w:rPr>
        <w:t>在利好的基金市场并没有出现这样的问题，但在推销</w:t>
      </w:r>
      <w:r w:rsidRPr="007A1B95">
        <w:t>基金产品</w:t>
      </w:r>
      <w:r w:rsidRPr="007A1B95">
        <w:rPr>
          <w:rFonts w:hint="eastAsia"/>
        </w:rPr>
        <w:t>时，</w:t>
      </w:r>
      <w:r w:rsidRPr="007A1B95">
        <w:t>他们不</w:t>
      </w:r>
      <w:r w:rsidRPr="007A1B95">
        <w:rPr>
          <w:rFonts w:hint="eastAsia"/>
        </w:rPr>
        <w:t>可</w:t>
      </w:r>
      <w:r w:rsidRPr="007A1B95">
        <w:t>能保证平等。</w:t>
      </w:r>
      <w:r w:rsidRPr="007A1B95">
        <w:rPr>
          <w:rFonts w:hint="eastAsia"/>
        </w:rPr>
        <w:t>上海证交所</w:t>
      </w:r>
      <w:r w:rsidRPr="007A1B95">
        <w:t>基金指数</w:t>
      </w:r>
      <w:r w:rsidRPr="007A1B95">
        <w:rPr>
          <w:rFonts w:hint="eastAsia"/>
        </w:rPr>
        <w:t>2006</w:t>
      </w:r>
      <w:r w:rsidRPr="007A1B95">
        <w:rPr>
          <w:rFonts w:hint="eastAsia"/>
        </w:rPr>
        <w:t>年</w:t>
      </w:r>
      <w:r w:rsidRPr="007A1B95">
        <w:t>累计增加</w:t>
      </w:r>
      <w:r w:rsidRPr="007A1B95">
        <w:rPr>
          <w:rFonts w:hint="eastAsia"/>
        </w:rPr>
        <w:t>了</w:t>
      </w:r>
      <w:r w:rsidRPr="007A1B95">
        <w:t>148.82</w:t>
      </w:r>
      <w:r w:rsidRPr="007A1B95">
        <w:t>个百分点</w:t>
      </w:r>
      <w:r w:rsidRPr="007A1B95">
        <w:rPr>
          <w:rFonts w:hint="eastAsia"/>
        </w:rPr>
        <w:t>。</w:t>
      </w:r>
    </w:p>
    <w:p w:rsidR="00B84334" w:rsidRPr="007A1B95" w:rsidRDefault="00B84334" w:rsidP="00B84334">
      <w:pPr>
        <w:topLinePunct/>
        <w:ind w:firstLine="425"/>
      </w:pPr>
      <w:r w:rsidRPr="007A1B95">
        <w:t>包括交通银行和建设银行</w:t>
      </w:r>
      <w:r w:rsidRPr="007A1B95">
        <w:rPr>
          <w:rFonts w:hint="eastAsia"/>
        </w:rPr>
        <w:t>在内的第一批尝试基金业务的银行，</w:t>
      </w:r>
      <w:r w:rsidRPr="007A1B95">
        <w:t>目前管理</w:t>
      </w:r>
      <w:r w:rsidRPr="007A1B95">
        <w:rPr>
          <w:rFonts w:hint="eastAsia"/>
        </w:rPr>
        <w:t>着</w:t>
      </w:r>
      <w:r w:rsidRPr="007A1B95">
        <w:t>11</w:t>
      </w:r>
      <w:r w:rsidRPr="007A1B95">
        <w:t>个开放式基金</w:t>
      </w:r>
      <w:r w:rsidRPr="007A1B95">
        <w:rPr>
          <w:rFonts w:hint="eastAsia"/>
        </w:rPr>
        <w:t>。</w:t>
      </w:r>
    </w:p>
    <w:p w:rsidR="00B84334" w:rsidRPr="007A1B95" w:rsidRDefault="00B84334" w:rsidP="00B84334">
      <w:pPr>
        <w:topLinePunct/>
        <w:ind w:firstLine="425"/>
      </w:pPr>
    </w:p>
    <w:p w:rsidR="00B84334" w:rsidRPr="007A1B95" w:rsidRDefault="00B84334" w:rsidP="00B84334">
      <w:pPr>
        <w:topLinePunct/>
        <w:ind w:firstLine="425"/>
      </w:pPr>
    </w:p>
    <w:p w:rsidR="00B84334" w:rsidRPr="007A1B95" w:rsidRDefault="00B84334" w:rsidP="00B84334">
      <w:pPr>
        <w:pStyle w:val="70"/>
      </w:pPr>
      <w:bookmarkStart w:id="39" w:name="_Toc231895462"/>
      <w:r w:rsidRPr="007A1B95">
        <w:rPr>
          <w:rFonts w:hint="eastAsia"/>
        </w:rPr>
        <w:lastRenderedPageBreak/>
        <w:t xml:space="preserve">快速阅读2  </w:t>
      </w:r>
    </w:p>
    <w:bookmarkEnd w:id="39"/>
    <w:p w:rsidR="00B84334" w:rsidRPr="007A1B95" w:rsidRDefault="00B84334" w:rsidP="00B84334">
      <w:pPr>
        <w:pStyle w:val="1"/>
        <w:widowControl w:val="0"/>
        <w:topLinePunct/>
        <w:spacing w:before="0" w:after="0"/>
        <w:ind w:firstLine="425"/>
        <w:jc w:val="center"/>
      </w:pPr>
    </w:p>
    <w:p w:rsidR="00B84334" w:rsidRPr="007A1B95" w:rsidRDefault="00B84334" w:rsidP="00B84334">
      <w:pPr>
        <w:pStyle w:val="1"/>
        <w:widowControl w:val="0"/>
        <w:topLinePunct/>
        <w:spacing w:before="0" w:after="0"/>
        <w:ind w:firstLine="425"/>
        <w:jc w:val="center"/>
      </w:pPr>
      <w:proofErr w:type="gramStart"/>
      <w:r w:rsidRPr="007A1B95">
        <w:rPr>
          <w:rFonts w:hint="eastAsia"/>
        </w:rPr>
        <w:t>亚投行欢迎</w:t>
      </w:r>
      <w:proofErr w:type="gramEnd"/>
      <w:r w:rsidRPr="007A1B95">
        <w:rPr>
          <w:rFonts w:hint="eastAsia"/>
        </w:rPr>
        <w:t>香港捐赠一千万美元帮助亚洲低收入国家</w:t>
      </w:r>
    </w:p>
    <w:p w:rsidR="00B84334" w:rsidRPr="007A1B95" w:rsidRDefault="00B84334" w:rsidP="00B84334">
      <w:pPr>
        <w:pStyle w:val="1"/>
        <w:widowControl w:val="0"/>
        <w:topLinePunct/>
        <w:spacing w:before="0" w:after="0"/>
        <w:ind w:firstLine="425"/>
        <w:jc w:val="both"/>
        <w:rPr>
          <w:rFonts w:ascii="Times New Roman" w:eastAsia="宋体" w:hAnsi="Times New Roman"/>
          <w:b w:val="0"/>
          <w:kern w:val="2"/>
          <w:sz w:val="21"/>
          <w:szCs w:val="21"/>
        </w:rPr>
      </w:pPr>
      <w:r w:rsidRPr="007A1B95">
        <w:rPr>
          <w:rFonts w:ascii="Times New Roman" w:eastAsia="宋体" w:hAnsi="Times New Roman" w:hint="eastAsia"/>
          <w:b w:val="0"/>
          <w:kern w:val="2"/>
          <w:sz w:val="21"/>
          <w:szCs w:val="21"/>
        </w:rPr>
        <w:t>根据亚洲基础设施投资银行（</w:t>
      </w:r>
      <w:proofErr w:type="gramStart"/>
      <w:r w:rsidRPr="007A1B95">
        <w:rPr>
          <w:rFonts w:ascii="Times New Roman" w:eastAsia="宋体" w:hAnsi="Times New Roman" w:hint="eastAsia"/>
          <w:b w:val="0"/>
          <w:kern w:val="2"/>
          <w:sz w:val="21"/>
          <w:szCs w:val="21"/>
        </w:rPr>
        <w:t>亚投行</w:t>
      </w:r>
      <w:proofErr w:type="gramEnd"/>
      <w:r w:rsidRPr="007A1B95">
        <w:rPr>
          <w:rFonts w:ascii="Times New Roman" w:eastAsia="宋体" w:hAnsi="Times New Roman" w:hint="eastAsia"/>
          <w:b w:val="0"/>
          <w:kern w:val="2"/>
          <w:sz w:val="21"/>
          <w:szCs w:val="21"/>
        </w:rPr>
        <w:t>）行长金立群和香港特区行政长官林郑月</w:t>
      </w:r>
      <w:proofErr w:type="gramStart"/>
      <w:r w:rsidRPr="007A1B95">
        <w:rPr>
          <w:rFonts w:ascii="Times New Roman" w:eastAsia="宋体" w:hAnsi="Times New Roman" w:hint="eastAsia"/>
          <w:b w:val="0"/>
          <w:kern w:val="2"/>
          <w:sz w:val="21"/>
          <w:szCs w:val="21"/>
        </w:rPr>
        <w:t>娥</w:t>
      </w:r>
      <w:proofErr w:type="gramEnd"/>
      <w:r w:rsidRPr="007A1B95">
        <w:rPr>
          <w:rFonts w:ascii="Times New Roman" w:eastAsia="宋体" w:hAnsi="Times New Roman" w:hint="eastAsia"/>
          <w:b w:val="0"/>
          <w:kern w:val="2"/>
          <w:sz w:val="21"/>
          <w:szCs w:val="21"/>
        </w:rPr>
        <w:t>的说法，中国香港将</w:t>
      </w:r>
      <w:proofErr w:type="gramStart"/>
      <w:r w:rsidRPr="007A1B95">
        <w:rPr>
          <w:rFonts w:ascii="Times New Roman" w:eastAsia="宋体" w:hAnsi="Times New Roman" w:hint="eastAsia"/>
          <w:b w:val="0"/>
          <w:kern w:val="2"/>
          <w:sz w:val="21"/>
          <w:szCs w:val="21"/>
        </w:rPr>
        <w:t>向亚投行</w:t>
      </w:r>
      <w:proofErr w:type="gramEnd"/>
      <w:r w:rsidRPr="007A1B95">
        <w:rPr>
          <w:rFonts w:ascii="Times New Roman" w:eastAsia="宋体" w:hAnsi="Times New Roman" w:hint="eastAsia"/>
          <w:b w:val="0"/>
          <w:kern w:val="2"/>
          <w:sz w:val="21"/>
          <w:szCs w:val="21"/>
        </w:rPr>
        <w:t>项目筹备专项基金捐赠</w:t>
      </w:r>
      <w:r w:rsidRPr="007A1B95">
        <w:rPr>
          <w:rFonts w:ascii="Times New Roman" w:eastAsia="宋体" w:hAnsi="Times New Roman" w:hint="eastAsia"/>
          <w:b w:val="0"/>
          <w:kern w:val="2"/>
          <w:sz w:val="21"/>
          <w:szCs w:val="21"/>
        </w:rPr>
        <w:t>1000</w:t>
      </w:r>
      <w:r w:rsidRPr="007A1B95">
        <w:rPr>
          <w:rFonts w:ascii="Times New Roman" w:eastAsia="宋体" w:hAnsi="Times New Roman" w:hint="eastAsia"/>
          <w:b w:val="0"/>
          <w:kern w:val="2"/>
          <w:sz w:val="21"/>
          <w:szCs w:val="21"/>
        </w:rPr>
        <w:t>万美元。该基金</w:t>
      </w:r>
      <w:proofErr w:type="gramStart"/>
      <w:r w:rsidRPr="007A1B95">
        <w:rPr>
          <w:rFonts w:ascii="Times New Roman" w:eastAsia="宋体" w:hAnsi="Times New Roman" w:hint="eastAsia"/>
          <w:b w:val="0"/>
          <w:kern w:val="2"/>
          <w:sz w:val="21"/>
          <w:szCs w:val="21"/>
        </w:rPr>
        <w:t>为亚投行</w:t>
      </w:r>
      <w:proofErr w:type="gramEnd"/>
      <w:r w:rsidRPr="007A1B95">
        <w:rPr>
          <w:rFonts w:ascii="Times New Roman" w:eastAsia="宋体" w:hAnsi="Times New Roman" w:hint="eastAsia"/>
          <w:b w:val="0"/>
          <w:kern w:val="2"/>
          <w:sz w:val="21"/>
          <w:szCs w:val="21"/>
        </w:rPr>
        <w:t>的低收入成员国提供补助款，帮助它们筹备高质量的基础设施项目。</w:t>
      </w:r>
      <w:r w:rsidRPr="007A1B95">
        <w:rPr>
          <w:rFonts w:ascii="Times New Roman" w:eastAsia="宋体" w:hAnsi="Times New Roman" w:hint="eastAsia"/>
          <w:b w:val="0"/>
          <w:kern w:val="2"/>
          <w:sz w:val="21"/>
          <w:szCs w:val="21"/>
        </w:rPr>
        <w:t>. </w:t>
      </w:r>
    </w:p>
    <w:p w:rsidR="00B84334" w:rsidRPr="007A1B95" w:rsidRDefault="00B84334" w:rsidP="00B84334">
      <w:pPr>
        <w:pStyle w:val="1"/>
        <w:widowControl w:val="0"/>
        <w:topLinePunct/>
        <w:spacing w:before="0" w:after="0"/>
        <w:ind w:firstLine="425"/>
        <w:jc w:val="both"/>
        <w:rPr>
          <w:rFonts w:ascii="Times New Roman" w:eastAsia="宋体" w:hAnsi="Times New Roman"/>
          <w:b w:val="0"/>
          <w:kern w:val="2"/>
          <w:sz w:val="21"/>
          <w:szCs w:val="21"/>
        </w:rPr>
      </w:pPr>
      <w:r w:rsidRPr="007A1B95">
        <w:rPr>
          <w:rFonts w:ascii="Times New Roman" w:eastAsia="宋体" w:hAnsi="Times New Roman" w:hint="eastAsia"/>
          <w:b w:val="0"/>
          <w:kern w:val="2"/>
          <w:sz w:val="21"/>
          <w:szCs w:val="21"/>
        </w:rPr>
        <w:t>由于资金和技术的限制，低收入国家</w:t>
      </w:r>
      <w:proofErr w:type="gramStart"/>
      <w:r w:rsidRPr="007A1B95">
        <w:rPr>
          <w:rFonts w:ascii="Times New Roman" w:eastAsia="宋体" w:hAnsi="Times New Roman" w:hint="eastAsia"/>
          <w:b w:val="0"/>
          <w:kern w:val="2"/>
          <w:sz w:val="21"/>
          <w:szCs w:val="21"/>
        </w:rPr>
        <w:t>很难筹备</w:t>
      </w:r>
      <w:proofErr w:type="gramEnd"/>
      <w:r w:rsidRPr="007A1B95">
        <w:rPr>
          <w:rFonts w:ascii="Times New Roman" w:eastAsia="宋体" w:hAnsi="Times New Roman" w:hint="eastAsia"/>
          <w:b w:val="0"/>
          <w:kern w:val="2"/>
          <w:sz w:val="21"/>
          <w:szCs w:val="21"/>
        </w:rPr>
        <w:t>可由银行担保的项目。该基金提供的补助款将使它们能够获得咨询服务，以便进行可行性审查，环境、财务和法律评估，并采购设备或进行培训。这些专项补助</w:t>
      </w:r>
      <w:proofErr w:type="gramStart"/>
      <w:r w:rsidRPr="007A1B95">
        <w:rPr>
          <w:rFonts w:ascii="Times New Roman" w:eastAsia="宋体" w:hAnsi="Times New Roman" w:hint="eastAsia"/>
          <w:b w:val="0"/>
          <w:kern w:val="2"/>
          <w:sz w:val="21"/>
          <w:szCs w:val="21"/>
        </w:rPr>
        <w:t>款帮助</w:t>
      </w:r>
      <w:proofErr w:type="gramEnd"/>
      <w:r w:rsidRPr="007A1B95">
        <w:rPr>
          <w:rFonts w:ascii="Times New Roman" w:eastAsia="宋体" w:hAnsi="Times New Roman" w:hint="eastAsia"/>
          <w:b w:val="0"/>
          <w:kern w:val="2"/>
          <w:sz w:val="21"/>
          <w:szCs w:val="21"/>
        </w:rPr>
        <w:t>基础设施项目在资金上有可持续性，不破坏环境并为当地社区所接受，这反过来又提高了项目的整体融资能力和</w:t>
      </w:r>
      <w:proofErr w:type="gramStart"/>
      <w:r w:rsidRPr="007A1B95">
        <w:rPr>
          <w:rFonts w:ascii="Times New Roman" w:eastAsia="宋体" w:hAnsi="Times New Roman" w:hint="eastAsia"/>
          <w:b w:val="0"/>
          <w:kern w:val="2"/>
          <w:sz w:val="21"/>
          <w:szCs w:val="21"/>
        </w:rPr>
        <w:t>获得亚投行</w:t>
      </w:r>
      <w:proofErr w:type="gramEnd"/>
      <w:r w:rsidRPr="007A1B95">
        <w:rPr>
          <w:rFonts w:ascii="Times New Roman" w:eastAsia="宋体" w:hAnsi="Times New Roman" w:hint="eastAsia"/>
          <w:b w:val="0"/>
          <w:kern w:val="2"/>
          <w:sz w:val="21"/>
          <w:szCs w:val="21"/>
        </w:rPr>
        <w:t>资金支持的可能性。</w:t>
      </w:r>
      <w:r w:rsidRPr="007A1B95">
        <w:rPr>
          <w:rFonts w:ascii="Times New Roman" w:eastAsia="宋体" w:hAnsi="Times New Roman" w:hint="eastAsia"/>
          <w:b w:val="0"/>
          <w:kern w:val="2"/>
          <w:sz w:val="21"/>
          <w:szCs w:val="21"/>
        </w:rPr>
        <w:t xml:space="preserve">  </w:t>
      </w:r>
    </w:p>
    <w:p w:rsidR="00B84334" w:rsidRPr="007A1B95" w:rsidRDefault="00B84334" w:rsidP="00B84334">
      <w:pPr>
        <w:pStyle w:val="1"/>
        <w:widowControl w:val="0"/>
        <w:topLinePunct/>
        <w:spacing w:before="0" w:after="0"/>
        <w:ind w:firstLine="425"/>
        <w:jc w:val="both"/>
        <w:rPr>
          <w:rFonts w:ascii="Times New Roman" w:eastAsia="宋体" w:hAnsi="Times New Roman"/>
          <w:b w:val="0"/>
          <w:kern w:val="2"/>
          <w:sz w:val="21"/>
          <w:szCs w:val="21"/>
        </w:rPr>
      </w:pPr>
      <w:r w:rsidRPr="007A1B95">
        <w:rPr>
          <w:rFonts w:ascii="Times New Roman" w:eastAsia="宋体" w:hAnsi="Times New Roman" w:hint="eastAsia"/>
          <w:b w:val="0"/>
          <w:kern w:val="2"/>
          <w:sz w:val="21"/>
          <w:szCs w:val="21"/>
        </w:rPr>
        <w:t>金行长说：“我们向香港给予亚投行的有力支持表达诚挚的谢意。亚投行项目筹备专项基金已经在帮助我们的成员国筹备高质量的项目。香港的捐赠恰逢其会，将进一步增加我们的资源，从而在低收入国家筹备银行担保的基础设施项目。”</w:t>
      </w:r>
      <w:r w:rsidRPr="007A1B95">
        <w:rPr>
          <w:rFonts w:ascii="Times New Roman" w:eastAsia="宋体" w:hAnsi="Times New Roman" w:hint="eastAsia"/>
          <w:b w:val="0"/>
          <w:kern w:val="2"/>
          <w:sz w:val="21"/>
          <w:szCs w:val="21"/>
        </w:rPr>
        <w:t>.  </w:t>
      </w:r>
    </w:p>
    <w:p w:rsidR="00B84334" w:rsidRPr="007A1B95" w:rsidRDefault="00B84334" w:rsidP="00B84334">
      <w:pPr>
        <w:pStyle w:val="1"/>
        <w:widowControl w:val="0"/>
        <w:topLinePunct/>
        <w:spacing w:before="0" w:after="0"/>
        <w:ind w:firstLine="425"/>
        <w:jc w:val="both"/>
        <w:rPr>
          <w:rFonts w:ascii="Times New Roman" w:eastAsia="宋体" w:hAnsi="Times New Roman"/>
          <w:b w:val="0"/>
          <w:kern w:val="2"/>
          <w:sz w:val="21"/>
          <w:szCs w:val="21"/>
        </w:rPr>
      </w:pPr>
      <w:r w:rsidRPr="007A1B95">
        <w:rPr>
          <w:rFonts w:ascii="Times New Roman" w:eastAsia="宋体" w:hAnsi="Times New Roman" w:hint="eastAsia"/>
          <w:b w:val="0"/>
          <w:kern w:val="2"/>
          <w:sz w:val="21"/>
          <w:szCs w:val="21"/>
        </w:rPr>
        <w:t>香港特区行政长官林郑月</w:t>
      </w:r>
      <w:proofErr w:type="gramStart"/>
      <w:r w:rsidRPr="007A1B95">
        <w:rPr>
          <w:rFonts w:ascii="Times New Roman" w:eastAsia="宋体" w:hAnsi="Times New Roman" w:hint="eastAsia"/>
          <w:b w:val="0"/>
          <w:kern w:val="2"/>
          <w:sz w:val="21"/>
          <w:szCs w:val="21"/>
        </w:rPr>
        <w:t>娥</w:t>
      </w:r>
      <w:proofErr w:type="gramEnd"/>
      <w:r w:rsidRPr="007A1B95">
        <w:rPr>
          <w:rFonts w:ascii="Times New Roman" w:eastAsia="宋体" w:hAnsi="Times New Roman" w:hint="eastAsia"/>
          <w:b w:val="0"/>
          <w:kern w:val="2"/>
          <w:sz w:val="21"/>
          <w:szCs w:val="21"/>
        </w:rPr>
        <w:t>女士说：“亚投行正在帮助亚洲国家填补基础设施投资缺口，我们乐于支持亚投行，并且相信，在亚投行实现这一任务过程中，我们所捐款项将会发挥重要作用。”</w:t>
      </w:r>
      <w:r w:rsidRPr="007A1B95">
        <w:rPr>
          <w:rFonts w:ascii="Times New Roman" w:eastAsia="宋体" w:hAnsi="Times New Roman" w:hint="eastAsia"/>
          <w:b w:val="0"/>
          <w:kern w:val="2"/>
          <w:sz w:val="21"/>
          <w:szCs w:val="21"/>
        </w:rPr>
        <w:t> </w:t>
      </w:r>
    </w:p>
    <w:p w:rsidR="00B84334" w:rsidRPr="007A1B95" w:rsidRDefault="00B84334" w:rsidP="00B84334">
      <w:pPr>
        <w:pStyle w:val="1"/>
        <w:widowControl w:val="0"/>
        <w:topLinePunct/>
        <w:spacing w:before="0" w:after="0"/>
        <w:ind w:firstLine="425"/>
        <w:jc w:val="both"/>
        <w:rPr>
          <w:rFonts w:ascii="Times New Roman" w:eastAsia="宋体" w:hAnsi="Times New Roman"/>
          <w:b w:val="0"/>
          <w:kern w:val="2"/>
          <w:sz w:val="21"/>
          <w:szCs w:val="21"/>
        </w:rPr>
      </w:pPr>
      <w:proofErr w:type="gramStart"/>
      <w:r w:rsidRPr="007A1B95">
        <w:rPr>
          <w:rFonts w:ascii="Times New Roman" w:eastAsia="宋体" w:hAnsi="Times New Roman" w:hint="eastAsia"/>
          <w:b w:val="0"/>
          <w:kern w:val="2"/>
          <w:sz w:val="21"/>
          <w:szCs w:val="21"/>
        </w:rPr>
        <w:t>亚投行</w:t>
      </w:r>
      <w:proofErr w:type="gramEnd"/>
      <w:r w:rsidRPr="007A1B95">
        <w:rPr>
          <w:rFonts w:ascii="Times New Roman" w:eastAsia="宋体" w:hAnsi="Times New Roman" w:hint="eastAsia"/>
          <w:b w:val="0"/>
          <w:kern w:val="2"/>
          <w:sz w:val="21"/>
          <w:szCs w:val="21"/>
        </w:rPr>
        <w:t>已批准斯里兰卡、尼泊尔、巴基斯坦和老挝的五个专项基金项目，共拨款</w:t>
      </w:r>
      <w:r w:rsidRPr="007A1B95">
        <w:rPr>
          <w:rFonts w:ascii="Times New Roman" w:eastAsia="宋体" w:hAnsi="Times New Roman" w:hint="eastAsia"/>
          <w:b w:val="0"/>
          <w:kern w:val="2"/>
          <w:sz w:val="21"/>
          <w:szCs w:val="21"/>
        </w:rPr>
        <w:t>439.5</w:t>
      </w:r>
      <w:r w:rsidRPr="007A1B95">
        <w:rPr>
          <w:rFonts w:ascii="Times New Roman" w:eastAsia="宋体" w:hAnsi="Times New Roman" w:hint="eastAsia"/>
          <w:b w:val="0"/>
          <w:kern w:val="2"/>
          <w:sz w:val="21"/>
          <w:szCs w:val="21"/>
        </w:rPr>
        <w:t>万美元。更多项目正在考虑中。</w:t>
      </w:r>
      <w:r w:rsidRPr="007A1B95">
        <w:rPr>
          <w:rFonts w:ascii="Times New Roman" w:eastAsia="宋体" w:hAnsi="Times New Roman" w:hint="eastAsia"/>
          <w:b w:val="0"/>
          <w:kern w:val="2"/>
          <w:sz w:val="21"/>
          <w:szCs w:val="21"/>
        </w:rPr>
        <w:t> </w:t>
      </w:r>
      <w:r w:rsidRPr="007A1B95">
        <w:rPr>
          <w:rFonts w:ascii="Times New Roman" w:eastAsia="宋体" w:hAnsi="Times New Roman" w:hint="eastAsia"/>
          <w:b w:val="0"/>
          <w:kern w:val="2"/>
          <w:sz w:val="21"/>
          <w:szCs w:val="21"/>
        </w:rPr>
        <w:br/>
        <w:t xml:space="preserve">    </w:t>
      </w:r>
      <w:proofErr w:type="gramStart"/>
      <w:r w:rsidRPr="007A1B95">
        <w:rPr>
          <w:rFonts w:ascii="Times New Roman" w:eastAsia="宋体" w:hAnsi="Times New Roman" w:hint="eastAsia"/>
          <w:b w:val="0"/>
          <w:kern w:val="2"/>
          <w:sz w:val="21"/>
          <w:szCs w:val="21"/>
        </w:rPr>
        <w:t>亚投行</w:t>
      </w:r>
      <w:proofErr w:type="gramEnd"/>
      <w:r w:rsidRPr="007A1B95">
        <w:rPr>
          <w:rFonts w:ascii="Times New Roman" w:eastAsia="宋体" w:hAnsi="Times New Roman" w:hint="eastAsia"/>
          <w:b w:val="0"/>
          <w:kern w:val="2"/>
          <w:sz w:val="21"/>
          <w:szCs w:val="21"/>
        </w:rPr>
        <w:t>专项基金的各项规章制度于</w:t>
      </w:r>
      <w:r w:rsidRPr="007A1B95">
        <w:rPr>
          <w:rFonts w:ascii="Times New Roman" w:eastAsia="宋体" w:hAnsi="Times New Roman" w:hint="eastAsia"/>
          <w:b w:val="0"/>
          <w:kern w:val="2"/>
          <w:sz w:val="21"/>
          <w:szCs w:val="21"/>
        </w:rPr>
        <w:t>2016</w:t>
      </w:r>
      <w:r w:rsidRPr="007A1B95">
        <w:rPr>
          <w:rFonts w:ascii="Times New Roman" w:eastAsia="宋体" w:hAnsi="Times New Roman" w:hint="eastAsia"/>
          <w:b w:val="0"/>
          <w:kern w:val="2"/>
          <w:sz w:val="21"/>
          <w:szCs w:val="21"/>
        </w:rPr>
        <w:t>年</w:t>
      </w:r>
      <w:r w:rsidRPr="007A1B95">
        <w:rPr>
          <w:rFonts w:ascii="Times New Roman" w:eastAsia="宋体" w:hAnsi="Times New Roman" w:hint="eastAsia"/>
          <w:b w:val="0"/>
          <w:kern w:val="2"/>
          <w:sz w:val="21"/>
          <w:szCs w:val="21"/>
        </w:rPr>
        <w:t>6</w:t>
      </w:r>
      <w:r w:rsidRPr="007A1B95">
        <w:rPr>
          <w:rFonts w:ascii="Times New Roman" w:eastAsia="宋体" w:hAnsi="Times New Roman" w:hint="eastAsia"/>
          <w:b w:val="0"/>
          <w:kern w:val="2"/>
          <w:sz w:val="21"/>
          <w:szCs w:val="21"/>
        </w:rPr>
        <w:t>月</w:t>
      </w:r>
      <w:r w:rsidRPr="007A1B95">
        <w:rPr>
          <w:rFonts w:ascii="Times New Roman" w:eastAsia="宋体" w:hAnsi="Times New Roman" w:hint="eastAsia"/>
          <w:b w:val="0"/>
          <w:kern w:val="2"/>
          <w:sz w:val="21"/>
          <w:szCs w:val="21"/>
        </w:rPr>
        <w:t>24</w:t>
      </w:r>
      <w:r w:rsidRPr="007A1B95">
        <w:rPr>
          <w:rFonts w:ascii="Times New Roman" w:eastAsia="宋体" w:hAnsi="Times New Roman" w:hint="eastAsia"/>
          <w:b w:val="0"/>
          <w:kern w:val="2"/>
          <w:sz w:val="21"/>
          <w:szCs w:val="21"/>
        </w:rPr>
        <w:t>日</w:t>
      </w:r>
      <w:proofErr w:type="gramStart"/>
      <w:r w:rsidRPr="007A1B95">
        <w:rPr>
          <w:rFonts w:ascii="Times New Roman" w:eastAsia="宋体" w:hAnsi="Times New Roman" w:hint="eastAsia"/>
          <w:b w:val="0"/>
          <w:kern w:val="2"/>
          <w:sz w:val="21"/>
          <w:szCs w:val="21"/>
        </w:rPr>
        <w:t>由亚投行</w:t>
      </w:r>
      <w:proofErr w:type="gramEnd"/>
      <w:r w:rsidRPr="007A1B95">
        <w:rPr>
          <w:rFonts w:ascii="Times New Roman" w:eastAsia="宋体" w:hAnsi="Times New Roman" w:hint="eastAsia"/>
          <w:b w:val="0"/>
          <w:kern w:val="2"/>
          <w:sz w:val="21"/>
          <w:szCs w:val="21"/>
        </w:rPr>
        <w:t>理事批准。中国向该基金投入了</w:t>
      </w:r>
      <w:r w:rsidRPr="007A1B95">
        <w:rPr>
          <w:rFonts w:ascii="Times New Roman" w:eastAsia="宋体" w:hAnsi="Times New Roman" w:hint="eastAsia"/>
          <w:b w:val="0"/>
          <w:kern w:val="2"/>
          <w:sz w:val="21"/>
          <w:szCs w:val="21"/>
        </w:rPr>
        <w:t>5000</w:t>
      </w:r>
      <w:r w:rsidRPr="007A1B95">
        <w:rPr>
          <w:rFonts w:ascii="Times New Roman" w:eastAsia="宋体" w:hAnsi="Times New Roman" w:hint="eastAsia"/>
          <w:b w:val="0"/>
          <w:kern w:val="2"/>
          <w:sz w:val="21"/>
          <w:szCs w:val="21"/>
        </w:rPr>
        <w:t>万美元，韩国和英国分别投入了</w:t>
      </w:r>
      <w:r w:rsidRPr="007A1B95">
        <w:rPr>
          <w:rFonts w:ascii="Times New Roman" w:eastAsia="宋体" w:hAnsi="Times New Roman" w:hint="eastAsia"/>
          <w:b w:val="0"/>
          <w:kern w:val="2"/>
          <w:sz w:val="21"/>
          <w:szCs w:val="21"/>
        </w:rPr>
        <w:t>800</w:t>
      </w:r>
      <w:r w:rsidRPr="007A1B95">
        <w:rPr>
          <w:rFonts w:ascii="Times New Roman" w:eastAsia="宋体" w:hAnsi="Times New Roman" w:hint="eastAsia"/>
          <w:b w:val="0"/>
          <w:kern w:val="2"/>
          <w:sz w:val="21"/>
          <w:szCs w:val="21"/>
        </w:rPr>
        <w:t>万美元和</w:t>
      </w:r>
      <w:r w:rsidRPr="007A1B95">
        <w:rPr>
          <w:rFonts w:ascii="Times New Roman" w:eastAsia="宋体" w:hAnsi="Times New Roman" w:hint="eastAsia"/>
          <w:b w:val="0"/>
          <w:kern w:val="2"/>
          <w:sz w:val="21"/>
          <w:szCs w:val="21"/>
        </w:rPr>
        <w:t>5000</w:t>
      </w:r>
      <w:r w:rsidRPr="007A1B95">
        <w:rPr>
          <w:rFonts w:ascii="Times New Roman" w:eastAsia="宋体" w:hAnsi="Times New Roman" w:hint="eastAsia"/>
          <w:b w:val="0"/>
          <w:kern w:val="2"/>
          <w:sz w:val="21"/>
          <w:szCs w:val="21"/>
        </w:rPr>
        <w:t>万美元。</w:t>
      </w:r>
      <w:r w:rsidRPr="007A1B95">
        <w:rPr>
          <w:rFonts w:ascii="Times New Roman" w:eastAsia="宋体" w:hAnsi="Times New Roman" w:hint="eastAsia"/>
          <w:b w:val="0"/>
          <w:kern w:val="2"/>
          <w:sz w:val="21"/>
          <w:szCs w:val="21"/>
        </w:rPr>
        <w:br/>
      </w:r>
      <w:r w:rsidRPr="007A1B95">
        <w:rPr>
          <w:rFonts w:ascii="Times New Roman" w:eastAsia="宋体" w:hAnsi="Times New Roman" w:hint="eastAsia"/>
          <w:b w:val="0"/>
          <w:kern w:val="2"/>
          <w:sz w:val="21"/>
          <w:szCs w:val="21"/>
        </w:rPr>
        <w:t>中国香港的捐款将使资金投入总额达到</w:t>
      </w:r>
      <w:r w:rsidRPr="007A1B95">
        <w:rPr>
          <w:rFonts w:ascii="Times New Roman" w:eastAsia="宋体" w:hAnsi="Times New Roman" w:hint="eastAsia"/>
          <w:b w:val="0"/>
          <w:kern w:val="2"/>
          <w:sz w:val="21"/>
          <w:szCs w:val="21"/>
        </w:rPr>
        <w:t>1.18</w:t>
      </w:r>
      <w:r w:rsidRPr="007A1B95">
        <w:rPr>
          <w:rFonts w:ascii="Times New Roman" w:eastAsia="宋体" w:hAnsi="Times New Roman" w:hint="eastAsia"/>
          <w:b w:val="0"/>
          <w:kern w:val="2"/>
          <w:sz w:val="21"/>
          <w:szCs w:val="21"/>
        </w:rPr>
        <w:t>亿美元。该基金对额外捐款持开放的态度。</w:t>
      </w:r>
      <w:r w:rsidRPr="007A1B95">
        <w:rPr>
          <w:rFonts w:ascii="Times New Roman" w:eastAsia="宋体" w:hAnsi="Times New Roman" w:hint="eastAsia"/>
          <w:b w:val="0"/>
          <w:kern w:val="2"/>
          <w:sz w:val="21"/>
          <w:szCs w:val="21"/>
        </w:rPr>
        <w:t>  </w:t>
      </w:r>
    </w:p>
    <w:p w:rsidR="00B84334" w:rsidRPr="007A1B95" w:rsidRDefault="00B84334" w:rsidP="00B84334">
      <w:pPr>
        <w:pStyle w:val="1"/>
        <w:widowControl w:val="0"/>
        <w:topLinePunct/>
        <w:spacing w:before="0" w:after="0"/>
        <w:ind w:firstLine="425"/>
        <w:jc w:val="both"/>
        <w:rPr>
          <w:rFonts w:ascii="Times New Roman" w:eastAsia="宋体" w:hAnsi="Times New Roman"/>
          <w:b w:val="0"/>
          <w:kern w:val="2"/>
          <w:sz w:val="21"/>
          <w:szCs w:val="21"/>
        </w:rPr>
      </w:pPr>
      <w:r w:rsidRPr="007A1B95">
        <w:rPr>
          <w:rFonts w:ascii="Times New Roman" w:eastAsia="宋体" w:hAnsi="Times New Roman" w:hint="eastAsia"/>
          <w:b w:val="0"/>
          <w:kern w:val="2"/>
          <w:sz w:val="21"/>
          <w:szCs w:val="21"/>
        </w:rPr>
        <w:t>亚洲基础设施投资银行（</w:t>
      </w:r>
      <w:proofErr w:type="gramStart"/>
      <w:r w:rsidRPr="007A1B95">
        <w:rPr>
          <w:rFonts w:ascii="Times New Roman" w:eastAsia="宋体" w:hAnsi="Times New Roman" w:hint="eastAsia"/>
          <w:b w:val="0"/>
          <w:kern w:val="2"/>
          <w:sz w:val="21"/>
          <w:szCs w:val="21"/>
        </w:rPr>
        <w:t>亚投行</w:t>
      </w:r>
      <w:proofErr w:type="gramEnd"/>
      <w:r w:rsidRPr="007A1B95">
        <w:rPr>
          <w:rFonts w:ascii="Times New Roman" w:eastAsia="宋体" w:hAnsi="Times New Roman" w:hint="eastAsia"/>
          <w:b w:val="0"/>
          <w:kern w:val="2"/>
          <w:sz w:val="21"/>
          <w:szCs w:val="21"/>
        </w:rPr>
        <w:t>）是一个多边开发银行，致力于改善亚洲及其他地区的社会和经济成果。其总部设在北京，于</w:t>
      </w:r>
      <w:r w:rsidRPr="007A1B95">
        <w:rPr>
          <w:rFonts w:ascii="Times New Roman" w:eastAsia="宋体" w:hAnsi="Times New Roman" w:hint="eastAsia"/>
          <w:b w:val="0"/>
          <w:kern w:val="2"/>
          <w:sz w:val="21"/>
          <w:szCs w:val="21"/>
        </w:rPr>
        <w:t>2016</w:t>
      </w:r>
      <w:r w:rsidRPr="007A1B95">
        <w:rPr>
          <w:rFonts w:ascii="Times New Roman" w:eastAsia="宋体" w:hAnsi="Times New Roman" w:hint="eastAsia"/>
          <w:b w:val="0"/>
          <w:kern w:val="2"/>
          <w:sz w:val="21"/>
          <w:szCs w:val="21"/>
        </w:rPr>
        <w:t>年</w:t>
      </w:r>
      <w:r w:rsidRPr="007A1B95">
        <w:rPr>
          <w:rFonts w:ascii="Times New Roman" w:eastAsia="宋体" w:hAnsi="Times New Roman" w:hint="eastAsia"/>
          <w:b w:val="0"/>
          <w:kern w:val="2"/>
          <w:sz w:val="21"/>
          <w:szCs w:val="21"/>
        </w:rPr>
        <w:t>1</w:t>
      </w:r>
      <w:r w:rsidRPr="007A1B95">
        <w:rPr>
          <w:rFonts w:ascii="Times New Roman" w:eastAsia="宋体" w:hAnsi="Times New Roman" w:hint="eastAsia"/>
          <w:b w:val="0"/>
          <w:kern w:val="2"/>
          <w:sz w:val="21"/>
          <w:szCs w:val="21"/>
        </w:rPr>
        <w:t>月开始运营，现在认可的成员已经发展到</w:t>
      </w:r>
      <w:r w:rsidRPr="007A1B95">
        <w:rPr>
          <w:rFonts w:ascii="Times New Roman" w:eastAsia="宋体" w:hAnsi="Times New Roman" w:hint="eastAsia"/>
          <w:b w:val="0"/>
          <w:kern w:val="2"/>
          <w:sz w:val="21"/>
          <w:szCs w:val="21"/>
        </w:rPr>
        <w:t>87</w:t>
      </w:r>
      <w:r w:rsidRPr="007A1B95">
        <w:rPr>
          <w:rFonts w:ascii="Times New Roman" w:eastAsia="宋体" w:hAnsi="Times New Roman" w:hint="eastAsia"/>
          <w:b w:val="0"/>
          <w:kern w:val="2"/>
          <w:sz w:val="21"/>
          <w:szCs w:val="21"/>
        </w:rPr>
        <w:t>个，来自世界各地。通过在可持续基础设施和其他生产领域进行投资，</w:t>
      </w:r>
      <w:proofErr w:type="gramStart"/>
      <w:r w:rsidRPr="007A1B95">
        <w:rPr>
          <w:rFonts w:ascii="Times New Roman" w:eastAsia="宋体" w:hAnsi="Times New Roman" w:hint="eastAsia"/>
          <w:b w:val="0"/>
          <w:kern w:val="2"/>
          <w:sz w:val="21"/>
          <w:szCs w:val="21"/>
        </w:rPr>
        <w:t>亚投行将</w:t>
      </w:r>
      <w:proofErr w:type="gramEnd"/>
      <w:r w:rsidRPr="007A1B95">
        <w:rPr>
          <w:rFonts w:ascii="Times New Roman" w:eastAsia="宋体" w:hAnsi="Times New Roman" w:hint="eastAsia"/>
          <w:b w:val="0"/>
          <w:kern w:val="2"/>
          <w:sz w:val="21"/>
          <w:szCs w:val="21"/>
        </w:rPr>
        <w:t>更好地连接人、服务和市场，随着时间的推移，它将影响数十亿人的生活，建设一个更美好的未来。</w:t>
      </w:r>
    </w:p>
    <w:p w:rsidR="00B84334" w:rsidRPr="007A1B95" w:rsidRDefault="00B84334" w:rsidP="00B84334">
      <w:pPr>
        <w:pStyle w:val="10"/>
        <w:topLinePunct/>
      </w:pPr>
      <w:r w:rsidRPr="007A1B95">
        <w:rPr>
          <w:noProof/>
        </w:rPr>
        <w:drawing>
          <wp:inline distT="0" distB="0" distL="0" distR="0">
            <wp:extent cx="304800" cy="295275"/>
            <wp:effectExtent l="19050" t="0" r="0" b="0"/>
            <wp:docPr id="28" name="图片 15" descr="S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Some"/>
                    <pic:cNvPicPr>
                      <a:picLocks noChangeAspect="1" noChangeArrowheads="1"/>
                    </pic:cNvPicPr>
                  </pic:nvPicPr>
                  <pic:blipFill>
                    <a:blip r:embed="rId8" cstate="print"/>
                    <a:srcRect/>
                    <a:stretch>
                      <a:fillRect/>
                    </a:stretch>
                  </pic:blipFill>
                  <pic:spPr bwMode="auto">
                    <a:xfrm>
                      <a:off x="0" y="0"/>
                      <a:ext cx="304800" cy="295275"/>
                    </a:xfrm>
                    <a:prstGeom prst="rect">
                      <a:avLst/>
                    </a:prstGeom>
                    <a:noFill/>
                    <a:ln w="9525">
                      <a:noFill/>
                      <a:miter lim="800000"/>
                      <a:headEnd/>
                      <a:tailEnd/>
                    </a:ln>
                  </pic:spPr>
                </pic:pic>
              </a:graphicData>
            </a:graphic>
          </wp:inline>
        </w:drawing>
      </w:r>
      <w:r w:rsidRPr="007A1B95">
        <w:rPr>
          <w:rFonts w:hint="eastAsia"/>
        </w:rPr>
        <w:t xml:space="preserve"> </w:t>
      </w:r>
      <w:r w:rsidRPr="007A1B95">
        <w:rPr>
          <w:rFonts w:hint="eastAsia"/>
        </w:rPr>
        <w:t>练习答案</w:t>
      </w:r>
    </w:p>
    <w:p w:rsidR="00B84334" w:rsidRPr="007A1B95" w:rsidRDefault="00B84334" w:rsidP="00B84334">
      <w:pPr>
        <w:topLinePunct/>
        <w:ind w:firstLine="0"/>
        <w:rPr>
          <w:b/>
        </w:rPr>
      </w:pPr>
      <w:r w:rsidRPr="007A1B95">
        <w:rPr>
          <w:rFonts w:hint="eastAsia"/>
          <w:b/>
        </w:rPr>
        <w:t xml:space="preserve">I. </w:t>
      </w:r>
    </w:p>
    <w:p w:rsidR="00B84334" w:rsidRPr="007A1B95" w:rsidRDefault="00B84334" w:rsidP="00B84334">
      <w:pPr>
        <w:topLinePunct/>
        <w:ind w:left="227" w:hanging="227"/>
      </w:pPr>
      <w:r w:rsidRPr="007A1B95">
        <w:rPr>
          <w:rFonts w:hint="eastAsia"/>
        </w:rPr>
        <w:t>1.</w:t>
      </w:r>
      <w:r w:rsidRPr="007A1B95">
        <w:rPr>
          <w:rFonts w:hint="eastAsia"/>
        </w:rPr>
        <w:tab/>
        <w:t>A</w:t>
      </w:r>
      <w:r w:rsidRPr="007A1B95">
        <w:t xml:space="preserve">s it sees foreign participation in local banks and bank restructuring as a win-win option. </w:t>
      </w:r>
    </w:p>
    <w:p w:rsidR="00B84334" w:rsidRPr="007A1B95" w:rsidRDefault="00B84334" w:rsidP="00B84334">
      <w:pPr>
        <w:topLinePunct/>
        <w:ind w:left="227" w:hanging="227"/>
      </w:pPr>
      <w:r w:rsidRPr="007A1B95">
        <w:rPr>
          <w:rFonts w:hint="eastAsia"/>
        </w:rPr>
        <w:t>2.</w:t>
      </w:r>
      <w:r w:rsidRPr="007A1B95">
        <w:tab/>
      </w:r>
      <w:r w:rsidRPr="007A1B95">
        <w:rPr>
          <w:rFonts w:hint="eastAsia"/>
        </w:rPr>
        <w:t>T</w:t>
      </w:r>
      <w:r w:rsidRPr="007A1B95">
        <w:t xml:space="preserve">he government has been actively encouraging investment from overseas and the listing of </w:t>
      </w:r>
      <w:r w:rsidRPr="007A1B95">
        <w:lastRenderedPageBreak/>
        <w:t>the big four state-owned banks—Bank of China (BOC), Industrial and Commercial Bank of China (ICBC), China Construction Bank (CCB) and Agricultural Bank of China (ABC)-on the stock market.</w:t>
      </w:r>
    </w:p>
    <w:p w:rsidR="00B84334" w:rsidRPr="007A1B95" w:rsidRDefault="00B84334" w:rsidP="00B84334">
      <w:pPr>
        <w:topLinePunct/>
        <w:ind w:left="227" w:hanging="227"/>
      </w:pPr>
      <w:r w:rsidRPr="007A1B95">
        <w:t>3.</w:t>
      </w:r>
      <w:r w:rsidRPr="007A1B95">
        <w:tab/>
        <w:t xml:space="preserve">According to the CBRC, non-performing loan (NPL) volumes and rates for commercial banks continued to fall this year. </w:t>
      </w:r>
    </w:p>
    <w:p w:rsidR="00B84334" w:rsidRPr="007A1B95" w:rsidRDefault="00B84334" w:rsidP="00B84334">
      <w:pPr>
        <w:topLinePunct/>
        <w:ind w:left="227" w:hanging="227"/>
      </w:pPr>
      <w:r w:rsidRPr="007A1B95">
        <w:t>4.</w:t>
      </w:r>
      <w:r w:rsidRPr="007A1B95">
        <w:tab/>
        <w:t>Foreign banks are positioning themselves to tap China’s huge growth potential in the areas of credit cards, wealth management and insurance products.</w:t>
      </w:r>
    </w:p>
    <w:p w:rsidR="00B84334" w:rsidRPr="007A1B95" w:rsidRDefault="00B84334" w:rsidP="00B84334">
      <w:pPr>
        <w:topLinePunct/>
        <w:ind w:left="227" w:hanging="227"/>
      </w:pPr>
      <w:r w:rsidRPr="007A1B95">
        <w:t>5.</w:t>
      </w:r>
      <w:r w:rsidRPr="007A1B95">
        <w:tab/>
        <w:t>Due to the region’s vast population, combined with dynamic economic growth and high saving rates, many banks have built up their retail lending portfolios aggressively and are varying their income streams. In China, which is currently attracting the interest of global banks, the growth in bank deposits creates huge opportunities for retail banking</w:t>
      </w:r>
      <w:r w:rsidRPr="007A1B95">
        <w:rPr>
          <w:rFonts w:hint="eastAsia"/>
        </w:rPr>
        <w:t>.</w:t>
      </w:r>
    </w:p>
    <w:p w:rsidR="00B84334" w:rsidRPr="007A1B95" w:rsidRDefault="00B84334" w:rsidP="00B84334">
      <w:pPr>
        <w:topLinePunct/>
        <w:ind w:left="227" w:hanging="227"/>
      </w:pPr>
    </w:p>
    <w:p w:rsidR="00B84334" w:rsidRPr="007A1B95" w:rsidRDefault="00B84334" w:rsidP="00B84334">
      <w:pPr>
        <w:topLinePunct/>
        <w:ind w:firstLine="0"/>
        <w:rPr>
          <w:bCs/>
        </w:rPr>
      </w:pPr>
      <w:r w:rsidRPr="007A1B95">
        <w:rPr>
          <w:rFonts w:hint="eastAsia"/>
          <w:b/>
        </w:rPr>
        <w:t xml:space="preserve">II. </w:t>
      </w:r>
      <w:r w:rsidRPr="007A1B95">
        <w:rPr>
          <w:rFonts w:hint="eastAsia"/>
          <w:bCs/>
        </w:rPr>
        <w:t>1.</w:t>
      </w:r>
      <w:r w:rsidRPr="007A1B95">
        <w:rPr>
          <w:bCs/>
        </w:rPr>
        <w:t xml:space="preserve"> </w:t>
      </w:r>
      <w:proofErr w:type="gramStart"/>
      <w:r w:rsidRPr="007A1B95">
        <w:rPr>
          <w:rFonts w:hint="eastAsia"/>
          <w:bCs/>
        </w:rPr>
        <w:t xml:space="preserve">d  </w:t>
      </w:r>
      <w:r w:rsidRPr="007A1B95">
        <w:rPr>
          <w:bCs/>
        </w:rPr>
        <w:t>2</w:t>
      </w:r>
      <w:proofErr w:type="gramEnd"/>
      <w:r w:rsidRPr="007A1B95">
        <w:rPr>
          <w:bCs/>
        </w:rPr>
        <w:t xml:space="preserve">. </w:t>
      </w:r>
      <w:proofErr w:type="gramStart"/>
      <w:r w:rsidRPr="007A1B95">
        <w:rPr>
          <w:rFonts w:hint="eastAsia"/>
          <w:bCs/>
        </w:rPr>
        <w:t>c</w:t>
      </w:r>
      <w:r w:rsidRPr="007A1B95">
        <w:rPr>
          <w:bCs/>
        </w:rPr>
        <w:t xml:space="preserve"> </w:t>
      </w:r>
      <w:r w:rsidRPr="007A1B95">
        <w:rPr>
          <w:rFonts w:hint="eastAsia"/>
          <w:bCs/>
        </w:rPr>
        <w:t xml:space="preserve"> </w:t>
      </w:r>
      <w:r w:rsidRPr="007A1B95">
        <w:rPr>
          <w:bCs/>
        </w:rPr>
        <w:t>3</w:t>
      </w:r>
      <w:proofErr w:type="gramEnd"/>
      <w:r w:rsidRPr="007A1B95">
        <w:rPr>
          <w:bCs/>
        </w:rPr>
        <w:t xml:space="preserve">. </w:t>
      </w:r>
      <w:proofErr w:type="gramStart"/>
      <w:r w:rsidRPr="007A1B95">
        <w:rPr>
          <w:rFonts w:hint="eastAsia"/>
          <w:bCs/>
        </w:rPr>
        <w:t>e  4</w:t>
      </w:r>
      <w:proofErr w:type="gramEnd"/>
      <w:r w:rsidRPr="007A1B95">
        <w:rPr>
          <w:rFonts w:hint="eastAsia"/>
          <w:bCs/>
        </w:rPr>
        <w:t>.</w:t>
      </w:r>
      <w:r w:rsidRPr="007A1B95">
        <w:rPr>
          <w:bCs/>
        </w:rPr>
        <w:t xml:space="preserve"> </w:t>
      </w:r>
      <w:proofErr w:type="gramStart"/>
      <w:r w:rsidRPr="007A1B95">
        <w:rPr>
          <w:rFonts w:hint="eastAsia"/>
          <w:bCs/>
        </w:rPr>
        <w:t>a  5</w:t>
      </w:r>
      <w:proofErr w:type="gramEnd"/>
      <w:r w:rsidRPr="007A1B95">
        <w:rPr>
          <w:rFonts w:hint="eastAsia"/>
          <w:bCs/>
        </w:rPr>
        <w:t>.</w:t>
      </w:r>
      <w:r w:rsidRPr="007A1B95">
        <w:rPr>
          <w:bCs/>
        </w:rPr>
        <w:t xml:space="preserve"> </w:t>
      </w:r>
      <w:proofErr w:type="gramStart"/>
      <w:r w:rsidRPr="007A1B95">
        <w:rPr>
          <w:rFonts w:hint="eastAsia"/>
          <w:bCs/>
        </w:rPr>
        <w:t>b  6</w:t>
      </w:r>
      <w:proofErr w:type="gramEnd"/>
      <w:r w:rsidRPr="007A1B95">
        <w:rPr>
          <w:rFonts w:hint="eastAsia"/>
          <w:bCs/>
        </w:rPr>
        <w:t>.</w:t>
      </w:r>
      <w:r w:rsidRPr="007A1B95">
        <w:rPr>
          <w:bCs/>
        </w:rPr>
        <w:t xml:space="preserve"> </w:t>
      </w:r>
      <w:proofErr w:type="gramStart"/>
      <w:r w:rsidRPr="007A1B95">
        <w:rPr>
          <w:rFonts w:hint="eastAsia"/>
          <w:bCs/>
        </w:rPr>
        <w:t>g  7</w:t>
      </w:r>
      <w:proofErr w:type="gramEnd"/>
      <w:r w:rsidRPr="007A1B95">
        <w:rPr>
          <w:rFonts w:hint="eastAsia"/>
          <w:bCs/>
        </w:rPr>
        <w:t>.</w:t>
      </w:r>
      <w:r w:rsidRPr="007A1B95">
        <w:rPr>
          <w:bCs/>
        </w:rPr>
        <w:t xml:space="preserve"> </w:t>
      </w:r>
      <w:proofErr w:type="gramStart"/>
      <w:r w:rsidRPr="007A1B95">
        <w:rPr>
          <w:rFonts w:hint="eastAsia"/>
          <w:bCs/>
        </w:rPr>
        <w:t>h  8</w:t>
      </w:r>
      <w:proofErr w:type="gramEnd"/>
      <w:r w:rsidRPr="007A1B95">
        <w:rPr>
          <w:rFonts w:hint="eastAsia"/>
          <w:bCs/>
        </w:rPr>
        <w:t xml:space="preserve">. </w:t>
      </w:r>
      <w:proofErr w:type="gramStart"/>
      <w:r w:rsidRPr="007A1B95">
        <w:rPr>
          <w:rFonts w:hint="eastAsia"/>
          <w:bCs/>
        </w:rPr>
        <w:t>f  9</w:t>
      </w:r>
      <w:proofErr w:type="gramEnd"/>
      <w:r w:rsidRPr="007A1B95">
        <w:rPr>
          <w:rFonts w:hint="eastAsia"/>
          <w:bCs/>
        </w:rPr>
        <w:t xml:space="preserve">. </w:t>
      </w:r>
      <w:proofErr w:type="gramStart"/>
      <w:r w:rsidRPr="007A1B95">
        <w:rPr>
          <w:rFonts w:hint="eastAsia"/>
          <w:bCs/>
        </w:rPr>
        <w:t>j  10</w:t>
      </w:r>
      <w:proofErr w:type="gramEnd"/>
      <w:r w:rsidRPr="007A1B95">
        <w:rPr>
          <w:rFonts w:hint="eastAsia"/>
          <w:bCs/>
        </w:rPr>
        <w:t xml:space="preserve">. </w:t>
      </w:r>
      <w:proofErr w:type="gramStart"/>
      <w:r w:rsidRPr="007A1B95">
        <w:rPr>
          <w:rFonts w:hint="eastAsia"/>
          <w:bCs/>
        </w:rPr>
        <w:t>i</w:t>
      </w:r>
      <w:proofErr w:type="gramEnd"/>
    </w:p>
    <w:p w:rsidR="00B84334" w:rsidRPr="007A1B95" w:rsidRDefault="00B84334" w:rsidP="00B84334">
      <w:pPr>
        <w:topLinePunct/>
        <w:ind w:firstLine="0"/>
        <w:rPr>
          <w:bCs/>
        </w:rPr>
      </w:pPr>
    </w:p>
    <w:p w:rsidR="00B84334" w:rsidRPr="007A1B95" w:rsidRDefault="00B84334" w:rsidP="00B84334">
      <w:pPr>
        <w:topLinePunct/>
        <w:ind w:firstLine="0"/>
        <w:rPr>
          <w:b/>
        </w:rPr>
      </w:pPr>
      <w:proofErr w:type="gramStart"/>
      <w:r w:rsidRPr="007A1B95">
        <w:rPr>
          <w:rFonts w:hint="eastAsia"/>
          <w:b/>
        </w:rPr>
        <w:t>III.</w:t>
      </w:r>
      <w:proofErr w:type="gramEnd"/>
      <w:r w:rsidRPr="007A1B95">
        <w:rPr>
          <w:rFonts w:hint="eastAsia"/>
          <w:b/>
        </w:rPr>
        <w:t xml:space="preserve"> </w:t>
      </w:r>
    </w:p>
    <w:p w:rsidR="00B84334" w:rsidRPr="007A1B95" w:rsidRDefault="00B84334" w:rsidP="00B84334">
      <w:pPr>
        <w:topLinePunct/>
        <w:rPr>
          <w:rFonts w:cs="Arial"/>
        </w:rPr>
      </w:pPr>
      <w:r w:rsidRPr="007A1B95">
        <w:rPr>
          <w:rFonts w:cs="Arial" w:hint="eastAsia"/>
        </w:rPr>
        <w:t>中</w:t>
      </w:r>
      <w:r w:rsidRPr="007A1B95">
        <w:rPr>
          <w:rFonts w:cs="Arial"/>
        </w:rPr>
        <w:t>国</w:t>
      </w:r>
      <w:r w:rsidRPr="007A1B95">
        <w:rPr>
          <w:rFonts w:cs="Arial" w:hint="eastAsia"/>
        </w:rPr>
        <w:t>经济的发展令人瞩目，又有大量的中国人没有开办银行业务，外资</w:t>
      </w:r>
      <w:r w:rsidRPr="007A1B95">
        <w:rPr>
          <w:rFonts w:cs="Arial"/>
        </w:rPr>
        <w:t>银行</w:t>
      </w:r>
      <w:r w:rsidRPr="007A1B95">
        <w:rPr>
          <w:rFonts w:cs="Arial" w:hint="eastAsia"/>
        </w:rPr>
        <w:t>由此看</w:t>
      </w:r>
      <w:r w:rsidRPr="007A1B95">
        <w:rPr>
          <w:rFonts w:cs="Arial"/>
        </w:rPr>
        <w:t>到</w:t>
      </w:r>
      <w:r w:rsidRPr="007A1B95">
        <w:rPr>
          <w:rFonts w:cs="Arial" w:hint="eastAsia"/>
        </w:rPr>
        <w:t>开发这一市场的</w:t>
      </w:r>
      <w:proofErr w:type="gramStart"/>
      <w:r w:rsidRPr="007A1B95">
        <w:rPr>
          <w:rFonts w:cs="Arial"/>
        </w:rPr>
        <w:t>丰富机会</w:t>
      </w:r>
      <w:proofErr w:type="gramEnd"/>
      <w:r w:rsidRPr="007A1B95">
        <w:rPr>
          <w:rFonts w:cs="Arial" w:hint="eastAsia"/>
        </w:rPr>
        <w:t>与丰厚回报。</w:t>
      </w:r>
      <w:r w:rsidRPr="007A1B95">
        <w:rPr>
          <w:rFonts w:cs="Arial"/>
        </w:rPr>
        <w:t>中国</w:t>
      </w:r>
      <w:r w:rsidRPr="007A1B95">
        <w:rPr>
          <w:rFonts w:cs="Arial" w:hint="eastAsia"/>
        </w:rPr>
        <w:t>加入</w:t>
      </w:r>
      <w:r w:rsidRPr="007A1B95">
        <w:rPr>
          <w:rFonts w:cs="Arial" w:hint="eastAsia"/>
        </w:rPr>
        <w:t>WTO</w:t>
      </w:r>
      <w:r w:rsidRPr="007A1B95">
        <w:rPr>
          <w:rFonts w:cs="Arial" w:hint="eastAsia"/>
        </w:rPr>
        <w:t>承诺</w:t>
      </w:r>
      <w:r w:rsidRPr="007A1B95">
        <w:rPr>
          <w:rFonts w:cs="Arial"/>
        </w:rPr>
        <w:t>在</w:t>
      </w:r>
      <w:r w:rsidRPr="007A1B95">
        <w:rPr>
          <w:rFonts w:cs="Arial"/>
        </w:rPr>
        <w:t>2006</w:t>
      </w:r>
      <w:r w:rsidRPr="007A1B95">
        <w:rPr>
          <w:rFonts w:cs="Arial" w:hint="eastAsia"/>
        </w:rPr>
        <w:t>年</w:t>
      </w:r>
      <w:r w:rsidRPr="007A1B95">
        <w:rPr>
          <w:rFonts w:cs="Arial"/>
        </w:rPr>
        <w:t>底之前</w:t>
      </w:r>
      <w:r w:rsidRPr="007A1B95">
        <w:rPr>
          <w:rFonts w:cs="Arial" w:hint="eastAsia"/>
        </w:rPr>
        <w:t>必须</w:t>
      </w:r>
      <w:r w:rsidRPr="007A1B95">
        <w:rPr>
          <w:rFonts w:cs="Arial"/>
        </w:rPr>
        <w:t>允许外国的银行进入</w:t>
      </w:r>
      <w:r w:rsidRPr="007A1B95">
        <w:rPr>
          <w:rFonts w:cs="Arial" w:hint="eastAsia"/>
        </w:rPr>
        <w:t>拥有</w:t>
      </w:r>
      <w:r w:rsidRPr="007A1B95">
        <w:rPr>
          <w:rFonts w:cs="Arial"/>
        </w:rPr>
        <w:t>十三亿消费者的</w:t>
      </w:r>
      <w:r w:rsidRPr="007A1B95">
        <w:rPr>
          <w:rFonts w:cs="Arial" w:hint="eastAsia"/>
        </w:rPr>
        <w:t>本国货币小额</w:t>
      </w:r>
      <w:r w:rsidRPr="007A1B95">
        <w:rPr>
          <w:rFonts w:cs="Arial"/>
        </w:rPr>
        <w:t>贷</w:t>
      </w:r>
      <w:r w:rsidRPr="007A1B95">
        <w:rPr>
          <w:rFonts w:cs="Arial" w:hint="eastAsia"/>
        </w:rPr>
        <w:t>款</w:t>
      </w:r>
      <w:r w:rsidRPr="007A1B95">
        <w:rPr>
          <w:rFonts w:cs="Arial"/>
        </w:rPr>
        <w:t>市场。中国政府</w:t>
      </w:r>
      <w:r w:rsidRPr="007A1B95">
        <w:rPr>
          <w:rFonts w:cs="Arial" w:hint="eastAsia"/>
        </w:rPr>
        <w:t>认为外资参与本地银行</w:t>
      </w:r>
      <w:r w:rsidRPr="007A1B95">
        <w:rPr>
          <w:rFonts w:cs="Arial"/>
        </w:rPr>
        <w:t>和银行</w:t>
      </w:r>
      <w:r w:rsidRPr="007A1B95">
        <w:rPr>
          <w:rFonts w:cs="Arial" w:hint="eastAsia"/>
        </w:rPr>
        <w:t>结构调整是个</w:t>
      </w:r>
      <w:r w:rsidRPr="007A1B95">
        <w:rPr>
          <w:rFonts w:cs="Arial"/>
        </w:rPr>
        <w:t>双赢</w:t>
      </w:r>
      <w:r w:rsidRPr="007A1B95">
        <w:rPr>
          <w:rFonts w:cs="Arial" w:hint="eastAsia"/>
        </w:rPr>
        <w:t>的选择，</w:t>
      </w:r>
      <w:r w:rsidRPr="007A1B95">
        <w:rPr>
          <w:rFonts w:cs="Arial"/>
        </w:rPr>
        <w:t>全</w:t>
      </w:r>
      <w:r w:rsidRPr="007A1B95">
        <w:rPr>
          <w:rFonts w:cs="Arial" w:hint="eastAsia"/>
        </w:rPr>
        <w:t>力</w:t>
      </w:r>
      <w:r w:rsidRPr="007A1B95">
        <w:rPr>
          <w:rFonts w:cs="Arial"/>
        </w:rPr>
        <w:t>支持外国</w:t>
      </w:r>
      <w:r w:rsidRPr="007A1B95">
        <w:rPr>
          <w:rFonts w:cs="Arial" w:hint="eastAsia"/>
        </w:rPr>
        <w:t>金融</w:t>
      </w:r>
      <w:r w:rsidRPr="007A1B95">
        <w:rPr>
          <w:rFonts w:cs="Arial"/>
        </w:rPr>
        <w:t>机构在银行业</w:t>
      </w:r>
      <w:r w:rsidRPr="007A1B95">
        <w:rPr>
          <w:rFonts w:cs="Arial" w:hint="eastAsia"/>
        </w:rPr>
        <w:t>发挥更大</w:t>
      </w:r>
      <w:r w:rsidRPr="007A1B95">
        <w:rPr>
          <w:rFonts w:cs="Arial"/>
        </w:rPr>
        <w:t>的</w:t>
      </w:r>
      <w:r w:rsidRPr="007A1B95">
        <w:rPr>
          <w:rFonts w:cs="Arial" w:hint="eastAsia"/>
        </w:rPr>
        <w:t>作用</w:t>
      </w:r>
      <w:r w:rsidRPr="007A1B95">
        <w:rPr>
          <w:rFonts w:cs="Arial"/>
        </w:rPr>
        <w:t>。</w:t>
      </w:r>
    </w:p>
    <w:p w:rsidR="00B84334" w:rsidRPr="007A1B95" w:rsidRDefault="00B84334" w:rsidP="00B84334">
      <w:pPr>
        <w:topLinePunct/>
        <w:rPr>
          <w:rFonts w:cs="Arial"/>
        </w:rPr>
      </w:pPr>
    </w:p>
    <w:p w:rsidR="00B84334" w:rsidRPr="007A1B95" w:rsidRDefault="00B84334" w:rsidP="00B84334">
      <w:pPr>
        <w:topLinePunct/>
        <w:ind w:firstLine="0"/>
        <w:rPr>
          <w:b/>
        </w:rPr>
      </w:pPr>
      <w:proofErr w:type="gramStart"/>
      <w:r w:rsidRPr="007A1B95">
        <w:rPr>
          <w:b/>
        </w:rPr>
        <w:t>IV.</w:t>
      </w:r>
      <w:proofErr w:type="gramEnd"/>
    </w:p>
    <w:p w:rsidR="00B84334" w:rsidRPr="007A1B95" w:rsidRDefault="00B84334" w:rsidP="00B84334">
      <w:pPr>
        <w:topLinePunct/>
        <w:ind w:left="227" w:hanging="227"/>
      </w:pPr>
      <w:r w:rsidRPr="007A1B95">
        <w:rPr>
          <w:rFonts w:hint="eastAsia"/>
        </w:rPr>
        <w:t>1.</w:t>
      </w:r>
      <w:r w:rsidRPr="007A1B95">
        <w:tab/>
        <w:t>The total assets of state-owned commercial banks amounted to 21.95 trillion yuan</w:t>
      </w:r>
      <w:r w:rsidRPr="007A1B95">
        <w:rPr>
          <w:rFonts w:hint="eastAsia"/>
        </w:rPr>
        <w:t>,</w:t>
      </w:r>
      <w:r w:rsidRPr="007A1B95">
        <w:t xml:space="preserve"> up 14.6 percent year on year.</w:t>
      </w:r>
    </w:p>
    <w:p w:rsidR="00B84334" w:rsidRPr="007A1B95" w:rsidRDefault="00B84334" w:rsidP="00B84334">
      <w:pPr>
        <w:topLinePunct/>
        <w:ind w:left="227" w:hanging="227"/>
      </w:pPr>
      <w:r w:rsidRPr="007A1B95">
        <w:rPr>
          <w:rFonts w:hint="eastAsia"/>
        </w:rPr>
        <w:t>2.</w:t>
      </w:r>
      <w:r w:rsidRPr="007A1B95">
        <w:tab/>
      </w:r>
      <w:r w:rsidRPr="007A1B95">
        <w:rPr>
          <w:rFonts w:hint="eastAsia"/>
        </w:rPr>
        <w:t>Foreign banks can do Renminbi business in 18 cities of China</w:t>
      </w:r>
      <w:r w:rsidRPr="007A1B95">
        <w:t>.</w:t>
      </w:r>
    </w:p>
    <w:p w:rsidR="00B84334" w:rsidRPr="007A1B95" w:rsidRDefault="00B84334" w:rsidP="00B84334">
      <w:pPr>
        <w:topLinePunct/>
        <w:ind w:left="227" w:hanging="227"/>
      </w:pPr>
      <w:r w:rsidRPr="007A1B95">
        <w:rPr>
          <w:rFonts w:hint="eastAsia"/>
        </w:rPr>
        <w:t>3.</w:t>
      </w:r>
      <w:r w:rsidRPr="007A1B95">
        <w:tab/>
        <w:t>With income levels rapidly rising, many new borrowers are able to afford mortgage loans, auto loans and credit cards.</w:t>
      </w:r>
    </w:p>
    <w:p w:rsidR="00B84334" w:rsidRPr="007A1B95" w:rsidRDefault="00B84334" w:rsidP="00B84334">
      <w:pPr>
        <w:topLinePunct/>
        <w:ind w:left="227" w:hanging="227"/>
      </w:pPr>
      <w:r w:rsidRPr="007A1B95">
        <w:rPr>
          <w:rFonts w:hint="eastAsia"/>
        </w:rPr>
        <w:t>4.</w:t>
      </w:r>
      <w:r w:rsidRPr="007A1B95">
        <w:tab/>
        <w:t>For banks, grabbing market share is the first step in building their credit card business.</w:t>
      </w:r>
    </w:p>
    <w:p w:rsidR="00B84334" w:rsidRPr="007A1B95" w:rsidRDefault="00B84334" w:rsidP="00B84334">
      <w:pPr>
        <w:topLinePunct/>
        <w:ind w:left="227" w:hanging="227"/>
      </w:pPr>
      <w:r w:rsidRPr="007A1B95">
        <w:rPr>
          <w:rFonts w:hint="eastAsia"/>
        </w:rPr>
        <w:t>5.</w:t>
      </w:r>
      <w:r w:rsidRPr="007A1B95">
        <w:tab/>
        <w:t>New laws will allow business operations of domestic banks, insurance companies and securities companies to be mixed</w:t>
      </w:r>
      <w:r w:rsidRPr="007A1B95">
        <w:rPr>
          <w:rFonts w:hint="eastAsia"/>
        </w:rPr>
        <w:t>.</w:t>
      </w:r>
    </w:p>
    <w:p w:rsidR="00B84334" w:rsidRPr="007A1B95" w:rsidRDefault="00B84334" w:rsidP="00B84334">
      <w:pPr>
        <w:topLinePunct/>
        <w:ind w:left="227" w:hanging="227"/>
      </w:pPr>
    </w:p>
    <w:p w:rsidR="00B84334" w:rsidRPr="007A1B95" w:rsidRDefault="00B84334" w:rsidP="00B84334">
      <w:pPr>
        <w:topLinePunct/>
        <w:ind w:firstLine="0"/>
        <w:rPr>
          <w:b/>
        </w:rPr>
      </w:pPr>
      <w:r w:rsidRPr="007A1B95">
        <w:rPr>
          <w:rFonts w:hint="eastAsia"/>
          <w:b/>
        </w:rPr>
        <w:t>V. Omitted</w:t>
      </w:r>
    </w:p>
    <w:p w:rsidR="00B84334" w:rsidRPr="007A1B95" w:rsidRDefault="00B84334" w:rsidP="00B84334">
      <w:pPr>
        <w:topLinePunct/>
        <w:ind w:firstLine="0"/>
        <w:rPr>
          <w:b/>
        </w:rPr>
      </w:pPr>
    </w:p>
    <w:p w:rsidR="00B84334" w:rsidRPr="007A1B95" w:rsidRDefault="00B84334" w:rsidP="00B84334">
      <w:pPr>
        <w:pStyle w:val="60"/>
      </w:pPr>
      <w:r w:rsidRPr="007A1B95">
        <w:rPr>
          <w:rFonts w:hint="eastAsia"/>
        </w:rPr>
        <w:t>快速阅读1</w:t>
      </w:r>
    </w:p>
    <w:p w:rsidR="00B84334" w:rsidRPr="007A1B95" w:rsidRDefault="00B84334" w:rsidP="00B84334">
      <w:pPr>
        <w:topLinePunct/>
        <w:ind w:firstLine="0"/>
      </w:pPr>
      <w:r w:rsidRPr="007A1B95">
        <w:rPr>
          <w:rFonts w:hint="eastAsia"/>
          <w:b/>
        </w:rPr>
        <w:t>I.</w:t>
      </w:r>
      <w:r w:rsidRPr="007A1B95">
        <w:rPr>
          <w:b/>
        </w:rPr>
        <w:t xml:space="preserve"> </w:t>
      </w:r>
      <w:r w:rsidRPr="007A1B95">
        <w:rPr>
          <w:rFonts w:hint="eastAsia"/>
        </w:rPr>
        <w:t xml:space="preserve">1. </w:t>
      </w:r>
      <w:proofErr w:type="gramStart"/>
      <w:r w:rsidRPr="007A1B95">
        <w:rPr>
          <w:rFonts w:hint="eastAsia"/>
        </w:rPr>
        <w:t>T  2</w:t>
      </w:r>
      <w:proofErr w:type="gramEnd"/>
      <w:r w:rsidRPr="007A1B95">
        <w:rPr>
          <w:rFonts w:hint="eastAsia"/>
        </w:rPr>
        <w:t xml:space="preserve">. </w:t>
      </w:r>
      <w:proofErr w:type="gramStart"/>
      <w:r w:rsidRPr="007A1B95">
        <w:rPr>
          <w:rFonts w:hint="eastAsia"/>
        </w:rPr>
        <w:t>F  3</w:t>
      </w:r>
      <w:proofErr w:type="gramEnd"/>
      <w:r w:rsidRPr="007A1B95">
        <w:rPr>
          <w:rFonts w:hint="eastAsia"/>
        </w:rPr>
        <w:t xml:space="preserve">. </w:t>
      </w:r>
      <w:proofErr w:type="gramStart"/>
      <w:r w:rsidRPr="007A1B95">
        <w:rPr>
          <w:rFonts w:hint="eastAsia"/>
        </w:rPr>
        <w:t>F  4</w:t>
      </w:r>
      <w:proofErr w:type="gramEnd"/>
      <w:r w:rsidRPr="007A1B95">
        <w:rPr>
          <w:rFonts w:hint="eastAsia"/>
        </w:rPr>
        <w:t xml:space="preserve">. </w:t>
      </w:r>
      <w:proofErr w:type="gramStart"/>
      <w:r w:rsidRPr="007A1B95">
        <w:rPr>
          <w:rFonts w:hint="eastAsia"/>
        </w:rPr>
        <w:t>F  5</w:t>
      </w:r>
      <w:proofErr w:type="gramEnd"/>
      <w:r w:rsidRPr="007A1B95">
        <w:rPr>
          <w:rFonts w:hint="eastAsia"/>
        </w:rPr>
        <w:t>. T</w:t>
      </w:r>
    </w:p>
    <w:p w:rsidR="00B84334" w:rsidRPr="007A1B95" w:rsidRDefault="00B84334" w:rsidP="00B84334">
      <w:pPr>
        <w:topLinePunct/>
        <w:ind w:firstLine="0"/>
      </w:pPr>
    </w:p>
    <w:p w:rsidR="00B84334" w:rsidRPr="007A1B95" w:rsidRDefault="00B84334" w:rsidP="00B84334">
      <w:pPr>
        <w:topLinePunct/>
        <w:ind w:firstLine="0"/>
      </w:pPr>
      <w:r w:rsidRPr="007A1B95">
        <w:rPr>
          <w:rFonts w:hint="eastAsia"/>
          <w:b/>
        </w:rPr>
        <w:t>II.</w:t>
      </w:r>
      <w:r w:rsidRPr="007A1B95">
        <w:rPr>
          <w:b/>
        </w:rPr>
        <w:t xml:space="preserve"> </w:t>
      </w:r>
      <w:r w:rsidRPr="007A1B95">
        <w:rPr>
          <w:rFonts w:hint="eastAsia"/>
        </w:rPr>
        <w:t xml:space="preserve">1. </w:t>
      </w:r>
      <w:proofErr w:type="gramStart"/>
      <w:r w:rsidRPr="007A1B95">
        <w:rPr>
          <w:rFonts w:hint="eastAsia"/>
        </w:rPr>
        <w:t>C  2</w:t>
      </w:r>
      <w:proofErr w:type="gramEnd"/>
      <w:r w:rsidRPr="007A1B95">
        <w:rPr>
          <w:rFonts w:hint="eastAsia"/>
        </w:rPr>
        <w:t xml:space="preserve">. </w:t>
      </w:r>
      <w:proofErr w:type="gramStart"/>
      <w:r w:rsidRPr="007A1B95">
        <w:rPr>
          <w:rFonts w:hint="eastAsia"/>
        </w:rPr>
        <w:t>D  3</w:t>
      </w:r>
      <w:proofErr w:type="gramEnd"/>
      <w:r w:rsidRPr="007A1B95">
        <w:rPr>
          <w:rFonts w:hint="eastAsia"/>
        </w:rPr>
        <w:t xml:space="preserve">. </w:t>
      </w:r>
      <w:proofErr w:type="gramStart"/>
      <w:r w:rsidRPr="007A1B95">
        <w:rPr>
          <w:rFonts w:hint="eastAsia"/>
        </w:rPr>
        <w:t>D  4</w:t>
      </w:r>
      <w:proofErr w:type="gramEnd"/>
      <w:r w:rsidRPr="007A1B95">
        <w:rPr>
          <w:rFonts w:hint="eastAsia"/>
        </w:rPr>
        <w:t xml:space="preserve">. </w:t>
      </w:r>
      <w:proofErr w:type="gramStart"/>
      <w:r w:rsidRPr="007A1B95">
        <w:rPr>
          <w:rFonts w:hint="eastAsia"/>
        </w:rPr>
        <w:t>D  5</w:t>
      </w:r>
      <w:proofErr w:type="gramEnd"/>
      <w:r w:rsidRPr="007A1B95">
        <w:rPr>
          <w:rFonts w:hint="eastAsia"/>
        </w:rPr>
        <w:t>. A</w:t>
      </w:r>
    </w:p>
    <w:p w:rsidR="00B84334" w:rsidRPr="007A1B95" w:rsidRDefault="00B84334" w:rsidP="00B84334">
      <w:pPr>
        <w:pStyle w:val="60"/>
      </w:pPr>
      <w:r w:rsidRPr="007A1B95">
        <w:rPr>
          <w:rFonts w:hint="eastAsia"/>
        </w:rPr>
        <w:lastRenderedPageBreak/>
        <w:t>快速阅读2</w:t>
      </w:r>
    </w:p>
    <w:p w:rsidR="00B84334" w:rsidRPr="007A1B95" w:rsidRDefault="00B84334" w:rsidP="00B84334">
      <w:pPr>
        <w:topLinePunct/>
        <w:ind w:firstLine="0"/>
        <w:rPr>
          <w:b/>
        </w:rPr>
      </w:pPr>
      <w:r w:rsidRPr="007A1B95">
        <w:rPr>
          <w:b/>
        </w:rPr>
        <w:t xml:space="preserve">I. </w:t>
      </w:r>
    </w:p>
    <w:p w:rsidR="00B84334" w:rsidRPr="007A1B95" w:rsidRDefault="00B84334" w:rsidP="00B84334">
      <w:pPr>
        <w:topLinePunct/>
        <w:ind w:left="227" w:hanging="227"/>
      </w:pPr>
      <w:r w:rsidRPr="007A1B95">
        <w:t>1.</w:t>
      </w:r>
      <w:r w:rsidRPr="007A1B95">
        <w:tab/>
      </w:r>
      <w:r w:rsidRPr="007A1B95">
        <w:rPr>
          <w:rFonts w:hint="eastAsia"/>
        </w:rPr>
        <w:t>Helping low-income members of AIIB prepare high-quality infrastructure projects.</w:t>
      </w:r>
    </w:p>
    <w:p w:rsidR="00B84334" w:rsidRPr="007A1B95" w:rsidRDefault="00B84334" w:rsidP="00B84334">
      <w:pPr>
        <w:topLinePunct/>
        <w:ind w:left="227" w:hanging="227"/>
      </w:pPr>
      <w:r w:rsidRPr="007A1B95">
        <w:t>2.</w:t>
      </w:r>
      <w:r w:rsidRPr="007A1B95">
        <w:tab/>
        <w:t>USD10 million</w:t>
      </w:r>
      <w:r w:rsidRPr="007A1B95">
        <w:rPr>
          <w:rFonts w:hint="eastAsia"/>
        </w:rPr>
        <w:t>.</w:t>
      </w:r>
    </w:p>
    <w:p w:rsidR="00B84334" w:rsidRPr="007A1B95" w:rsidRDefault="00B84334" w:rsidP="00B84334">
      <w:pPr>
        <w:topLinePunct/>
        <w:ind w:left="227" w:hanging="227"/>
      </w:pPr>
      <w:r w:rsidRPr="007A1B95">
        <w:t>3.</w:t>
      </w:r>
      <w:r w:rsidRPr="007A1B95">
        <w:tab/>
      </w:r>
      <w:r w:rsidRPr="007A1B95">
        <w:rPr>
          <w:rFonts w:hint="eastAsia"/>
        </w:rPr>
        <w:t>Five special fund projects in Sri Lanka, Nepal, Pakistan and Lao PDR.</w:t>
      </w:r>
    </w:p>
    <w:p w:rsidR="00B84334" w:rsidRPr="007A1B95" w:rsidRDefault="00B84334" w:rsidP="00B84334">
      <w:pPr>
        <w:topLinePunct/>
        <w:ind w:left="227" w:hanging="227"/>
      </w:pPr>
      <w:r w:rsidRPr="007A1B95">
        <w:t>4.</w:t>
      </w:r>
      <w:r w:rsidRPr="007A1B95">
        <w:tab/>
      </w:r>
      <w:r w:rsidRPr="007A1B95">
        <w:rPr>
          <w:rFonts w:hint="eastAsia"/>
        </w:rPr>
        <w:t xml:space="preserve">USD50 million. </w:t>
      </w:r>
    </w:p>
    <w:p w:rsidR="00B84334" w:rsidRPr="007A1B95" w:rsidRDefault="00B84334" w:rsidP="00B84334">
      <w:pPr>
        <w:topLinePunct/>
        <w:ind w:left="227" w:hanging="227"/>
      </w:pPr>
      <w:r w:rsidRPr="007A1B95">
        <w:t>5.</w:t>
      </w:r>
      <w:r w:rsidRPr="007A1B95">
        <w:tab/>
      </w:r>
      <w:r w:rsidRPr="007A1B95">
        <w:rPr>
          <w:rFonts w:hint="eastAsia"/>
        </w:rPr>
        <w:t>To improve social and economic outcomes in Asia and beyond.</w:t>
      </w:r>
    </w:p>
    <w:p w:rsidR="00B84334" w:rsidRPr="007A1B95" w:rsidRDefault="00B84334" w:rsidP="00B84334">
      <w:pPr>
        <w:topLinePunct/>
        <w:ind w:left="227" w:hanging="227"/>
      </w:pPr>
    </w:p>
    <w:p w:rsidR="00B84334" w:rsidRPr="007A1B95" w:rsidRDefault="00B84334" w:rsidP="00B84334">
      <w:pPr>
        <w:topLinePunct/>
        <w:ind w:firstLine="0"/>
        <w:rPr>
          <w:b/>
        </w:rPr>
      </w:pPr>
      <w:proofErr w:type="gramStart"/>
      <w:r w:rsidRPr="007A1B95">
        <w:rPr>
          <w:b/>
        </w:rPr>
        <w:t>II.</w:t>
      </w:r>
      <w:proofErr w:type="gramEnd"/>
      <w:r w:rsidRPr="007A1B95">
        <w:rPr>
          <w:rFonts w:hint="eastAsia"/>
          <w:b/>
        </w:rPr>
        <w:t xml:space="preserve"> </w:t>
      </w:r>
    </w:p>
    <w:p w:rsidR="00B84334" w:rsidRPr="007A1B95" w:rsidRDefault="00B84334" w:rsidP="00B84334">
      <w:pPr>
        <w:topLinePunct/>
        <w:ind w:firstLine="0"/>
        <w:rPr>
          <w:b/>
        </w:rPr>
      </w:pPr>
      <w:r w:rsidRPr="007A1B95">
        <w:t xml:space="preserve">1. </w:t>
      </w:r>
      <w:proofErr w:type="gramStart"/>
      <w:r w:rsidRPr="007A1B95">
        <w:rPr>
          <w:rFonts w:hint="eastAsia"/>
        </w:rPr>
        <w:t>T</w:t>
      </w:r>
      <w:r w:rsidRPr="007A1B95">
        <w:t xml:space="preserve">  2</w:t>
      </w:r>
      <w:proofErr w:type="gramEnd"/>
      <w:r w:rsidRPr="007A1B95">
        <w:t xml:space="preserve">. </w:t>
      </w:r>
      <w:proofErr w:type="gramStart"/>
      <w:r w:rsidRPr="007A1B95">
        <w:rPr>
          <w:rFonts w:hint="eastAsia"/>
        </w:rPr>
        <w:t>F</w:t>
      </w:r>
      <w:r w:rsidRPr="007A1B95">
        <w:t xml:space="preserve">  3</w:t>
      </w:r>
      <w:proofErr w:type="gramEnd"/>
      <w:r w:rsidRPr="007A1B95">
        <w:t xml:space="preserve">. </w:t>
      </w:r>
      <w:proofErr w:type="gramStart"/>
      <w:r w:rsidRPr="007A1B95">
        <w:rPr>
          <w:rFonts w:hint="eastAsia"/>
        </w:rPr>
        <w:t xml:space="preserve">T </w:t>
      </w:r>
      <w:r w:rsidRPr="007A1B95">
        <w:t xml:space="preserve"> 4</w:t>
      </w:r>
      <w:proofErr w:type="gramEnd"/>
      <w:r w:rsidRPr="007A1B95">
        <w:t xml:space="preserve">. </w:t>
      </w:r>
      <w:proofErr w:type="gramStart"/>
      <w:r w:rsidRPr="007A1B95">
        <w:rPr>
          <w:rFonts w:hint="eastAsia"/>
        </w:rPr>
        <w:t xml:space="preserve">F  </w:t>
      </w:r>
      <w:r w:rsidRPr="007A1B95">
        <w:t>5</w:t>
      </w:r>
      <w:proofErr w:type="gramEnd"/>
      <w:r w:rsidRPr="007A1B95">
        <w:t xml:space="preserve">. </w:t>
      </w:r>
      <w:r w:rsidRPr="007A1B95">
        <w:rPr>
          <w:rFonts w:hint="eastAsia"/>
        </w:rPr>
        <w:t>F</w:t>
      </w:r>
    </w:p>
    <w:p w:rsidR="00B84334" w:rsidRPr="007A1B95" w:rsidRDefault="00B84334" w:rsidP="00B84334">
      <w:pPr>
        <w:topLinePunct/>
        <w:ind w:firstLine="0"/>
        <w:rPr>
          <w:b/>
        </w:rPr>
      </w:pPr>
    </w:p>
    <w:p w:rsidR="00B84334" w:rsidRPr="007A1B95" w:rsidRDefault="00B84334" w:rsidP="00B84334">
      <w:pPr>
        <w:topLinePunct/>
        <w:ind w:firstLine="0"/>
        <w:outlineLvl w:val="0"/>
        <w:rPr>
          <w:b/>
        </w:rPr>
      </w:pPr>
      <w:bookmarkStart w:id="40" w:name="_Toc231895463"/>
    </w:p>
    <w:p w:rsidR="00B84334" w:rsidRPr="007A1B95" w:rsidRDefault="00B84334" w:rsidP="00B84334">
      <w:pPr>
        <w:topLinePunct/>
        <w:ind w:firstLine="0"/>
        <w:outlineLvl w:val="0"/>
        <w:rPr>
          <w:b/>
        </w:rPr>
        <w:sectPr w:rsidR="00B84334" w:rsidRPr="007A1B95">
          <w:headerReference w:type="default" r:id="rId23"/>
          <w:pgSz w:w="10433" w:h="14742"/>
          <w:pgMar w:top="1701" w:right="1134" w:bottom="1077" w:left="1304" w:header="1134" w:footer="0" w:gutter="0"/>
          <w:cols w:space="720"/>
          <w:titlePg/>
          <w:docGrid w:type="lines" w:linePitch="315"/>
        </w:sectPr>
      </w:pPr>
    </w:p>
    <w:p w:rsidR="00B84334" w:rsidRPr="007A1B95" w:rsidRDefault="00E96007" w:rsidP="007A1B95">
      <w:pPr>
        <w:topLinePunct/>
        <w:spacing w:before="40" w:after="40"/>
      </w:pPr>
      <w:r w:rsidRPr="00E96007">
        <w:rPr>
          <w:rFonts w:eastAsia="DFHSGothic-W5"/>
          <w:sz w:val="60"/>
          <w:szCs w:val="60"/>
        </w:rPr>
        <w:lastRenderedPageBreak/>
        <w:pict>
          <v:rect id="矩形 30" o:spid="_x0000_s1052" style="position:absolute;left:0;text-align:left;margin-left:-15.75pt;margin-top:-78pt;width:441.8pt;height:74.55pt;z-index:251689984" stroked="f"/>
        </w:pict>
      </w:r>
    </w:p>
    <w:p w:rsidR="00B84334" w:rsidRPr="007A1B95" w:rsidRDefault="00E96007" w:rsidP="00B84334">
      <w:pPr>
        <w:pBdr>
          <w:bottom w:val="single" w:sz="48" w:space="28" w:color="999999"/>
        </w:pBdr>
        <w:topLinePunct/>
        <w:spacing w:before="80"/>
        <w:ind w:right="5103" w:firstLine="0"/>
        <w:rPr>
          <w:rFonts w:ascii="方正小标宋_GBK" w:eastAsia="方正小标宋_GBK"/>
          <w:w w:val="95"/>
          <w:sz w:val="60"/>
          <w:szCs w:val="60"/>
          <w:lang w:eastAsia="zh-TW"/>
        </w:rPr>
      </w:pPr>
      <w:r w:rsidRPr="00E96007">
        <w:rPr>
          <w:rFonts w:ascii="方正小标宋_GBK" w:eastAsia="方正小标宋_GBK"/>
        </w:rPr>
        <w:pict>
          <v:shape id="文本框 31" o:spid="_x0000_s1053" type="#_x0000_t202" style="position:absolute;left:0;text-align:left;margin-left:161.9pt;margin-top:50.25pt;width:253.25pt;height:56.75pt;z-index:251691008" o:allowoverlap="f" filled="f" stroked="f">
            <v:textbox inset="0,0,0,0">
              <w:txbxContent>
                <w:p w:rsidR="006E64E7" w:rsidRDefault="006E64E7" w:rsidP="00B84334">
                  <w:pPr>
                    <w:ind w:firstLine="0"/>
                    <w:rPr>
                      <w:rFonts w:ascii="方正大黑_GBK" w:eastAsia="方正大黑_GBK"/>
                      <w:b/>
                      <w:w w:val="80"/>
                      <w:sz w:val="44"/>
                      <w:szCs w:val="44"/>
                      <w:lang w:eastAsia="zh-TW"/>
                    </w:rPr>
                  </w:pPr>
                  <w:r>
                    <w:rPr>
                      <w:rFonts w:ascii="方正大黑_GBK" w:eastAsia="方正大黑_GBK" w:hint="eastAsia"/>
                      <w:w w:val="80"/>
                      <w:sz w:val="44"/>
                      <w:szCs w:val="44"/>
                    </w:rPr>
                    <w:t>走向全球的中国知名品牌</w:t>
                  </w:r>
                </w:p>
                <w:p w:rsidR="006E64E7" w:rsidRDefault="006E64E7" w:rsidP="00B84334"/>
                <w:p w:rsidR="006E64E7" w:rsidRDefault="006E64E7" w:rsidP="00B84334"/>
                <w:p w:rsidR="006E64E7" w:rsidRDefault="006E64E7" w:rsidP="00B84334"/>
              </w:txbxContent>
            </v:textbox>
          </v:shape>
        </w:pict>
      </w:r>
      <w:r w:rsidR="00B84334" w:rsidRPr="007A1B95">
        <w:rPr>
          <w:rFonts w:ascii="方正小标宋_GBK" w:eastAsia="方正小标宋_GBK" w:hAnsi="宋体" w:cs="宋体" w:hint="eastAsia"/>
          <w:w w:val="95"/>
          <w:sz w:val="60"/>
          <w:szCs w:val="60"/>
        </w:rPr>
        <w:t>第十五单元</w:t>
      </w:r>
    </w:p>
    <w:p w:rsidR="00B84334" w:rsidRPr="007A1B95" w:rsidRDefault="00B84334" w:rsidP="00B84334">
      <w:pPr>
        <w:topLinePunct/>
        <w:rPr>
          <w:b/>
          <w:shd w:val="pct10" w:color="auto" w:fill="FFFFFF"/>
        </w:rPr>
      </w:pPr>
    </w:p>
    <w:p w:rsidR="00B84334" w:rsidRPr="007A1B95" w:rsidRDefault="00B84334" w:rsidP="00B84334">
      <w:pPr>
        <w:topLinePunct/>
        <w:rPr>
          <w:b/>
        </w:rPr>
      </w:pPr>
    </w:p>
    <w:p w:rsidR="00B84334" w:rsidRPr="007A1B95" w:rsidRDefault="00B84334" w:rsidP="00B84334">
      <w:pPr>
        <w:topLinePunct/>
        <w:rPr>
          <w:b/>
        </w:rPr>
      </w:pPr>
    </w:p>
    <w:p w:rsidR="00B84334" w:rsidRPr="007A1B95" w:rsidRDefault="00B84334" w:rsidP="00B84334">
      <w:pPr>
        <w:topLinePunct/>
        <w:rPr>
          <w:b/>
        </w:rPr>
      </w:pPr>
    </w:p>
    <w:p w:rsidR="00B84334" w:rsidRPr="007A1B95" w:rsidRDefault="00B84334" w:rsidP="00B84334">
      <w:pPr>
        <w:topLinePunct/>
        <w:rPr>
          <w:b/>
        </w:rPr>
      </w:pPr>
    </w:p>
    <w:bookmarkEnd w:id="40"/>
    <w:p w:rsidR="00B84334" w:rsidRPr="007A1B95" w:rsidRDefault="00B84334" w:rsidP="00B84334">
      <w:pPr>
        <w:topLinePunct/>
        <w:ind w:firstLine="425"/>
      </w:pPr>
      <w:r w:rsidRPr="007A1B95">
        <w:t>在中国以外的地方，很少有人听说过长城、海信、康佳、厦新和熊猫这些</w:t>
      </w:r>
      <w:r w:rsidRPr="007A1B95">
        <w:rPr>
          <w:rFonts w:hint="eastAsia"/>
        </w:rPr>
        <w:t>品牌</w:t>
      </w:r>
      <w:r w:rsidRPr="007A1B95">
        <w:t>。这种状况有朝一日也许会改变，但在这一天到来之前，一些中国公司正试图走捷径，以收购知名品牌的方式让外国人感受到它们的存在。中国领导人多年来一直</w:t>
      </w:r>
      <w:r w:rsidRPr="007A1B95">
        <w:rPr>
          <w:rFonts w:hint="eastAsia"/>
        </w:rPr>
        <w:t>悄悄</w:t>
      </w:r>
      <w:r w:rsidRPr="007A1B95">
        <w:t>鼓励中国公司向海外扩展业务，收购外国资产，使</w:t>
      </w:r>
      <w:r w:rsidRPr="007A1B95">
        <w:rPr>
          <w:rFonts w:hint="eastAsia"/>
        </w:rPr>
        <w:t>其</w:t>
      </w:r>
      <w:r w:rsidRPr="007A1B95">
        <w:t>成为跨国公司，换句话说，</w:t>
      </w:r>
      <w:r w:rsidRPr="007A1B95">
        <w:rPr>
          <w:rFonts w:hint="eastAsia"/>
        </w:rPr>
        <w:t>使其</w:t>
      </w:r>
      <w:r w:rsidRPr="007A1B95">
        <w:t>在日益</w:t>
      </w:r>
      <w:proofErr w:type="gramStart"/>
      <w:r w:rsidRPr="007A1B95">
        <w:t>被沃尔玛</w:t>
      </w:r>
      <w:proofErr w:type="gramEnd"/>
      <w:r w:rsidRPr="007A1B95">
        <w:t>、微软和可口可乐支配的世界中</w:t>
      </w:r>
      <w:r w:rsidRPr="007A1B95">
        <w:rPr>
          <w:rFonts w:hint="eastAsia"/>
        </w:rPr>
        <w:t>更具</w:t>
      </w:r>
      <w:r w:rsidRPr="007A1B95">
        <w:t>竞争力。</w:t>
      </w:r>
    </w:p>
    <w:p w:rsidR="00B84334" w:rsidRPr="007A1B95" w:rsidRDefault="00B84334" w:rsidP="00B84334">
      <w:pPr>
        <w:topLinePunct/>
        <w:ind w:firstLine="425"/>
      </w:pPr>
      <w:r w:rsidRPr="007A1B95">
        <w:t>现在，中国公司似乎已心领神会。中国计算机制造商联想公司今年收购了</w:t>
      </w:r>
      <w:r w:rsidRPr="007A1B95">
        <w:t>IBM</w:t>
      </w:r>
      <w:r w:rsidRPr="007A1B95">
        <w:t>公司的个人电脑业务。海尔</w:t>
      </w:r>
      <w:r w:rsidRPr="007A1B95">
        <w:rPr>
          <w:rFonts w:hint="eastAsia"/>
        </w:rPr>
        <w:t>，</w:t>
      </w:r>
      <w:r w:rsidRPr="007A1B95">
        <w:t>中国最大的公司之一</w:t>
      </w:r>
      <w:r w:rsidRPr="007A1B95">
        <w:rPr>
          <w:rFonts w:hint="eastAsia"/>
        </w:rPr>
        <w:t>，同年</w:t>
      </w:r>
      <w:r w:rsidRPr="007A1B95">
        <w:rPr>
          <w:rFonts w:hint="eastAsia"/>
        </w:rPr>
        <w:t>6</w:t>
      </w:r>
      <w:r w:rsidRPr="007A1B95">
        <w:rPr>
          <w:rFonts w:hint="eastAsia"/>
        </w:rPr>
        <w:t>月收</w:t>
      </w:r>
      <w:r w:rsidRPr="007A1B95">
        <w:t>购</w:t>
      </w:r>
      <w:r w:rsidRPr="007A1B95">
        <w:rPr>
          <w:rFonts w:hint="eastAsia"/>
        </w:rPr>
        <w:t>了</w:t>
      </w:r>
      <w:r w:rsidRPr="007A1B95">
        <w:t>美泰公司。</w:t>
      </w:r>
      <w:r w:rsidRPr="007A1B95">
        <w:rPr>
          <w:rFonts w:hint="eastAsia"/>
        </w:rPr>
        <w:t>同一周</w:t>
      </w:r>
      <w:r w:rsidRPr="007A1B95">
        <w:t>，作为所有这些收购案中最大的一宗，一家中国国有石油</w:t>
      </w:r>
      <w:r w:rsidRPr="007A1B95">
        <w:rPr>
          <w:rFonts w:hint="eastAsia"/>
        </w:rPr>
        <w:t>巨头</w:t>
      </w:r>
      <w:r w:rsidRPr="007A1B95">
        <w:t>出价</w:t>
      </w:r>
      <w:r w:rsidRPr="007A1B95">
        <w:t>185</w:t>
      </w:r>
      <w:r w:rsidRPr="007A1B95">
        <w:t>亿美元，</w:t>
      </w:r>
      <w:r w:rsidRPr="007A1B95">
        <w:rPr>
          <w:rFonts w:hint="eastAsia"/>
        </w:rPr>
        <w:t>恶意</w:t>
      </w:r>
      <w:r w:rsidRPr="007A1B95">
        <w:t>收购世界上最大的石油公司之一</w:t>
      </w:r>
      <w:r w:rsidR="00B52AA6">
        <w:rPr>
          <w:rFonts w:hint="eastAsia"/>
        </w:rPr>
        <w:t>------</w:t>
      </w:r>
      <w:proofErr w:type="gramStart"/>
      <w:r w:rsidRPr="007A1B95">
        <w:t>优尼科</w:t>
      </w:r>
      <w:proofErr w:type="gramEnd"/>
      <w:r w:rsidRPr="007A1B95">
        <w:t>公司。</w:t>
      </w:r>
    </w:p>
    <w:p w:rsidR="00B84334" w:rsidRPr="007A1B95" w:rsidRDefault="00B84334" w:rsidP="00B84334">
      <w:pPr>
        <w:topLinePunct/>
        <w:ind w:firstLine="425"/>
      </w:pPr>
      <w:r w:rsidRPr="007A1B95">
        <w:t>然而，许多公司</w:t>
      </w:r>
      <w:r w:rsidRPr="007A1B95">
        <w:rPr>
          <w:rFonts w:hint="eastAsia"/>
        </w:rPr>
        <w:t>采取这样的行动，部分原因</w:t>
      </w:r>
      <w:r w:rsidRPr="007A1B95">
        <w:t>似乎是</w:t>
      </w:r>
      <w:r w:rsidRPr="007A1B95">
        <w:rPr>
          <w:rFonts w:hint="eastAsia"/>
        </w:rPr>
        <w:t>由于</w:t>
      </w:r>
      <w:r w:rsidRPr="007A1B95">
        <w:t>目前</w:t>
      </w:r>
      <w:r w:rsidRPr="007A1B95">
        <w:rPr>
          <w:rFonts w:hint="eastAsia"/>
        </w:rPr>
        <w:t>处境艰难</w:t>
      </w:r>
      <w:r w:rsidRPr="007A1B95">
        <w:t>，因为越来越多的外国品牌</w:t>
      </w:r>
      <w:r w:rsidRPr="007A1B95">
        <w:rPr>
          <w:rFonts w:hint="eastAsia"/>
        </w:rPr>
        <w:t>摆到了中国</w:t>
      </w:r>
      <w:r w:rsidRPr="007A1B95">
        <w:t>零售商的货架</w:t>
      </w:r>
      <w:r w:rsidRPr="007A1B95">
        <w:rPr>
          <w:rFonts w:hint="eastAsia"/>
        </w:rPr>
        <w:t>上</w:t>
      </w:r>
      <w:r w:rsidRPr="007A1B95">
        <w:t>。宾夕法尼亚大学沃顿商</w:t>
      </w:r>
      <w:r w:rsidRPr="007A1B95">
        <w:rPr>
          <w:rFonts w:hint="eastAsia"/>
        </w:rPr>
        <w:t>学</w:t>
      </w:r>
      <w:r w:rsidRPr="007A1B95">
        <w:t>院的管理学教授马歇尔</w:t>
      </w:r>
      <w:r w:rsidRPr="007A1B95">
        <w:rPr>
          <w:rFonts w:hint="eastAsia"/>
          <w:b/>
        </w:rPr>
        <w:t>·</w:t>
      </w:r>
      <w:r w:rsidRPr="007A1B95">
        <w:t>迈耶斯说：</w:t>
      </w:r>
      <w:r w:rsidRPr="007A1B95">
        <w:rPr>
          <w:rFonts w:hint="eastAsia"/>
        </w:rPr>
        <w:t>“</w:t>
      </w:r>
      <w:r w:rsidRPr="007A1B95">
        <w:t>中国公司如今在</w:t>
      </w:r>
      <w:r w:rsidRPr="007A1B95">
        <w:rPr>
          <w:rFonts w:hint="eastAsia"/>
        </w:rPr>
        <w:t>家门口</w:t>
      </w:r>
      <w:r w:rsidRPr="007A1B95">
        <w:t>面临着外国企业的激烈竞争。它们不得不有所动作。它们不得不具备全球规模。</w:t>
      </w:r>
      <w:r w:rsidRPr="007A1B95">
        <w:rPr>
          <w:rFonts w:hint="eastAsia"/>
        </w:rPr>
        <w:t>”</w:t>
      </w:r>
      <w:r w:rsidRPr="007A1B95">
        <w:t xml:space="preserve"> </w:t>
      </w:r>
      <w:r w:rsidRPr="007A1B95">
        <w:t>现实是，虽然中国限制外国企业参与国内的竞争，</w:t>
      </w:r>
      <w:r w:rsidRPr="007A1B95">
        <w:t>20</w:t>
      </w:r>
      <w:r w:rsidRPr="007A1B95">
        <w:t>年来中国出现的大品牌依然寥寥无几。现在，中国开始履行加入世贸组织的义务，取消部分限制，一些中国大公司被迫采取全球战略。</w:t>
      </w:r>
    </w:p>
    <w:p w:rsidR="00B84334" w:rsidRPr="007A1B95" w:rsidRDefault="00B84334" w:rsidP="00B84334">
      <w:pPr>
        <w:topLinePunct/>
        <w:ind w:firstLine="425"/>
      </w:pPr>
      <w:r w:rsidRPr="007A1B95">
        <w:t>在完成对</w:t>
      </w:r>
      <w:r w:rsidRPr="007A1B95">
        <w:t>IBM</w:t>
      </w:r>
      <w:r w:rsidRPr="007A1B95">
        <w:t>个人电脑业务的收购后，在国外鲜有人知的联想公司一夜间</w:t>
      </w:r>
      <w:proofErr w:type="gramStart"/>
      <w:r w:rsidRPr="007A1B95">
        <w:t>成了继戴尔</w:t>
      </w:r>
      <w:proofErr w:type="gramEnd"/>
      <w:r w:rsidRPr="007A1B95">
        <w:t>和惠普之后的世界第三大计算机制造商。另一家中国公司</w:t>
      </w:r>
      <w:r w:rsidRPr="007A1B95">
        <w:t>TCL</w:t>
      </w:r>
      <w:r w:rsidRPr="007A1B95">
        <w:rPr>
          <w:rFonts w:hint="eastAsia"/>
        </w:rPr>
        <w:t>2004</w:t>
      </w:r>
      <w:r w:rsidRPr="007A1B95">
        <w:rPr>
          <w:rFonts w:hint="eastAsia"/>
        </w:rPr>
        <w:t>年</w:t>
      </w:r>
      <w:r w:rsidRPr="007A1B95">
        <w:t>收购了拥有传统品牌</w:t>
      </w:r>
      <w:r w:rsidRPr="007A1B95">
        <w:t>RCA</w:t>
      </w:r>
      <w:r w:rsidRPr="007A1B95">
        <w:t>的法国汤姆森公司的电视机业务，从而成为世界上最大的电视机制造商。</w:t>
      </w:r>
      <w:r w:rsidRPr="007A1B95">
        <w:rPr>
          <w:rFonts w:hint="eastAsia"/>
        </w:rPr>
        <w:t>接着</w:t>
      </w:r>
      <w:r w:rsidRPr="007A1B95">
        <w:t>，中国海洋石油总公司</w:t>
      </w:r>
      <w:r w:rsidRPr="007A1B95">
        <w:rPr>
          <w:rFonts w:hint="eastAsia"/>
        </w:rPr>
        <w:t>（</w:t>
      </w:r>
      <w:r w:rsidRPr="007A1B95">
        <w:rPr>
          <w:rFonts w:hint="eastAsia"/>
        </w:rPr>
        <w:t>Cnooc</w:t>
      </w:r>
      <w:r w:rsidRPr="007A1B95">
        <w:rPr>
          <w:rFonts w:hint="eastAsia"/>
        </w:rPr>
        <w:t>）</w:t>
      </w:r>
      <w:proofErr w:type="gramStart"/>
      <w:r w:rsidRPr="007A1B95">
        <w:t>竞购优尼科</w:t>
      </w:r>
      <w:proofErr w:type="gramEnd"/>
      <w:r w:rsidRPr="007A1B95">
        <w:t>公司的举动，引发了与美国石油公司雪佛</w:t>
      </w:r>
      <w:proofErr w:type="gramStart"/>
      <w:r w:rsidRPr="007A1B95">
        <w:t>龙之间</w:t>
      </w:r>
      <w:proofErr w:type="gramEnd"/>
      <w:r w:rsidRPr="007A1B95">
        <w:t>的一场华尔街式收购战。</w:t>
      </w:r>
    </w:p>
    <w:p w:rsidR="00B84334" w:rsidRPr="007A1B95" w:rsidRDefault="00B84334" w:rsidP="00B84334">
      <w:pPr>
        <w:topLinePunct/>
        <w:ind w:firstLine="425"/>
      </w:pPr>
      <w:r w:rsidRPr="007A1B95">
        <w:rPr>
          <w:rFonts w:hint="eastAsia"/>
        </w:rPr>
        <w:t>一些专家说，不管这些交易成功与否，都象征着中国经济的腾飞和全球雄心。</w:t>
      </w:r>
      <w:r w:rsidRPr="007A1B95">
        <w:t>众达律师事务所大中华地区事务总裁黄日灿说：</w:t>
      </w:r>
      <w:r w:rsidRPr="007A1B95">
        <w:rPr>
          <w:rFonts w:hint="eastAsia"/>
        </w:rPr>
        <w:t>“</w:t>
      </w:r>
      <w:r w:rsidRPr="007A1B95">
        <w:t>中国政府一直在筹划让中国最好的</w:t>
      </w:r>
      <w:r w:rsidRPr="007A1B95">
        <w:t> 100 </w:t>
      </w:r>
      <w:r w:rsidRPr="007A1B95">
        <w:t>至</w:t>
      </w:r>
      <w:r w:rsidRPr="007A1B95">
        <w:t>150 </w:t>
      </w:r>
      <w:r w:rsidRPr="007A1B95">
        <w:t>家公司去海外</w:t>
      </w:r>
      <w:r w:rsidRPr="007A1B95">
        <w:rPr>
          <w:rFonts w:hint="eastAsia"/>
        </w:rPr>
        <w:t>谋</w:t>
      </w:r>
      <w:r w:rsidRPr="007A1B95">
        <w:t>求发展。政府希望以此为试验，看一看中国公司在面临国际竞争时表现如何。</w:t>
      </w:r>
      <w:r w:rsidRPr="007A1B95">
        <w:rPr>
          <w:rFonts w:hint="eastAsia"/>
        </w:rPr>
        <w:t>”</w:t>
      </w:r>
      <w:r w:rsidRPr="007A1B95">
        <w:t>数十家中国公司在翘首以待，它们毫不讳言自己</w:t>
      </w:r>
      <w:r w:rsidRPr="007A1B95">
        <w:rPr>
          <w:rFonts w:hint="eastAsia"/>
        </w:rPr>
        <w:t>放眼全球的雄心壮志</w:t>
      </w:r>
      <w:r w:rsidRPr="007A1B95">
        <w:t>。</w:t>
      </w:r>
    </w:p>
    <w:p w:rsidR="00B84334" w:rsidRPr="007A1B95" w:rsidRDefault="00B84334" w:rsidP="00B84334">
      <w:pPr>
        <w:topLinePunct/>
        <w:ind w:firstLine="425"/>
      </w:pPr>
      <w:r w:rsidRPr="007A1B95">
        <w:t>国有企业长城计算机集团的发言人刘仁刚说：</w:t>
      </w:r>
      <w:r w:rsidRPr="007A1B95">
        <w:rPr>
          <w:rFonts w:hint="eastAsia"/>
        </w:rPr>
        <w:t>“</w:t>
      </w:r>
      <w:r w:rsidRPr="007A1B95">
        <w:t>公司的未来目标是使</w:t>
      </w:r>
      <w:r w:rsidRPr="007A1B95">
        <w:rPr>
          <w:rFonts w:hint="eastAsia"/>
        </w:rPr>
        <w:t>‘</w:t>
      </w:r>
      <w:r w:rsidRPr="007A1B95">
        <w:t>长城</w:t>
      </w:r>
      <w:r w:rsidRPr="007A1B95">
        <w:rPr>
          <w:rFonts w:hint="eastAsia"/>
        </w:rPr>
        <w:t>’</w:t>
      </w:r>
      <w:r w:rsidRPr="007A1B95">
        <w:t>成为世界知名品牌。</w:t>
      </w:r>
      <w:r w:rsidRPr="007A1B95">
        <w:rPr>
          <w:rFonts w:hint="eastAsia"/>
        </w:rPr>
        <w:t>”</w:t>
      </w:r>
      <w:r w:rsidRPr="007A1B95">
        <w:t>手机生产商宁波波导公司的发言人有着同样的抱负：</w:t>
      </w:r>
      <w:r w:rsidRPr="007A1B95">
        <w:rPr>
          <w:rFonts w:hint="eastAsia"/>
        </w:rPr>
        <w:t>“</w:t>
      </w:r>
      <w:r w:rsidRPr="007A1B95">
        <w:t>我们的未来目标是</w:t>
      </w:r>
      <w:r w:rsidRPr="007A1B95">
        <w:lastRenderedPageBreak/>
        <w:t>跻身世界手机三强之列。</w:t>
      </w:r>
      <w:r w:rsidRPr="007A1B95">
        <w:rPr>
          <w:rFonts w:hint="eastAsia"/>
        </w:rPr>
        <w:t>”</w:t>
      </w:r>
      <w:r w:rsidRPr="007A1B95">
        <w:rPr>
          <w:rFonts w:hint="eastAsia"/>
        </w:rPr>
        <w:t>2005</w:t>
      </w:r>
      <w:r w:rsidRPr="007A1B95">
        <w:rPr>
          <w:rFonts w:hint="eastAsia"/>
        </w:rPr>
        <w:t>年</w:t>
      </w:r>
      <w:r w:rsidRPr="007A1B95">
        <w:rPr>
          <w:rFonts w:hint="eastAsia"/>
        </w:rPr>
        <w:t>6</w:t>
      </w:r>
      <w:r w:rsidRPr="007A1B95">
        <w:rPr>
          <w:rFonts w:hint="eastAsia"/>
        </w:rPr>
        <w:t>月</w:t>
      </w:r>
      <w:r w:rsidRPr="007A1B95">
        <w:t>中国商务部报告</w:t>
      </w:r>
      <w:r w:rsidRPr="007A1B95">
        <w:rPr>
          <w:rFonts w:hint="eastAsia"/>
        </w:rPr>
        <w:t>指出，</w:t>
      </w:r>
      <w:r w:rsidRPr="007A1B95">
        <w:t>虽然中国的出口产品中绝大多数是消费品，外贸名牌却屈指可数。大多数出口货物上贴的是外国商标。</w:t>
      </w:r>
    </w:p>
    <w:p w:rsidR="00B84334" w:rsidRPr="007A1B95" w:rsidRDefault="00B84334" w:rsidP="00B84334">
      <w:pPr>
        <w:topLinePunct/>
        <w:ind w:firstLine="425"/>
      </w:pPr>
      <w:r w:rsidRPr="007A1B95">
        <w:t>为了改变这种局面，商务部号召中国公司出口自己的</w:t>
      </w:r>
      <w:r w:rsidRPr="007A1B95">
        <w:rPr>
          <w:rFonts w:hint="eastAsia"/>
        </w:rPr>
        <w:t>“</w:t>
      </w:r>
      <w:r w:rsidRPr="007A1B95">
        <w:t>名牌</w:t>
      </w:r>
      <w:r w:rsidRPr="007A1B95">
        <w:rPr>
          <w:rFonts w:hint="eastAsia"/>
        </w:rPr>
        <w:t>”</w:t>
      </w:r>
      <w:r w:rsidRPr="007A1B95">
        <w:t>商品。每个地区都要培养自己的知名品牌。</w:t>
      </w:r>
      <w:r w:rsidRPr="007A1B95">
        <w:rPr>
          <w:rFonts w:hint="eastAsia"/>
        </w:rPr>
        <w:t>这份报告指出，“我们需要培养一批拥有国际影响力的独立的知名品牌，每个行业都要有属于自己的出口知名品牌。”这一努力背后的想法很简单：效仿国外企业。</w:t>
      </w:r>
    </w:p>
    <w:p w:rsidR="00B84334" w:rsidRPr="007A1B95" w:rsidRDefault="00B84334" w:rsidP="00B84334">
      <w:pPr>
        <w:topLinePunct/>
        <w:ind w:firstLine="425"/>
      </w:pPr>
      <w:r w:rsidRPr="007A1B95">
        <w:rPr>
          <w:rFonts w:hint="eastAsia"/>
        </w:rPr>
        <w:t>但是，日本和韩国的公司像丰田、索尼和三星花了数年时间才成功地</w:t>
      </w:r>
      <w:r w:rsidRPr="007A1B95">
        <w:t>树立起自己的</w:t>
      </w:r>
      <w:r w:rsidRPr="007A1B95">
        <w:rPr>
          <w:rFonts w:hint="eastAsia"/>
        </w:rPr>
        <w:t>国际知名</w:t>
      </w:r>
      <w:r w:rsidRPr="007A1B95">
        <w:t>品牌</w:t>
      </w:r>
      <w:r w:rsidRPr="007A1B95">
        <w:rPr>
          <w:rFonts w:hint="eastAsia"/>
        </w:rPr>
        <w:t>形象。</w:t>
      </w:r>
      <w:r w:rsidRPr="007A1B95">
        <w:t>分析</w:t>
      </w:r>
      <w:r w:rsidRPr="007A1B95">
        <w:rPr>
          <w:rFonts w:hint="eastAsia"/>
        </w:rPr>
        <w:t>人士</w:t>
      </w:r>
      <w:r w:rsidRPr="007A1B95">
        <w:t>说，中国公司没有大把时间可供挥霍，因为全球化的迅猛步伐意味着市场的得失只在转瞬之间。麦肯锡公司的中国问题专家乔</w:t>
      </w:r>
      <w:r w:rsidRPr="007A1B95">
        <w:rPr>
          <w:rFonts w:hint="eastAsia"/>
          <w:b/>
        </w:rPr>
        <w:t>·</w:t>
      </w:r>
      <w:r w:rsidRPr="007A1B95">
        <w:t>张说：</w:t>
      </w:r>
      <w:r w:rsidRPr="007A1B95">
        <w:rPr>
          <w:rFonts w:hint="eastAsia"/>
        </w:rPr>
        <w:t>“</w:t>
      </w:r>
      <w:r w:rsidRPr="007A1B95">
        <w:t>中国公司除了收购外国公司外没有太多的选择。几乎没有什么公司能够再像过去那样自我发展了。如果再等</w:t>
      </w:r>
      <w:r w:rsidRPr="007A1B95">
        <w:t>10</w:t>
      </w:r>
      <w:r w:rsidRPr="007A1B95">
        <w:t>年或</w:t>
      </w:r>
      <w:r w:rsidRPr="007A1B95">
        <w:t>15</w:t>
      </w:r>
      <w:r w:rsidRPr="007A1B95">
        <w:t>年，它们只有死路一条。</w:t>
      </w:r>
      <w:r w:rsidRPr="007A1B95">
        <w:rPr>
          <w:rFonts w:hint="eastAsia"/>
        </w:rPr>
        <w:t>”</w:t>
      </w:r>
      <w:r w:rsidRPr="007A1B95">
        <w:t xml:space="preserve"> </w:t>
      </w:r>
    </w:p>
    <w:p w:rsidR="00B84334" w:rsidRPr="007A1B95" w:rsidRDefault="00B84334" w:rsidP="00B84334">
      <w:pPr>
        <w:topLinePunct/>
        <w:ind w:firstLine="425"/>
      </w:pPr>
      <w:r w:rsidRPr="007A1B95">
        <w:t>专家们说，中国公司收购知名品牌是希望掌握全球销售网络、先进的研发技术和得到认可的品牌。俄亥俄州立大学管理学教授、《中国世纪》的作者奥代德</w:t>
      </w:r>
      <w:r w:rsidRPr="007A1B95">
        <w:rPr>
          <w:rFonts w:hint="eastAsia"/>
          <w:b/>
        </w:rPr>
        <w:t>·</w:t>
      </w:r>
      <w:r w:rsidRPr="007A1B95">
        <w:t>申卡尔说：</w:t>
      </w:r>
      <w:r w:rsidRPr="007A1B95">
        <w:rPr>
          <w:rFonts w:hint="eastAsia"/>
        </w:rPr>
        <w:t>“</w:t>
      </w:r>
      <w:r w:rsidRPr="007A1B95">
        <w:t>这些公司的目的是增强能力。这是一条捷径。它们没有发展所需的巨额资金。而现在，它们一下子就拥有了一个受人尊重的品牌。</w:t>
      </w:r>
      <w:r w:rsidRPr="007A1B95">
        <w:rPr>
          <w:rFonts w:hint="eastAsia"/>
        </w:rPr>
        <w:t>”</w:t>
      </w:r>
      <w:r w:rsidRPr="007A1B95">
        <w:t xml:space="preserve"> </w:t>
      </w:r>
    </w:p>
    <w:p w:rsidR="00B84334" w:rsidRPr="007A1B95" w:rsidRDefault="00B84334" w:rsidP="00B84334">
      <w:pPr>
        <w:topLinePunct/>
        <w:ind w:firstLine="425"/>
      </w:pPr>
      <w:r w:rsidRPr="007A1B95">
        <w:t>一些中国公司</w:t>
      </w:r>
      <w:r w:rsidRPr="007A1B95">
        <w:rPr>
          <w:rFonts w:hint="eastAsia"/>
        </w:rPr>
        <w:t>具有一个优势，</w:t>
      </w:r>
      <w:r w:rsidRPr="007A1B95">
        <w:t>它们作为合资企业的一方合作伙伴或者世界大公司的供货商已经很多年了</w:t>
      </w:r>
      <w:r w:rsidRPr="007A1B95">
        <w:rPr>
          <w:rFonts w:hint="eastAsia"/>
        </w:rPr>
        <w:t>，使他们得以了解</w:t>
      </w:r>
      <w:r w:rsidRPr="007A1B95">
        <w:t>制造</w:t>
      </w:r>
      <w:r w:rsidRPr="007A1B95">
        <w:rPr>
          <w:rFonts w:hint="eastAsia"/>
        </w:rPr>
        <w:t>卓越</w:t>
      </w:r>
      <w:r w:rsidRPr="007A1B95">
        <w:t>产品的过程。分析</w:t>
      </w:r>
      <w:r w:rsidRPr="007A1B95">
        <w:rPr>
          <w:rFonts w:hint="eastAsia"/>
        </w:rPr>
        <w:t>人士</w:t>
      </w:r>
      <w:r w:rsidRPr="007A1B95">
        <w:t>说，中国公司面临的最严峻问题是缺乏国际经验，市场营销和管理体系薄弱。这也是联想公司</w:t>
      </w:r>
      <w:r w:rsidRPr="007A1B95">
        <w:rPr>
          <w:rFonts w:hint="eastAsia"/>
        </w:rPr>
        <w:t>2005</w:t>
      </w:r>
      <w:r w:rsidRPr="007A1B95">
        <w:rPr>
          <w:rFonts w:hint="eastAsia"/>
        </w:rPr>
        <w:t>年</w:t>
      </w:r>
      <w:r w:rsidRPr="007A1B95">
        <w:t>在收购了</w:t>
      </w:r>
      <w:r w:rsidRPr="007A1B95">
        <w:t>IBM</w:t>
      </w:r>
      <w:r w:rsidRPr="007A1B95">
        <w:t>个人电脑业务后邀请</w:t>
      </w:r>
      <w:r w:rsidRPr="007A1B95">
        <w:t>IBM</w:t>
      </w:r>
      <w:r w:rsidRPr="007A1B95">
        <w:t>的经理人员留任，坐镇纽约管理整个公司的原因。</w:t>
      </w:r>
    </w:p>
    <w:p w:rsidR="00B84334" w:rsidRPr="007A1B95" w:rsidRDefault="00B84334" w:rsidP="00B84334">
      <w:pPr>
        <w:topLinePunct/>
        <w:ind w:firstLine="425"/>
      </w:pPr>
      <w:r w:rsidRPr="007A1B95">
        <w:rPr>
          <w:rFonts w:hint="eastAsia"/>
        </w:rPr>
        <w:t>分析人士持怀疑态度，因为大部分合并都失败了。</w:t>
      </w:r>
      <w:r w:rsidRPr="007A1B95">
        <w:t>全球咨询公司毕马威</w:t>
      </w:r>
      <w:r w:rsidRPr="007A1B95">
        <w:rPr>
          <w:rFonts w:hint="eastAsia"/>
        </w:rPr>
        <w:t>（</w:t>
      </w:r>
      <w:r w:rsidRPr="007A1B95">
        <w:rPr>
          <w:rFonts w:hint="eastAsia"/>
        </w:rPr>
        <w:t>KPMG</w:t>
      </w:r>
      <w:r w:rsidRPr="007A1B95">
        <w:rPr>
          <w:rFonts w:hint="eastAsia"/>
        </w:rPr>
        <w:t>）</w:t>
      </w:r>
      <w:r w:rsidRPr="007A1B95">
        <w:t>的合伙人高铭达说：</w:t>
      </w:r>
      <w:r w:rsidRPr="007A1B95">
        <w:rPr>
          <w:rFonts w:hint="eastAsia"/>
        </w:rPr>
        <w:t>“</w:t>
      </w:r>
      <w:r w:rsidRPr="007A1B95">
        <w:t>进行海外并购是非常困难的。中国公司面临同样的问题，而且也许他们的管理团队素质较低。</w:t>
      </w:r>
      <w:r w:rsidRPr="007A1B95">
        <w:rPr>
          <w:rFonts w:hint="eastAsia"/>
        </w:rPr>
        <w:t>”</w:t>
      </w:r>
      <w:r w:rsidRPr="007A1B95">
        <w:t xml:space="preserve"> </w:t>
      </w:r>
      <w:r w:rsidRPr="007A1B95">
        <w:t>但</w:t>
      </w:r>
      <w:r w:rsidRPr="007A1B95">
        <w:rPr>
          <w:rFonts w:hint="eastAsia"/>
        </w:rPr>
        <w:t>没有任何预测显示</w:t>
      </w:r>
      <w:r w:rsidRPr="007A1B95">
        <w:t>中国公司</w:t>
      </w:r>
      <w:r w:rsidRPr="007A1B95">
        <w:rPr>
          <w:rFonts w:hint="eastAsia"/>
        </w:rPr>
        <w:t>会放</w:t>
      </w:r>
      <w:r w:rsidRPr="007A1B95">
        <w:t>缓海外收购的步伐。过去</w:t>
      </w:r>
      <w:r w:rsidRPr="007A1B95">
        <w:rPr>
          <w:rFonts w:hint="eastAsia"/>
        </w:rPr>
        <w:t>的</w:t>
      </w:r>
      <w:r w:rsidRPr="007A1B95">
        <w:rPr>
          <w:rFonts w:hint="eastAsia"/>
        </w:rPr>
        <w:t>2004</w:t>
      </w:r>
      <w:r w:rsidRPr="007A1B95">
        <w:t>中至少有</w:t>
      </w:r>
      <w:r w:rsidRPr="007A1B95">
        <w:t>3</w:t>
      </w:r>
      <w:r w:rsidRPr="007A1B95">
        <w:t>家中国汽车企业试图收购英国罗弗汽车公司。事实上，</w:t>
      </w:r>
      <w:r w:rsidRPr="007A1B95">
        <w:rPr>
          <w:rFonts w:hint="eastAsia"/>
        </w:rPr>
        <w:t>2005</w:t>
      </w:r>
      <w:r w:rsidRPr="007A1B95">
        <w:rPr>
          <w:rFonts w:hint="eastAsia"/>
        </w:rPr>
        <w:t>年</w:t>
      </w:r>
      <w:r w:rsidRPr="007A1B95">
        <w:rPr>
          <w:rFonts w:hint="eastAsia"/>
        </w:rPr>
        <w:t>6</w:t>
      </w:r>
      <w:r w:rsidRPr="007A1B95">
        <w:rPr>
          <w:rFonts w:hint="eastAsia"/>
        </w:rPr>
        <w:t>月，</w:t>
      </w:r>
      <w:r w:rsidRPr="007A1B95">
        <w:t>中国国有电信公司</w:t>
      </w:r>
      <w:r w:rsidRPr="007A1B95">
        <w:rPr>
          <w:rFonts w:hint="eastAsia"/>
        </w:rPr>
        <w:t>---</w:t>
      </w:r>
      <w:r w:rsidR="00113A22" w:rsidRPr="007A1B95">
        <w:rPr>
          <w:rFonts w:hint="eastAsia"/>
        </w:rPr>
        <w:t>---</w:t>
      </w:r>
      <w:r w:rsidRPr="007A1B95">
        <w:t>中国</w:t>
      </w:r>
      <w:proofErr w:type="gramStart"/>
      <w:r w:rsidRPr="007A1B95">
        <w:t>移动曾</w:t>
      </w:r>
      <w:proofErr w:type="gramEnd"/>
      <w:r w:rsidRPr="007A1B95">
        <w:t>出价</w:t>
      </w:r>
      <w:r w:rsidRPr="007A1B95">
        <w:t>14</w:t>
      </w:r>
      <w:r w:rsidRPr="007A1B95">
        <w:t>亿美元</w:t>
      </w:r>
      <w:r w:rsidRPr="007A1B95">
        <w:rPr>
          <w:rFonts w:hint="eastAsia"/>
        </w:rPr>
        <w:t>竞购</w:t>
      </w:r>
      <w:r w:rsidRPr="007A1B95">
        <w:t>一家巴基斯坦电信公司，但这几乎没有引起人们注意。中国移动竞</w:t>
      </w:r>
      <w:r w:rsidRPr="007A1B95">
        <w:rPr>
          <w:rFonts w:hint="eastAsia"/>
        </w:rPr>
        <w:t>标</w:t>
      </w:r>
      <w:r w:rsidRPr="007A1B95">
        <w:t>失败了，但</w:t>
      </w:r>
      <w:r w:rsidRPr="007A1B95">
        <w:rPr>
          <w:rFonts w:hint="eastAsia"/>
        </w:rPr>
        <w:t>这种跨境收购之举</w:t>
      </w:r>
      <w:r w:rsidRPr="007A1B95">
        <w:t>值得关注。</w:t>
      </w:r>
    </w:p>
    <w:p w:rsidR="00B84334" w:rsidRPr="007A1B95" w:rsidRDefault="00B84334" w:rsidP="00B84334">
      <w:pPr>
        <w:topLinePunct/>
        <w:ind w:firstLine="425"/>
      </w:pPr>
      <w:r w:rsidRPr="007A1B95">
        <w:t>而且许多中国公司不惜重金聘用西方律师和顾问</w:t>
      </w:r>
      <w:r w:rsidRPr="007A1B95">
        <w:rPr>
          <w:rFonts w:hint="eastAsia"/>
        </w:rPr>
        <w:t>。</w:t>
      </w:r>
      <w:r w:rsidRPr="007A1B95">
        <w:t>联想求助于麦肯锡公司和威嘉律师事务所。海尔与黑石集团和贝恩资本公司合作收购美泰公司。中国公司还得到了国有银行、私人股票基金和公司专用资金的支持。例如，中海油</w:t>
      </w:r>
      <w:proofErr w:type="gramStart"/>
      <w:r w:rsidRPr="007A1B95">
        <w:t>竞购优尼科</w:t>
      </w:r>
      <w:proofErr w:type="gramEnd"/>
      <w:r w:rsidRPr="007A1B95">
        <w:t>得到了中国最大国有银行中国工商银行</w:t>
      </w:r>
      <w:r w:rsidRPr="007A1B95">
        <w:t>60</w:t>
      </w:r>
      <w:r w:rsidRPr="007A1B95">
        <w:t>亿美元贷款的支持，还将得到来自母公司的</w:t>
      </w:r>
      <w:r w:rsidRPr="007A1B95">
        <w:t>70</w:t>
      </w:r>
      <w:r w:rsidRPr="007A1B95">
        <w:t>亿美元贷款，其利率大大低于市场融资成本。花旗集团亚太区企业金融暨投资银行执行长麦睿彬说：</w:t>
      </w:r>
      <w:r w:rsidRPr="007A1B95">
        <w:rPr>
          <w:rFonts w:hint="eastAsia"/>
        </w:rPr>
        <w:t>“</w:t>
      </w:r>
      <w:r w:rsidRPr="007A1B95">
        <w:t>会有更多交易接踵而来。正在为海外并购寻找资金的中国公司从未有过这么多流动资产。</w:t>
      </w:r>
      <w:r w:rsidRPr="007A1B95">
        <w:rPr>
          <w:rFonts w:hint="eastAsia"/>
        </w:rPr>
        <w:t>”</w:t>
      </w:r>
    </w:p>
    <w:p w:rsidR="00B84334" w:rsidRPr="007A1B95" w:rsidRDefault="00B84334" w:rsidP="00B84334">
      <w:pPr>
        <w:topLinePunct/>
        <w:ind w:firstLine="425"/>
      </w:pPr>
      <w:r w:rsidRPr="007A1B95">
        <w:t>分析家们说，成为低成本世界工厂不再是中国唯一的抱负。这也许是《中国企业家》最近在一篇封面文章中提出下面这一问题的原因，</w:t>
      </w:r>
      <w:r w:rsidRPr="007A1B95">
        <w:rPr>
          <w:rFonts w:hint="eastAsia"/>
        </w:rPr>
        <w:t>“</w:t>
      </w:r>
      <w:r w:rsidRPr="007A1B95">
        <w:t>中国应该收购沃尔</w:t>
      </w:r>
      <w:proofErr w:type="gramStart"/>
      <w:r w:rsidRPr="007A1B95">
        <w:t>玛</w:t>
      </w:r>
      <w:proofErr w:type="gramEnd"/>
      <w:r w:rsidRPr="007A1B95">
        <w:t>吗？</w:t>
      </w:r>
      <w:r w:rsidRPr="007A1B95">
        <w:rPr>
          <w:rFonts w:hint="eastAsia"/>
        </w:rPr>
        <w:t>”</w:t>
      </w:r>
      <w:r w:rsidRPr="007A1B95">
        <w:t xml:space="preserve"> </w:t>
      </w:r>
    </w:p>
    <w:p w:rsidR="00B84334" w:rsidRPr="007A1B95" w:rsidRDefault="00B84334" w:rsidP="00B84334">
      <w:pPr>
        <w:topLinePunct/>
        <w:ind w:firstLine="425"/>
      </w:pPr>
    </w:p>
    <w:p w:rsidR="00B84334" w:rsidRPr="007A1B95" w:rsidRDefault="00B84334" w:rsidP="00B84334">
      <w:pPr>
        <w:pStyle w:val="70"/>
      </w:pPr>
      <w:bookmarkStart w:id="41" w:name="_Toc231895464"/>
      <w:r w:rsidRPr="007A1B95">
        <w:br w:type="page"/>
      </w:r>
      <w:bookmarkEnd w:id="41"/>
      <w:r w:rsidRPr="007A1B95">
        <w:rPr>
          <w:rFonts w:hint="eastAsia"/>
        </w:rPr>
        <w:lastRenderedPageBreak/>
        <w:t>快速阅读1</w:t>
      </w:r>
    </w:p>
    <w:p w:rsidR="00B84334" w:rsidRPr="007A1B95" w:rsidRDefault="00B84334" w:rsidP="00B84334">
      <w:pPr>
        <w:pStyle w:val="90"/>
      </w:pPr>
      <w:bookmarkStart w:id="42" w:name="_Toc382136444"/>
      <w:r w:rsidRPr="007A1B95">
        <w:t>海尔计划</w:t>
      </w:r>
      <w:r w:rsidRPr="007A1B95">
        <w:rPr>
          <w:rFonts w:hint="eastAsia"/>
        </w:rPr>
        <w:t>在印度北部</w:t>
      </w:r>
      <w:r w:rsidRPr="007A1B95">
        <w:t>设新厂</w:t>
      </w:r>
      <w:bookmarkEnd w:id="42"/>
    </w:p>
    <w:p w:rsidR="00B84334" w:rsidRPr="007A1B95" w:rsidRDefault="00B84334" w:rsidP="00B84334">
      <w:pPr>
        <w:pStyle w:val="1"/>
        <w:widowControl w:val="0"/>
        <w:topLinePunct/>
        <w:spacing w:before="0" w:after="0"/>
        <w:ind w:firstLine="425"/>
        <w:jc w:val="both"/>
        <w:rPr>
          <w:rFonts w:ascii="Times New Roman" w:eastAsia="宋体" w:hAnsi="Times New Roman"/>
          <w:b w:val="0"/>
          <w:kern w:val="2"/>
          <w:sz w:val="21"/>
          <w:szCs w:val="21"/>
        </w:rPr>
      </w:pPr>
      <w:r w:rsidRPr="007A1B95">
        <w:rPr>
          <w:rFonts w:ascii="Times New Roman" w:eastAsia="宋体" w:hAnsi="Times New Roman"/>
          <w:b w:val="0"/>
          <w:kern w:val="2"/>
          <w:sz w:val="21"/>
          <w:szCs w:val="21"/>
        </w:rPr>
        <w:t>家电产品和电子产品制造商海尔计划在印度北部建立一个新的工厂</w:t>
      </w:r>
      <w:r w:rsidRPr="007A1B95">
        <w:rPr>
          <w:rFonts w:ascii="Times New Roman" w:eastAsia="宋体" w:hAnsi="Times New Roman" w:hint="eastAsia"/>
          <w:b w:val="0"/>
          <w:kern w:val="2"/>
          <w:sz w:val="21"/>
          <w:szCs w:val="21"/>
        </w:rPr>
        <w:t>，这</w:t>
      </w:r>
      <w:r w:rsidRPr="007A1B95">
        <w:rPr>
          <w:rFonts w:ascii="Times New Roman" w:eastAsia="宋体" w:hAnsi="Times New Roman"/>
          <w:b w:val="0"/>
          <w:kern w:val="2"/>
          <w:sz w:val="21"/>
          <w:szCs w:val="21"/>
        </w:rPr>
        <w:t>将会</w:t>
      </w:r>
      <w:r w:rsidRPr="007A1B95">
        <w:rPr>
          <w:rFonts w:ascii="Times New Roman" w:eastAsia="宋体" w:hAnsi="Times New Roman" w:hint="eastAsia"/>
          <w:b w:val="0"/>
          <w:kern w:val="2"/>
          <w:sz w:val="21"/>
          <w:szCs w:val="21"/>
        </w:rPr>
        <w:t>产生</w:t>
      </w:r>
      <w:r w:rsidRPr="007A1B95">
        <w:rPr>
          <w:rFonts w:ascii="Times New Roman" w:eastAsia="宋体" w:hAnsi="Times New Roman"/>
          <w:b w:val="0"/>
          <w:kern w:val="2"/>
          <w:sz w:val="21"/>
          <w:szCs w:val="21"/>
        </w:rPr>
        <w:t>10</w:t>
      </w:r>
      <w:r w:rsidRPr="007A1B95">
        <w:rPr>
          <w:rFonts w:ascii="Times New Roman" w:eastAsia="宋体" w:hAnsi="Times New Roman"/>
          <w:b w:val="0"/>
          <w:kern w:val="2"/>
          <w:sz w:val="21"/>
          <w:szCs w:val="21"/>
        </w:rPr>
        <w:t>亿卢比的投资，以满足</w:t>
      </w:r>
      <w:r w:rsidRPr="007A1B95">
        <w:rPr>
          <w:rFonts w:ascii="Times New Roman" w:eastAsia="宋体" w:hAnsi="Times New Roman" w:hint="eastAsia"/>
          <w:b w:val="0"/>
          <w:kern w:val="2"/>
          <w:sz w:val="21"/>
          <w:szCs w:val="21"/>
        </w:rPr>
        <w:t>其</w:t>
      </w:r>
      <w:r w:rsidRPr="007A1B95">
        <w:rPr>
          <w:rFonts w:ascii="Times New Roman" w:eastAsia="宋体" w:hAnsi="Times New Roman"/>
          <w:b w:val="0"/>
          <w:kern w:val="2"/>
          <w:sz w:val="21"/>
          <w:szCs w:val="21"/>
        </w:rPr>
        <w:t>不断增长的</w:t>
      </w:r>
      <w:r w:rsidRPr="007A1B95">
        <w:rPr>
          <w:rFonts w:ascii="Times New Roman" w:eastAsia="宋体" w:hAnsi="Times New Roman" w:hint="eastAsia"/>
          <w:b w:val="0"/>
          <w:kern w:val="2"/>
          <w:sz w:val="21"/>
          <w:szCs w:val="21"/>
        </w:rPr>
        <w:t>市场</w:t>
      </w:r>
      <w:r w:rsidRPr="007A1B95">
        <w:rPr>
          <w:rFonts w:ascii="Times New Roman" w:eastAsia="宋体" w:hAnsi="Times New Roman"/>
          <w:b w:val="0"/>
          <w:kern w:val="2"/>
          <w:sz w:val="21"/>
          <w:szCs w:val="21"/>
        </w:rPr>
        <w:t>需求，并且</w:t>
      </w:r>
      <w:r w:rsidRPr="007A1B95">
        <w:rPr>
          <w:rFonts w:ascii="Times New Roman" w:eastAsia="宋体" w:hAnsi="Times New Roman" w:hint="eastAsia"/>
          <w:b w:val="0"/>
          <w:kern w:val="2"/>
          <w:sz w:val="21"/>
          <w:szCs w:val="21"/>
        </w:rPr>
        <w:t>酝酿在</w:t>
      </w:r>
      <w:r w:rsidRPr="007A1B95">
        <w:rPr>
          <w:rFonts w:ascii="Times New Roman" w:eastAsia="宋体" w:hAnsi="Times New Roman" w:hint="eastAsia"/>
          <w:b w:val="0"/>
          <w:kern w:val="2"/>
          <w:sz w:val="21"/>
          <w:szCs w:val="21"/>
        </w:rPr>
        <w:t>5</w:t>
      </w:r>
      <w:r w:rsidRPr="007A1B95">
        <w:rPr>
          <w:rFonts w:ascii="Times New Roman" w:eastAsia="宋体" w:hAnsi="Times New Roman" w:hint="eastAsia"/>
          <w:b w:val="0"/>
          <w:kern w:val="2"/>
          <w:sz w:val="21"/>
          <w:szCs w:val="21"/>
        </w:rPr>
        <w:t>到</w:t>
      </w:r>
      <w:r w:rsidRPr="007A1B95">
        <w:rPr>
          <w:rFonts w:ascii="Times New Roman" w:eastAsia="宋体" w:hAnsi="Times New Roman" w:hint="eastAsia"/>
          <w:b w:val="0"/>
          <w:kern w:val="2"/>
          <w:sz w:val="21"/>
          <w:szCs w:val="21"/>
        </w:rPr>
        <w:t>6</w:t>
      </w:r>
      <w:r w:rsidRPr="007A1B95">
        <w:rPr>
          <w:rFonts w:ascii="Times New Roman" w:eastAsia="宋体" w:hAnsi="Times New Roman" w:hint="eastAsia"/>
          <w:b w:val="0"/>
          <w:kern w:val="2"/>
          <w:sz w:val="21"/>
          <w:szCs w:val="21"/>
        </w:rPr>
        <w:t>年后为印度南部地区建立第三个工厂</w:t>
      </w:r>
      <w:r w:rsidRPr="007A1B95">
        <w:rPr>
          <w:rFonts w:ascii="Times New Roman" w:eastAsia="宋体" w:hAnsi="Times New Roman"/>
          <w:b w:val="0"/>
          <w:kern w:val="2"/>
          <w:sz w:val="21"/>
          <w:szCs w:val="21"/>
        </w:rPr>
        <w:t>。</w:t>
      </w:r>
    </w:p>
    <w:p w:rsidR="00B84334" w:rsidRPr="007A1B95" w:rsidRDefault="00B84334" w:rsidP="00B84334">
      <w:pPr>
        <w:pStyle w:val="1"/>
        <w:widowControl w:val="0"/>
        <w:topLinePunct/>
        <w:spacing w:before="0" w:after="0"/>
        <w:ind w:firstLine="425"/>
        <w:jc w:val="both"/>
        <w:rPr>
          <w:rFonts w:ascii="Times New Roman" w:eastAsia="宋体" w:hAnsi="Times New Roman"/>
          <w:b w:val="0"/>
          <w:kern w:val="2"/>
          <w:sz w:val="21"/>
          <w:szCs w:val="21"/>
        </w:rPr>
      </w:pPr>
      <w:r w:rsidRPr="007A1B95">
        <w:rPr>
          <w:rFonts w:ascii="Times New Roman" w:eastAsia="宋体" w:hAnsi="Times New Roman" w:hint="eastAsia"/>
          <w:b w:val="0"/>
          <w:kern w:val="2"/>
          <w:sz w:val="21"/>
          <w:szCs w:val="21"/>
        </w:rPr>
        <w:t>到</w:t>
      </w:r>
      <w:r w:rsidRPr="007A1B95">
        <w:rPr>
          <w:rFonts w:ascii="Times New Roman" w:eastAsia="宋体" w:hAnsi="Times New Roman" w:hint="eastAsia"/>
          <w:b w:val="0"/>
          <w:kern w:val="2"/>
          <w:sz w:val="21"/>
          <w:szCs w:val="21"/>
        </w:rPr>
        <w:t>2015</w:t>
      </w:r>
      <w:r w:rsidRPr="007A1B95">
        <w:rPr>
          <w:rFonts w:ascii="Times New Roman" w:eastAsia="宋体" w:hAnsi="Times New Roman" w:hint="eastAsia"/>
          <w:b w:val="0"/>
          <w:kern w:val="2"/>
          <w:sz w:val="21"/>
          <w:szCs w:val="21"/>
        </w:rPr>
        <w:t>年</w:t>
      </w:r>
      <w:r w:rsidRPr="007A1B95">
        <w:rPr>
          <w:rFonts w:ascii="Times New Roman" w:eastAsia="宋体" w:hAnsi="Times New Roman" w:hint="eastAsia"/>
          <w:b w:val="0"/>
          <w:kern w:val="2"/>
          <w:sz w:val="21"/>
          <w:szCs w:val="21"/>
        </w:rPr>
        <w:t>5</w:t>
      </w:r>
      <w:r w:rsidRPr="007A1B95">
        <w:rPr>
          <w:rFonts w:ascii="Times New Roman" w:eastAsia="宋体" w:hAnsi="Times New Roman" w:hint="eastAsia"/>
          <w:b w:val="0"/>
          <w:kern w:val="2"/>
          <w:sz w:val="21"/>
          <w:szCs w:val="21"/>
        </w:rPr>
        <w:t>月，在</w:t>
      </w:r>
      <w:r w:rsidRPr="007A1B95">
        <w:rPr>
          <w:rFonts w:ascii="Times New Roman" w:eastAsia="宋体" w:hAnsi="Times New Roman"/>
          <w:b w:val="0"/>
          <w:kern w:val="2"/>
          <w:sz w:val="21"/>
          <w:szCs w:val="21"/>
        </w:rPr>
        <w:t>完成其正在进行</w:t>
      </w:r>
      <w:r w:rsidRPr="007A1B95">
        <w:rPr>
          <w:rFonts w:ascii="Times New Roman" w:eastAsia="宋体" w:hAnsi="Times New Roman" w:hint="eastAsia"/>
          <w:b w:val="0"/>
          <w:kern w:val="2"/>
          <w:sz w:val="21"/>
          <w:szCs w:val="21"/>
        </w:rPr>
        <w:t>的耗资</w:t>
      </w:r>
      <w:r w:rsidRPr="007A1B95">
        <w:rPr>
          <w:rFonts w:ascii="Times New Roman" w:eastAsia="宋体" w:hAnsi="Times New Roman"/>
          <w:b w:val="0"/>
          <w:kern w:val="2"/>
          <w:sz w:val="21"/>
          <w:szCs w:val="21"/>
        </w:rPr>
        <w:t>20,000,000</w:t>
      </w:r>
      <w:r w:rsidRPr="007A1B95">
        <w:rPr>
          <w:rFonts w:ascii="Times New Roman" w:eastAsia="宋体" w:hAnsi="Times New Roman" w:hint="eastAsia"/>
          <w:b w:val="0"/>
          <w:kern w:val="2"/>
          <w:sz w:val="21"/>
          <w:szCs w:val="21"/>
        </w:rPr>
        <w:t>美</w:t>
      </w:r>
      <w:r w:rsidRPr="007A1B95">
        <w:rPr>
          <w:rFonts w:ascii="Times New Roman" w:eastAsia="宋体" w:hAnsi="Times New Roman"/>
          <w:b w:val="0"/>
          <w:kern w:val="2"/>
          <w:sz w:val="21"/>
          <w:szCs w:val="21"/>
        </w:rPr>
        <w:t>元（大约</w:t>
      </w:r>
      <w:r w:rsidRPr="007A1B95">
        <w:rPr>
          <w:rFonts w:ascii="Times New Roman" w:eastAsia="宋体" w:hAnsi="Times New Roman"/>
          <w:b w:val="0"/>
          <w:kern w:val="2"/>
          <w:sz w:val="21"/>
          <w:szCs w:val="21"/>
        </w:rPr>
        <w:t>12</w:t>
      </w:r>
      <w:r w:rsidRPr="007A1B95">
        <w:rPr>
          <w:rFonts w:ascii="Times New Roman" w:eastAsia="宋体" w:hAnsi="Times New Roman"/>
          <w:b w:val="0"/>
          <w:kern w:val="2"/>
          <w:sz w:val="21"/>
          <w:szCs w:val="21"/>
        </w:rPr>
        <w:t>亿卢比</w:t>
      </w:r>
      <w:r w:rsidRPr="007A1B95">
        <w:rPr>
          <w:rFonts w:ascii="Times New Roman" w:eastAsia="宋体" w:hAnsi="Times New Roman" w:hint="eastAsia"/>
          <w:b w:val="0"/>
          <w:kern w:val="2"/>
          <w:sz w:val="21"/>
          <w:szCs w:val="21"/>
        </w:rPr>
        <w:t>）的</w:t>
      </w:r>
      <w:r w:rsidRPr="007A1B95">
        <w:rPr>
          <w:rFonts w:ascii="Times New Roman" w:eastAsia="宋体" w:hAnsi="Times New Roman"/>
          <w:b w:val="0"/>
          <w:kern w:val="2"/>
          <w:sz w:val="21"/>
          <w:szCs w:val="21"/>
        </w:rPr>
        <w:t>浦那工厂</w:t>
      </w:r>
      <w:r w:rsidRPr="007A1B95">
        <w:rPr>
          <w:rFonts w:ascii="Times New Roman" w:eastAsia="宋体" w:hAnsi="Times New Roman" w:hint="eastAsia"/>
          <w:b w:val="0"/>
          <w:kern w:val="2"/>
          <w:sz w:val="21"/>
          <w:szCs w:val="21"/>
        </w:rPr>
        <w:t>的扩建工作后</w:t>
      </w:r>
      <w:r w:rsidRPr="007A1B95">
        <w:rPr>
          <w:rFonts w:ascii="Times New Roman" w:eastAsia="宋体" w:hAnsi="Times New Roman"/>
          <w:b w:val="0"/>
          <w:kern w:val="2"/>
          <w:sz w:val="21"/>
          <w:szCs w:val="21"/>
        </w:rPr>
        <w:t>，海尔将开始新厂的</w:t>
      </w:r>
      <w:r w:rsidRPr="007A1B95">
        <w:rPr>
          <w:rFonts w:ascii="Times New Roman" w:eastAsia="宋体" w:hAnsi="Times New Roman" w:hint="eastAsia"/>
          <w:b w:val="0"/>
          <w:kern w:val="2"/>
          <w:sz w:val="21"/>
          <w:szCs w:val="21"/>
        </w:rPr>
        <w:t>建设</w:t>
      </w:r>
      <w:r w:rsidRPr="007A1B95">
        <w:rPr>
          <w:rFonts w:ascii="Times New Roman" w:eastAsia="宋体" w:hAnsi="Times New Roman"/>
          <w:b w:val="0"/>
          <w:kern w:val="2"/>
          <w:sz w:val="21"/>
          <w:szCs w:val="21"/>
        </w:rPr>
        <w:t>工作。海尔印度总裁埃里克</w:t>
      </w:r>
      <w:r w:rsidRPr="007A1B95">
        <w:rPr>
          <w:rFonts w:ascii="Times New Roman" w:eastAsia="宋体" w:hAnsi="Times New Roman"/>
          <w:b w:val="0"/>
          <w:kern w:val="2"/>
          <w:sz w:val="21"/>
          <w:szCs w:val="21"/>
        </w:rPr>
        <w:t>·</w:t>
      </w:r>
      <w:r w:rsidRPr="007A1B95">
        <w:rPr>
          <w:rFonts w:ascii="Times New Roman" w:eastAsia="宋体" w:hAnsi="Times New Roman"/>
          <w:b w:val="0"/>
          <w:kern w:val="2"/>
          <w:sz w:val="21"/>
          <w:szCs w:val="21"/>
        </w:rPr>
        <w:t>布拉甘萨</w:t>
      </w:r>
      <w:r w:rsidRPr="007A1B95">
        <w:rPr>
          <w:rFonts w:ascii="Times New Roman" w:eastAsia="宋体" w:hAnsi="Times New Roman" w:hint="eastAsia"/>
          <w:b w:val="0"/>
          <w:kern w:val="2"/>
          <w:sz w:val="21"/>
          <w:szCs w:val="21"/>
        </w:rPr>
        <w:t>向印度报业托拉斯表示：</w:t>
      </w:r>
      <w:r w:rsidRPr="007A1B95">
        <w:rPr>
          <w:rFonts w:ascii="Times New Roman" w:eastAsia="宋体" w:hAnsi="Times New Roman"/>
          <w:b w:val="0"/>
          <w:kern w:val="2"/>
          <w:sz w:val="21"/>
          <w:szCs w:val="21"/>
        </w:rPr>
        <w:t>“</w:t>
      </w:r>
      <w:r w:rsidRPr="007A1B95">
        <w:rPr>
          <w:rFonts w:ascii="Times New Roman" w:eastAsia="宋体" w:hAnsi="Times New Roman"/>
          <w:b w:val="0"/>
          <w:kern w:val="2"/>
          <w:sz w:val="21"/>
          <w:szCs w:val="21"/>
        </w:rPr>
        <w:t>我们计划在北部地区</w:t>
      </w:r>
      <w:r w:rsidRPr="007A1B95">
        <w:rPr>
          <w:rFonts w:ascii="Times New Roman" w:eastAsia="宋体" w:hAnsi="Times New Roman" w:hint="eastAsia"/>
          <w:b w:val="0"/>
          <w:kern w:val="2"/>
          <w:sz w:val="21"/>
          <w:szCs w:val="21"/>
        </w:rPr>
        <w:t>建造</w:t>
      </w:r>
      <w:r w:rsidRPr="007A1B95">
        <w:rPr>
          <w:rFonts w:ascii="Times New Roman" w:eastAsia="宋体" w:hAnsi="Times New Roman"/>
          <w:b w:val="0"/>
          <w:kern w:val="2"/>
          <w:sz w:val="21"/>
          <w:szCs w:val="21"/>
        </w:rPr>
        <w:t>一个新的制造工厂，</w:t>
      </w:r>
      <w:r w:rsidRPr="007A1B95">
        <w:rPr>
          <w:rFonts w:ascii="Times New Roman" w:eastAsia="宋体" w:hAnsi="Times New Roman" w:hint="eastAsia"/>
          <w:b w:val="0"/>
          <w:kern w:val="2"/>
          <w:sz w:val="21"/>
          <w:szCs w:val="21"/>
        </w:rPr>
        <w:t>在</w:t>
      </w:r>
      <w:r w:rsidRPr="007A1B95">
        <w:rPr>
          <w:rFonts w:ascii="Times New Roman" w:eastAsia="宋体" w:hAnsi="Times New Roman"/>
          <w:b w:val="0"/>
          <w:kern w:val="2"/>
          <w:sz w:val="21"/>
          <w:szCs w:val="21"/>
        </w:rPr>
        <w:t>2015</w:t>
      </w:r>
      <w:r w:rsidRPr="007A1B95">
        <w:rPr>
          <w:rFonts w:ascii="Times New Roman" w:eastAsia="宋体" w:hAnsi="Times New Roman"/>
          <w:b w:val="0"/>
          <w:kern w:val="2"/>
          <w:sz w:val="21"/>
          <w:szCs w:val="21"/>
        </w:rPr>
        <w:t>年</w:t>
      </w:r>
      <w:r w:rsidRPr="007A1B95">
        <w:rPr>
          <w:rFonts w:ascii="Times New Roman" w:eastAsia="宋体" w:hAnsi="Times New Roman"/>
          <w:b w:val="0"/>
          <w:kern w:val="2"/>
          <w:sz w:val="21"/>
          <w:szCs w:val="21"/>
        </w:rPr>
        <w:t>5</w:t>
      </w:r>
      <w:r w:rsidRPr="007A1B95">
        <w:rPr>
          <w:rFonts w:ascii="Times New Roman" w:eastAsia="宋体" w:hAnsi="Times New Roman"/>
          <w:b w:val="0"/>
          <w:kern w:val="2"/>
          <w:sz w:val="21"/>
          <w:szCs w:val="21"/>
        </w:rPr>
        <w:t>月我们完成在浦那的</w:t>
      </w:r>
      <w:r w:rsidRPr="007A1B95">
        <w:rPr>
          <w:rFonts w:ascii="Times New Roman" w:eastAsia="宋体" w:hAnsi="Times New Roman" w:hint="eastAsia"/>
          <w:b w:val="0"/>
          <w:kern w:val="2"/>
          <w:sz w:val="21"/>
          <w:szCs w:val="21"/>
        </w:rPr>
        <w:t>扩建</w:t>
      </w:r>
      <w:r w:rsidRPr="007A1B95">
        <w:rPr>
          <w:rFonts w:ascii="Times New Roman" w:eastAsia="宋体" w:hAnsi="Times New Roman"/>
          <w:b w:val="0"/>
          <w:kern w:val="2"/>
          <w:sz w:val="21"/>
          <w:szCs w:val="21"/>
        </w:rPr>
        <w:t>计划</w:t>
      </w:r>
      <w:r w:rsidRPr="007A1B95">
        <w:rPr>
          <w:rFonts w:ascii="Times New Roman" w:eastAsia="宋体" w:hAnsi="Times New Roman" w:hint="eastAsia"/>
          <w:b w:val="0"/>
          <w:kern w:val="2"/>
          <w:sz w:val="21"/>
          <w:szCs w:val="21"/>
        </w:rPr>
        <w:t>后</w:t>
      </w:r>
      <w:r w:rsidRPr="007A1B95">
        <w:rPr>
          <w:rFonts w:ascii="Times New Roman" w:eastAsia="宋体" w:hAnsi="Times New Roman"/>
          <w:b w:val="0"/>
          <w:kern w:val="2"/>
          <w:sz w:val="21"/>
          <w:szCs w:val="21"/>
        </w:rPr>
        <w:t>我们</w:t>
      </w:r>
      <w:r w:rsidRPr="007A1B95">
        <w:rPr>
          <w:rFonts w:ascii="Times New Roman" w:eastAsia="宋体" w:hAnsi="Times New Roman" w:hint="eastAsia"/>
          <w:b w:val="0"/>
          <w:kern w:val="2"/>
          <w:sz w:val="21"/>
          <w:szCs w:val="21"/>
        </w:rPr>
        <w:t>将</w:t>
      </w:r>
      <w:r w:rsidRPr="007A1B95">
        <w:rPr>
          <w:rFonts w:ascii="Times New Roman" w:eastAsia="宋体" w:hAnsi="Times New Roman"/>
          <w:b w:val="0"/>
          <w:kern w:val="2"/>
          <w:sz w:val="21"/>
          <w:szCs w:val="21"/>
        </w:rPr>
        <w:t>会承担这个新项目</w:t>
      </w:r>
      <w:r w:rsidRPr="007A1B95">
        <w:rPr>
          <w:rFonts w:ascii="Times New Roman" w:eastAsia="宋体" w:hAnsi="Times New Roman" w:hint="eastAsia"/>
          <w:b w:val="0"/>
          <w:kern w:val="2"/>
          <w:sz w:val="21"/>
          <w:szCs w:val="21"/>
        </w:rPr>
        <w:t>。</w:t>
      </w:r>
      <w:r w:rsidRPr="007A1B95">
        <w:rPr>
          <w:rFonts w:ascii="Times New Roman" w:eastAsia="宋体" w:hAnsi="Times New Roman"/>
          <w:b w:val="0"/>
          <w:kern w:val="2"/>
          <w:sz w:val="21"/>
          <w:szCs w:val="21"/>
        </w:rPr>
        <w:t>”</w:t>
      </w:r>
    </w:p>
    <w:p w:rsidR="00B84334" w:rsidRPr="007A1B95" w:rsidRDefault="00B84334" w:rsidP="00B84334">
      <w:pPr>
        <w:pStyle w:val="1"/>
        <w:widowControl w:val="0"/>
        <w:topLinePunct/>
        <w:spacing w:before="0" w:after="0"/>
        <w:ind w:firstLine="425"/>
        <w:jc w:val="both"/>
        <w:rPr>
          <w:rFonts w:ascii="Times New Roman" w:eastAsia="宋体" w:hAnsi="Times New Roman"/>
          <w:b w:val="0"/>
          <w:kern w:val="2"/>
          <w:sz w:val="21"/>
          <w:szCs w:val="21"/>
        </w:rPr>
      </w:pPr>
      <w:r w:rsidRPr="007A1B95">
        <w:rPr>
          <w:rFonts w:ascii="Times New Roman" w:eastAsia="宋体" w:hAnsi="Times New Roman"/>
          <w:b w:val="0"/>
          <w:kern w:val="2"/>
          <w:sz w:val="21"/>
          <w:szCs w:val="21"/>
        </w:rPr>
        <w:t>当被问及新项目的投资计划</w:t>
      </w:r>
      <w:r w:rsidRPr="007A1B95">
        <w:rPr>
          <w:rFonts w:ascii="Times New Roman" w:eastAsia="宋体" w:hAnsi="Times New Roman" w:hint="eastAsia"/>
          <w:b w:val="0"/>
          <w:kern w:val="2"/>
          <w:sz w:val="21"/>
          <w:szCs w:val="21"/>
        </w:rPr>
        <w:t>时</w:t>
      </w:r>
      <w:r w:rsidRPr="007A1B95">
        <w:rPr>
          <w:rFonts w:ascii="Times New Roman" w:eastAsia="宋体" w:hAnsi="Times New Roman"/>
          <w:b w:val="0"/>
          <w:kern w:val="2"/>
          <w:sz w:val="21"/>
          <w:szCs w:val="21"/>
        </w:rPr>
        <w:t>，布拉甘萨表示，公司将投资</w:t>
      </w:r>
      <w:r w:rsidRPr="007A1B95">
        <w:rPr>
          <w:rFonts w:ascii="Times New Roman" w:eastAsia="宋体" w:hAnsi="Times New Roman"/>
          <w:b w:val="0"/>
          <w:kern w:val="2"/>
          <w:sz w:val="21"/>
          <w:szCs w:val="21"/>
        </w:rPr>
        <w:t>10</w:t>
      </w:r>
      <w:r w:rsidRPr="007A1B95">
        <w:rPr>
          <w:rFonts w:ascii="Times New Roman" w:eastAsia="宋体" w:hAnsi="Times New Roman"/>
          <w:b w:val="0"/>
          <w:kern w:val="2"/>
          <w:sz w:val="21"/>
          <w:szCs w:val="21"/>
        </w:rPr>
        <w:t>亿卢比</w:t>
      </w:r>
      <w:r w:rsidRPr="007A1B95">
        <w:rPr>
          <w:rFonts w:ascii="Times New Roman" w:eastAsia="宋体" w:hAnsi="Times New Roman" w:hint="eastAsia"/>
          <w:b w:val="0"/>
          <w:kern w:val="2"/>
          <w:sz w:val="21"/>
          <w:szCs w:val="21"/>
        </w:rPr>
        <w:t>，</w:t>
      </w:r>
      <w:r w:rsidRPr="007A1B95">
        <w:rPr>
          <w:rFonts w:ascii="Times New Roman" w:eastAsia="宋体" w:hAnsi="Times New Roman"/>
          <w:b w:val="0"/>
          <w:kern w:val="2"/>
          <w:sz w:val="21"/>
          <w:szCs w:val="21"/>
        </w:rPr>
        <w:t>但</w:t>
      </w:r>
      <w:r w:rsidRPr="007A1B95">
        <w:rPr>
          <w:rFonts w:ascii="Times New Roman" w:eastAsia="宋体" w:hAnsi="Times New Roman" w:hint="eastAsia"/>
          <w:b w:val="0"/>
          <w:kern w:val="2"/>
          <w:sz w:val="21"/>
          <w:szCs w:val="21"/>
        </w:rPr>
        <w:t>是工厂的具体地址还没确定</w:t>
      </w:r>
      <w:r w:rsidRPr="007A1B95">
        <w:rPr>
          <w:rFonts w:ascii="Times New Roman" w:eastAsia="宋体" w:hAnsi="Times New Roman"/>
          <w:b w:val="0"/>
          <w:kern w:val="2"/>
          <w:sz w:val="21"/>
          <w:szCs w:val="21"/>
        </w:rPr>
        <w:t>。</w:t>
      </w:r>
      <w:r w:rsidRPr="007A1B95">
        <w:rPr>
          <w:rFonts w:ascii="Times New Roman" w:eastAsia="宋体" w:hAnsi="Times New Roman" w:hint="eastAsia"/>
          <w:b w:val="0"/>
          <w:kern w:val="2"/>
          <w:sz w:val="21"/>
          <w:szCs w:val="21"/>
        </w:rPr>
        <w:t>“我们还没有确定北方工厂的地址。届时</w:t>
      </w:r>
      <w:r w:rsidRPr="007A1B95">
        <w:rPr>
          <w:rFonts w:ascii="Times New Roman" w:eastAsia="宋体" w:hAnsi="Times New Roman"/>
          <w:b w:val="0"/>
          <w:kern w:val="2"/>
          <w:sz w:val="21"/>
          <w:szCs w:val="21"/>
        </w:rPr>
        <w:t>会根据各</w:t>
      </w:r>
      <w:proofErr w:type="gramStart"/>
      <w:r w:rsidRPr="007A1B95">
        <w:rPr>
          <w:rFonts w:ascii="Times New Roman" w:eastAsia="宋体" w:hAnsi="Times New Roman"/>
          <w:b w:val="0"/>
          <w:kern w:val="2"/>
          <w:sz w:val="21"/>
          <w:szCs w:val="21"/>
        </w:rPr>
        <w:t>邦</w:t>
      </w:r>
      <w:proofErr w:type="gramEnd"/>
      <w:r w:rsidRPr="007A1B95">
        <w:rPr>
          <w:rFonts w:ascii="Times New Roman" w:eastAsia="宋体" w:hAnsi="Times New Roman"/>
          <w:b w:val="0"/>
          <w:kern w:val="2"/>
          <w:sz w:val="21"/>
          <w:szCs w:val="21"/>
        </w:rPr>
        <w:t>州府方针和优惠政策进行选择</w:t>
      </w:r>
      <w:r w:rsidRPr="007A1B95">
        <w:rPr>
          <w:rFonts w:ascii="Times New Roman" w:eastAsia="宋体" w:hAnsi="Times New Roman" w:hint="eastAsia"/>
          <w:b w:val="0"/>
          <w:kern w:val="2"/>
          <w:sz w:val="21"/>
          <w:szCs w:val="21"/>
        </w:rPr>
        <w:t>。”他还补充说，新拟建的工厂将会生产洗衣机和空调。</w:t>
      </w:r>
    </w:p>
    <w:p w:rsidR="00B84334" w:rsidRPr="007A1B95" w:rsidRDefault="00B84334" w:rsidP="00B84334">
      <w:pPr>
        <w:pStyle w:val="1"/>
        <w:widowControl w:val="0"/>
        <w:topLinePunct/>
        <w:spacing w:before="0" w:after="0"/>
        <w:ind w:firstLine="425"/>
        <w:jc w:val="both"/>
        <w:rPr>
          <w:rFonts w:ascii="Times New Roman" w:eastAsia="宋体" w:hAnsi="Times New Roman"/>
          <w:b w:val="0"/>
          <w:kern w:val="2"/>
          <w:sz w:val="21"/>
          <w:szCs w:val="21"/>
        </w:rPr>
      </w:pPr>
      <w:r w:rsidRPr="007A1B95">
        <w:rPr>
          <w:rFonts w:ascii="Times New Roman" w:eastAsia="宋体" w:hAnsi="Times New Roman"/>
          <w:b w:val="0"/>
          <w:kern w:val="2"/>
          <w:sz w:val="21"/>
          <w:szCs w:val="21"/>
        </w:rPr>
        <w:t>布拉甘萨</w:t>
      </w:r>
      <w:r w:rsidRPr="007A1B95">
        <w:rPr>
          <w:rFonts w:ascii="Times New Roman" w:eastAsia="宋体" w:hAnsi="Times New Roman" w:hint="eastAsia"/>
          <w:b w:val="0"/>
          <w:kern w:val="2"/>
          <w:sz w:val="21"/>
          <w:szCs w:val="21"/>
        </w:rPr>
        <w:t>说：“印度是一个巨大的市场，如果想要扩张这一市场，需要至少三座工厂才能满足需求。”在谈到印度的未来计划时，他表示公司也可能会考虑在</w:t>
      </w:r>
      <w:r w:rsidRPr="007A1B95">
        <w:rPr>
          <w:rFonts w:ascii="Times New Roman" w:eastAsia="宋体" w:hAnsi="Times New Roman" w:hint="eastAsia"/>
          <w:b w:val="0"/>
          <w:kern w:val="2"/>
          <w:sz w:val="21"/>
          <w:szCs w:val="21"/>
        </w:rPr>
        <w:t>5</w:t>
      </w:r>
      <w:r w:rsidRPr="007A1B95">
        <w:rPr>
          <w:rFonts w:ascii="Times New Roman" w:eastAsia="宋体" w:hAnsi="Times New Roman" w:hint="eastAsia"/>
          <w:b w:val="0"/>
          <w:kern w:val="2"/>
          <w:sz w:val="21"/>
          <w:szCs w:val="21"/>
        </w:rPr>
        <w:t>到</w:t>
      </w:r>
      <w:r w:rsidRPr="007A1B95">
        <w:rPr>
          <w:rFonts w:ascii="Times New Roman" w:eastAsia="宋体" w:hAnsi="Times New Roman" w:hint="eastAsia"/>
          <w:b w:val="0"/>
          <w:kern w:val="2"/>
          <w:sz w:val="21"/>
          <w:szCs w:val="21"/>
        </w:rPr>
        <w:t>6</w:t>
      </w:r>
      <w:r w:rsidRPr="007A1B95">
        <w:rPr>
          <w:rFonts w:ascii="Times New Roman" w:eastAsia="宋体" w:hAnsi="Times New Roman" w:hint="eastAsia"/>
          <w:b w:val="0"/>
          <w:kern w:val="2"/>
          <w:sz w:val="21"/>
          <w:szCs w:val="21"/>
        </w:rPr>
        <w:t>年后为南方市场设立第三座工厂。</w:t>
      </w:r>
    </w:p>
    <w:p w:rsidR="00B84334" w:rsidRPr="007A1B95" w:rsidRDefault="00B84334" w:rsidP="00B84334">
      <w:pPr>
        <w:pStyle w:val="1"/>
        <w:widowControl w:val="0"/>
        <w:topLinePunct/>
        <w:spacing w:before="0" w:after="0"/>
        <w:ind w:firstLine="425"/>
        <w:jc w:val="both"/>
        <w:rPr>
          <w:rFonts w:ascii="Times New Roman" w:eastAsia="宋体" w:hAnsi="Times New Roman"/>
          <w:b w:val="0"/>
          <w:kern w:val="2"/>
          <w:sz w:val="21"/>
          <w:szCs w:val="21"/>
        </w:rPr>
      </w:pPr>
      <w:r w:rsidRPr="007A1B95">
        <w:rPr>
          <w:rFonts w:ascii="Times New Roman" w:eastAsia="宋体" w:hAnsi="Times New Roman" w:hint="eastAsia"/>
          <w:b w:val="0"/>
          <w:kern w:val="2"/>
          <w:sz w:val="21"/>
          <w:szCs w:val="21"/>
        </w:rPr>
        <w:t>海尔印度，在印度已建成</w:t>
      </w:r>
      <w:r w:rsidRPr="007A1B95">
        <w:rPr>
          <w:rFonts w:ascii="Times New Roman" w:eastAsia="宋体" w:hAnsi="Times New Roman" w:hint="eastAsia"/>
          <w:b w:val="0"/>
          <w:kern w:val="2"/>
          <w:sz w:val="21"/>
          <w:szCs w:val="21"/>
        </w:rPr>
        <w:t>10</w:t>
      </w:r>
      <w:r w:rsidRPr="007A1B95">
        <w:rPr>
          <w:rFonts w:ascii="Times New Roman" w:eastAsia="宋体" w:hAnsi="Times New Roman" w:hint="eastAsia"/>
          <w:b w:val="0"/>
          <w:kern w:val="2"/>
          <w:sz w:val="21"/>
          <w:szCs w:val="21"/>
        </w:rPr>
        <w:t>年，现在的目标是凭借冰箱、洗衣机和空调的稳健销售在本会计年度</w:t>
      </w:r>
      <w:proofErr w:type="gramStart"/>
      <w:r w:rsidRPr="007A1B95">
        <w:rPr>
          <w:rFonts w:ascii="Times New Roman" w:eastAsia="宋体" w:hAnsi="Times New Roman" w:hint="eastAsia"/>
          <w:b w:val="0"/>
          <w:kern w:val="2"/>
          <w:sz w:val="21"/>
          <w:szCs w:val="21"/>
        </w:rPr>
        <w:t>末实现</w:t>
      </w:r>
      <w:proofErr w:type="gramEnd"/>
      <w:r w:rsidRPr="007A1B95">
        <w:rPr>
          <w:rFonts w:ascii="Times New Roman" w:eastAsia="宋体" w:hAnsi="Times New Roman" w:hint="eastAsia"/>
          <w:b w:val="0"/>
          <w:kern w:val="2"/>
          <w:sz w:val="21"/>
          <w:szCs w:val="21"/>
        </w:rPr>
        <w:t>200</w:t>
      </w:r>
      <w:r w:rsidRPr="007A1B95">
        <w:rPr>
          <w:rFonts w:ascii="Times New Roman" w:eastAsia="宋体" w:hAnsi="Times New Roman" w:hint="eastAsia"/>
          <w:b w:val="0"/>
          <w:kern w:val="2"/>
          <w:sz w:val="21"/>
          <w:szCs w:val="21"/>
        </w:rPr>
        <w:t>亿卢比的营业额。</w:t>
      </w:r>
      <w:r w:rsidRPr="007A1B95">
        <w:rPr>
          <w:rFonts w:ascii="Times New Roman" w:eastAsia="宋体" w:hAnsi="Times New Roman" w:hint="eastAsia"/>
          <w:b w:val="0"/>
          <w:kern w:val="2"/>
          <w:sz w:val="21"/>
          <w:szCs w:val="21"/>
        </w:rPr>
        <w:t xml:space="preserve"> </w:t>
      </w:r>
      <w:r w:rsidRPr="007A1B95">
        <w:rPr>
          <w:rFonts w:ascii="Times New Roman" w:eastAsia="宋体" w:hAnsi="Times New Roman"/>
          <w:b w:val="0"/>
          <w:kern w:val="2"/>
          <w:sz w:val="21"/>
          <w:szCs w:val="21"/>
        </w:rPr>
        <w:t>“</w:t>
      </w:r>
      <w:r w:rsidRPr="007A1B95">
        <w:rPr>
          <w:rFonts w:ascii="Times New Roman" w:eastAsia="宋体" w:hAnsi="Times New Roman"/>
          <w:b w:val="0"/>
          <w:kern w:val="2"/>
          <w:sz w:val="21"/>
          <w:szCs w:val="21"/>
        </w:rPr>
        <w:t>今年我们的目标是</w:t>
      </w:r>
      <w:r w:rsidRPr="007A1B95">
        <w:rPr>
          <w:rFonts w:ascii="Times New Roman" w:eastAsia="宋体" w:hAnsi="Times New Roman" w:hint="eastAsia"/>
          <w:b w:val="0"/>
          <w:kern w:val="2"/>
          <w:sz w:val="21"/>
          <w:szCs w:val="21"/>
        </w:rPr>
        <w:t>实现</w:t>
      </w:r>
      <w:r w:rsidRPr="007A1B95">
        <w:rPr>
          <w:rFonts w:ascii="Times New Roman" w:eastAsia="宋体" w:hAnsi="Times New Roman"/>
          <w:b w:val="0"/>
          <w:kern w:val="2"/>
          <w:sz w:val="21"/>
          <w:szCs w:val="21"/>
        </w:rPr>
        <w:t>200</w:t>
      </w:r>
      <w:r w:rsidRPr="007A1B95">
        <w:rPr>
          <w:rFonts w:ascii="Times New Roman" w:eastAsia="宋体" w:hAnsi="Times New Roman"/>
          <w:b w:val="0"/>
          <w:kern w:val="2"/>
          <w:sz w:val="21"/>
          <w:szCs w:val="21"/>
        </w:rPr>
        <w:t>亿卢比</w:t>
      </w:r>
      <w:r w:rsidRPr="007A1B95">
        <w:rPr>
          <w:rFonts w:ascii="Times New Roman" w:eastAsia="宋体" w:hAnsi="Times New Roman" w:hint="eastAsia"/>
          <w:b w:val="0"/>
          <w:kern w:val="2"/>
          <w:sz w:val="21"/>
          <w:szCs w:val="21"/>
        </w:rPr>
        <w:t>的</w:t>
      </w:r>
      <w:r w:rsidRPr="007A1B95">
        <w:rPr>
          <w:rFonts w:ascii="Times New Roman" w:eastAsia="宋体" w:hAnsi="Times New Roman"/>
          <w:b w:val="0"/>
          <w:kern w:val="2"/>
          <w:sz w:val="21"/>
          <w:szCs w:val="21"/>
        </w:rPr>
        <w:t>业务</w:t>
      </w:r>
      <w:r w:rsidRPr="007A1B95">
        <w:rPr>
          <w:rFonts w:ascii="Times New Roman" w:eastAsia="宋体" w:hAnsi="Times New Roman" w:hint="eastAsia"/>
          <w:b w:val="0"/>
          <w:kern w:val="2"/>
          <w:sz w:val="21"/>
          <w:szCs w:val="21"/>
        </w:rPr>
        <w:t>量</w:t>
      </w:r>
      <w:r w:rsidRPr="007A1B95">
        <w:rPr>
          <w:rFonts w:ascii="Times New Roman" w:eastAsia="宋体" w:hAnsi="Times New Roman"/>
          <w:b w:val="0"/>
          <w:kern w:val="2"/>
          <w:sz w:val="21"/>
          <w:szCs w:val="21"/>
        </w:rPr>
        <w:t>与</w:t>
      </w:r>
      <w:r w:rsidRPr="007A1B95">
        <w:rPr>
          <w:rFonts w:ascii="Times New Roman" w:eastAsia="宋体" w:hAnsi="Times New Roman"/>
          <w:b w:val="0"/>
          <w:kern w:val="2"/>
          <w:sz w:val="21"/>
          <w:szCs w:val="21"/>
        </w:rPr>
        <w:t>33</w:t>
      </w:r>
      <w:r w:rsidRPr="007A1B95">
        <w:rPr>
          <w:rFonts w:ascii="Times New Roman" w:eastAsia="宋体" w:hAnsi="Times New Roman"/>
          <w:b w:val="0"/>
          <w:kern w:val="2"/>
          <w:sz w:val="21"/>
          <w:szCs w:val="21"/>
        </w:rPr>
        <w:t>％的增长</w:t>
      </w:r>
      <w:r w:rsidRPr="007A1B95">
        <w:rPr>
          <w:rFonts w:ascii="Times New Roman" w:eastAsia="宋体" w:hAnsi="Times New Roman" w:hint="eastAsia"/>
          <w:b w:val="0"/>
          <w:kern w:val="2"/>
          <w:sz w:val="21"/>
          <w:szCs w:val="21"/>
        </w:rPr>
        <w:t>率。</w:t>
      </w:r>
      <w:r w:rsidRPr="007A1B95">
        <w:rPr>
          <w:rFonts w:ascii="Times New Roman" w:eastAsia="宋体" w:hAnsi="Times New Roman"/>
          <w:b w:val="0"/>
          <w:kern w:val="2"/>
          <w:sz w:val="21"/>
          <w:szCs w:val="21"/>
        </w:rPr>
        <w:t>去年，公司的营业额</w:t>
      </w:r>
      <w:r w:rsidRPr="007A1B95">
        <w:rPr>
          <w:rFonts w:ascii="Times New Roman" w:eastAsia="宋体" w:hAnsi="Times New Roman" w:hint="eastAsia"/>
          <w:b w:val="0"/>
          <w:kern w:val="2"/>
          <w:sz w:val="21"/>
          <w:szCs w:val="21"/>
        </w:rPr>
        <w:t>为</w:t>
      </w:r>
      <w:r w:rsidRPr="007A1B95">
        <w:rPr>
          <w:rFonts w:ascii="Times New Roman" w:eastAsia="宋体" w:hAnsi="Times New Roman"/>
          <w:b w:val="0"/>
          <w:kern w:val="2"/>
          <w:sz w:val="21"/>
          <w:szCs w:val="21"/>
        </w:rPr>
        <w:t>150</w:t>
      </w:r>
      <w:r w:rsidRPr="007A1B95">
        <w:rPr>
          <w:rFonts w:ascii="Times New Roman" w:eastAsia="宋体" w:hAnsi="Times New Roman" w:hint="eastAsia"/>
          <w:b w:val="0"/>
          <w:kern w:val="2"/>
          <w:sz w:val="21"/>
          <w:szCs w:val="21"/>
        </w:rPr>
        <w:t>.</w:t>
      </w:r>
      <w:r w:rsidRPr="007A1B95">
        <w:rPr>
          <w:rFonts w:ascii="Times New Roman" w:eastAsia="宋体" w:hAnsi="Times New Roman"/>
          <w:b w:val="0"/>
          <w:kern w:val="2"/>
          <w:sz w:val="21"/>
          <w:szCs w:val="21"/>
        </w:rPr>
        <w:t>3</w:t>
      </w:r>
      <w:r w:rsidRPr="007A1B95">
        <w:rPr>
          <w:rFonts w:ascii="Times New Roman" w:eastAsia="宋体" w:hAnsi="Times New Roman"/>
          <w:b w:val="0"/>
          <w:kern w:val="2"/>
          <w:sz w:val="21"/>
          <w:szCs w:val="21"/>
        </w:rPr>
        <w:t>亿卢比</w:t>
      </w:r>
      <w:r w:rsidRPr="007A1B95">
        <w:rPr>
          <w:rFonts w:ascii="Times New Roman" w:eastAsia="宋体" w:hAnsi="Times New Roman" w:hint="eastAsia"/>
          <w:b w:val="0"/>
          <w:kern w:val="2"/>
          <w:sz w:val="21"/>
          <w:szCs w:val="21"/>
        </w:rPr>
        <w:t>。</w:t>
      </w:r>
      <w:r w:rsidRPr="007A1B95">
        <w:rPr>
          <w:rFonts w:ascii="Times New Roman" w:eastAsia="宋体" w:hAnsi="Times New Roman"/>
          <w:b w:val="0"/>
          <w:kern w:val="2"/>
          <w:sz w:val="21"/>
          <w:szCs w:val="21"/>
        </w:rPr>
        <w:t>”</w:t>
      </w:r>
      <w:r w:rsidRPr="007A1B95">
        <w:rPr>
          <w:rFonts w:ascii="Times New Roman" w:eastAsia="宋体" w:hAnsi="Times New Roman" w:hint="eastAsia"/>
          <w:b w:val="0"/>
          <w:kern w:val="2"/>
          <w:sz w:val="21"/>
          <w:szCs w:val="21"/>
        </w:rPr>
        <w:t xml:space="preserve"> </w:t>
      </w:r>
      <w:r w:rsidRPr="007A1B95">
        <w:rPr>
          <w:rFonts w:ascii="Times New Roman" w:eastAsia="宋体" w:hAnsi="Times New Roman" w:hint="eastAsia"/>
          <w:b w:val="0"/>
          <w:kern w:val="2"/>
          <w:sz w:val="21"/>
          <w:szCs w:val="21"/>
        </w:rPr>
        <w:t>他补充道。</w:t>
      </w:r>
    </w:p>
    <w:p w:rsidR="00B84334" w:rsidRPr="007A1B95" w:rsidRDefault="00B84334" w:rsidP="00B84334">
      <w:pPr>
        <w:pStyle w:val="1"/>
        <w:widowControl w:val="0"/>
        <w:topLinePunct/>
        <w:spacing w:before="0" w:after="0"/>
        <w:ind w:firstLine="425"/>
        <w:jc w:val="both"/>
        <w:rPr>
          <w:rFonts w:ascii="Times New Roman" w:eastAsia="宋体" w:hAnsi="Times New Roman"/>
          <w:b w:val="0"/>
          <w:kern w:val="2"/>
          <w:sz w:val="21"/>
          <w:szCs w:val="21"/>
        </w:rPr>
      </w:pPr>
      <w:r w:rsidRPr="007A1B95">
        <w:rPr>
          <w:rFonts w:ascii="Times New Roman" w:eastAsia="宋体" w:hAnsi="Times New Roman" w:hint="eastAsia"/>
          <w:b w:val="0"/>
          <w:kern w:val="2"/>
          <w:sz w:val="21"/>
          <w:szCs w:val="21"/>
        </w:rPr>
        <w:t>他还表示</w:t>
      </w:r>
      <w:r w:rsidRPr="007A1B95">
        <w:rPr>
          <w:rFonts w:ascii="Times New Roman" w:eastAsia="宋体" w:hAnsi="Times New Roman"/>
          <w:b w:val="0"/>
          <w:kern w:val="2"/>
          <w:sz w:val="21"/>
          <w:szCs w:val="21"/>
        </w:rPr>
        <w:t>，</w:t>
      </w:r>
      <w:r w:rsidRPr="007A1B95">
        <w:rPr>
          <w:rFonts w:ascii="Times New Roman" w:eastAsia="宋体" w:hAnsi="Times New Roman" w:hint="eastAsia"/>
          <w:b w:val="0"/>
          <w:kern w:val="2"/>
          <w:sz w:val="21"/>
          <w:szCs w:val="21"/>
        </w:rPr>
        <w:t>在未来五年内，</w:t>
      </w:r>
      <w:r w:rsidRPr="007A1B95">
        <w:rPr>
          <w:rFonts w:ascii="Times New Roman" w:eastAsia="宋体" w:hAnsi="Times New Roman"/>
          <w:b w:val="0"/>
          <w:kern w:val="2"/>
          <w:sz w:val="21"/>
          <w:szCs w:val="21"/>
        </w:rPr>
        <w:t>海尔</w:t>
      </w:r>
      <w:r w:rsidRPr="007A1B95">
        <w:rPr>
          <w:rFonts w:ascii="Times New Roman" w:eastAsia="宋体" w:hAnsi="Times New Roman" w:hint="eastAsia"/>
          <w:b w:val="0"/>
          <w:kern w:val="2"/>
          <w:sz w:val="21"/>
          <w:szCs w:val="21"/>
        </w:rPr>
        <w:t>的目标是</w:t>
      </w:r>
      <w:r w:rsidRPr="007A1B95">
        <w:rPr>
          <w:rFonts w:ascii="Times New Roman" w:eastAsia="宋体" w:hAnsi="Times New Roman"/>
          <w:b w:val="0"/>
          <w:kern w:val="2"/>
          <w:sz w:val="21"/>
          <w:szCs w:val="21"/>
        </w:rPr>
        <w:t>跻身家电制造商</w:t>
      </w:r>
      <w:r w:rsidRPr="007A1B95">
        <w:rPr>
          <w:rFonts w:ascii="Times New Roman" w:eastAsia="宋体" w:hAnsi="Times New Roman" w:hint="eastAsia"/>
          <w:b w:val="0"/>
          <w:kern w:val="2"/>
          <w:sz w:val="21"/>
          <w:szCs w:val="21"/>
        </w:rPr>
        <w:t>行列</w:t>
      </w:r>
      <w:r w:rsidRPr="007A1B95">
        <w:rPr>
          <w:rFonts w:ascii="Times New Roman" w:eastAsia="宋体" w:hAnsi="Times New Roman"/>
          <w:b w:val="0"/>
          <w:kern w:val="2"/>
          <w:sz w:val="21"/>
          <w:szCs w:val="21"/>
        </w:rPr>
        <w:t>前三名</w:t>
      </w:r>
      <w:r w:rsidRPr="007A1B95">
        <w:rPr>
          <w:rFonts w:ascii="Times New Roman" w:eastAsia="宋体" w:hAnsi="Times New Roman" w:hint="eastAsia"/>
          <w:b w:val="0"/>
          <w:kern w:val="2"/>
          <w:sz w:val="21"/>
          <w:szCs w:val="21"/>
        </w:rPr>
        <w:t>。</w:t>
      </w:r>
      <w:r w:rsidRPr="007A1B95">
        <w:rPr>
          <w:rFonts w:ascii="Times New Roman" w:eastAsia="宋体" w:hAnsi="Times New Roman"/>
          <w:b w:val="0"/>
          <w:kern w:val="2"/>
          <w:sz w:val="21"/>
          <w:szCs w:val="21"/>
        </w:rPr>
        <w:t>布拉甘萨</w:t>
      </w:r>
      <w:r w:rsidRPr="007A1B95">
        <w:rPr>
          <w:rFonts w:ascii="Times New Roman" w:eastAsia="宋体" w:hAnsi="Times New Roman" w:hint="eastAsia"/>
          <w:b w:val="0"/>
          <w:kern w:val="2"/>
          <w:sz w:val="21"/>
          <w:szCs w:val="21"/>
        </w:rPr>
        <w:t>说：</w:t>
      </w:r>
      <w:r w:rsidRPr="007A1B95">
        <w:rPr>
          <w:rFonts w:ascii="Times New Roman" w:eastAsia="宋体" w:hAnsi="Times New Roman"/>
          <w:b w:val="0"/>
          <w:kern w:val="2"/>
          <w:sz w:val="21"/>
          <w:szCs w:val="21"/>
        </w:rPr>
        <w:t>“</w:t>
      </w:r>
      <w:r w:rsidRPr="007A1B95">
        <w:rPr>
          <w:rFonts w:ascii="Times New Roman" w:eastAsia="宋体" w:hAnsi="Times New Roman"/>
          <w:b w:val="0"/>
          <w:kern w:val="2"/>
          <w:sz w:val="21"/>
          <w:szCs w:val="21"/>
        </w:rPr>
        <w:t>我们的目标是</w:t>
      </w:r>
      <w:r w:rsidRPr="007A1B95">
        <w:rPr>
          <w:rFonts w:ascii="Times New Roman" w:eastAsia="宋体" w:hAnsi="Times New Roman" w:hint="eastAsia"/>
          <w:b w:val="0"/>
          <w:kern w:val="2"/>
          <w:sz w:val="21"/>
          <w:szCs w:val="21"/>
        </w:rPr>
        <w:t>通过推出印度本土系列产品在未来五年内</w:t>
      </w:r>
      <w:r w:rsidRPr="007A1B95">
        <w:rPr>
          <w:rFonts w:ascii="Times New Roman" w:eastAsia="宋体" w:hAnsi="Times New Roman"/>
          <w:b w:val="0"/>
          <w:kern w:val="2"/>
          <w:sz w:val="21"/>
          <w:szCs w:val="21"/>
        </w:rPr>
        <w:t>跻身家电制造商</w:t>
      </w:r>
      <w:r w:rsidRPr="007A1B95">
        <w:rPr>
          <w:rFonts w:ascii="Times New Roman" w:eastAsia="宋体" w:hAnsi="Times New Roman" w:hint="eastAsia"/>
          <w:b w:val="0"/>
          <w:kern w:val="2"/>
          <w:sz w:val="21"/>
          <w:szCs w:val="21"/>
        </w:rPr>
        <w:t>前三名。</w:t>
      </w:r>
      <w:r w:rsidRPr="007A1B95">
        <w:rPr>
          <w:rFonts w:ascii="Times New Roman" w:eastAsia="宋体" w:hAnsi="Times New Roman"/>
          <w:b w:val="0"/>
          <w:kern w:val="2"/>
          <w:sz w:val="21"/>
          <w:szCs w:val="21"/>
        </w:rPr>
        <w:t>”</w:t>
      </w:r>
      <w:r w:rsidRPr="007A1B95">
        <w:rPr>
          <w:rFonts w:ascii="Times New Roman" w:eastAsia="宋体" w:hAnsi="Times New Roman" w:hint="eastAsia"/>
          <w:b w:val="0"/>
          <w:kern w:val="2"/>
          <w:sz w:val="21"/>
          <w:szCs w:val="21"/>
        </w:rPr>
        <w:t>并</w:t>
      </w:r>
      <w:r w:rsidRPr="007A1B95">
        <w:rPr>
          <w:rFonts w:ascii="Times New Roman" w:eastAsia="宋体" w:hAnsi="Times New Roman"/>
          <w:b w:val="0"/>
          <w:kern w:val="2"/>
          <w:sz w:val="21"/>
          <w:szCs w:val="21"/>
        </w:rPr>
        <w:t>补充</w:t>
      </w:r>
      <w:r w:rsidRPr="007A1B95">
        <w:rPr>
          <w:rFonts w:ascii="Times New Roman" w:eastAsia="宋体" w:hAnsi="Times New Roman" w:hint="eastAsia"/>
          <w:b w:val="0"/>
          <w:kern w:val="2"/>
          <w:sz w:val="21"/>
          <w:szCs w:val="21"/>
        </w:rPr>
        <w:t>说</w:t>
      </w:r>
      <w:r w:rsidRPr="007A1B95">
        <w:rPr>
          <w:rFonts w:ascii="Times New Roman" w:eastAsia="宋体" w:hAnsi="Times New Roman"/>
          <w:b w:val="0"/>
          <w:kern w:val="2"/>
          <w:sz w:val="21"/>
          <w:szCs w:val="21"/>
        </w:rPr>
        <w:t>，在未来五年</w:t>
      </w:r>
      <w:r w:rsidRPr="007A1B95">
        <w:rPr>
          <w:rFonts w:ascii="Times New Roman" w:eastAsia="宋体" w:hAnsi="Times New Roman" w:hint="eastAsia"/>
          <w:b w:val="0"/>
          <w:kern w:val="2"/>
          <w:sz w:val="21"/>
          <w:szCs w:val="21"/>
        </w:rPr>
        <w:t>内</w:t>
      </w:r>
      <w:r w:rsidRPr="007A1B95">
        <w:rPr>
          <w:rFonts w:ascii="Times New Roman" w:eastAsia="宋体" w:hAnsi="Times New Roman"/>
          <w:b w:val="0"/>
          <w:kern w:val="2"/>
          <w:sz w:val="21"/>
          <w:szCs w:val="21"/>
        </w:rPr>
        <w:t>，海尔将</w:t>
      </w:r>
      <w:r w:rsidRPr="007A1B95">
        <w:rPr>
          <w:rFonts w:ascii="Times New Roman" w:eastAsia="宋体" w:hAnsi="Times New Roman" w:hint="eastAsia"/>
          <w:b w:val="0"/>
          <w:kern w:val="2"/>
          <w:sz w:val="21"/>
          <w:szCs w:val="21"/>
        </w:rPr>
        <w:t>成为</w:t>
      </w:r>
      <w:r w:rsidRPr="007A1B95">
        <w:rPr>
          <w:rFonts w:ascii="Times New Roman" w:eastAsia="宋体" w:hAnsi="Times New Roman"/>
          <w:b w:val="0"/>
          <w:kern w:val="2"/>
          <w:sz w:val="21"/>
          <w:szCs w:val="21"/>
        </w:rPr>
        <w:t>印度耐用品市场</w:t>
      </w:r>
      <w:r w:rsidRPr="007A1B95">
        <w:rPr>
          <w:rFonts w:ascii="Times New Roman" w:eastAsia="宋体" w:hAnsi="Times New Roman" w:hint="eastAsia"/>
          <w:b w:val="0"/>
          <w:kern w:val="2"/>
          <w:sz w:val="21"/>
          <w:szCs w:val="21"/>
        </w:rPr>
        <w:t>上资产</w:t>
      </w:r>
      <w:r w:rsidRPr="007A1B95">
        <w:rPr>
          <w:rFonts w:ascii="Times New Roman" w:eastAsia="宋体" w:hAnsi="Times New Roman"/>
          <w:b w:val="0"/>
          <w:kern w:val="2"/>
          <w:sz w:val="21"/>
          <w:szCs w:val="21"/>
        </w:rPr>
        <w:t>约</w:t>
      </w:r>
      <w:r w:rsidRPr="007A1B95">
        <w:rPr>
          <w:rFonts w:ascii="Times New Roman" w:eastAsia="宋体" w:hAnsi="Times New Roman"/>
          <w:b w:val="0"/>
          <w:kern w:val="2"/>
          <w:sz w:val="21"/>
          <w:szCs w:val="21"/>
        </w:rPr>
        <w:t>800</w:t>
      </w:r>
      <w:r w:rsidRPr="007A1B95">
        <w:rPr>
          <w:rFonts w:ascii="Times New Roman" w:eastAsia="宋体" w:hAnsi="Times New Roman"/>
          <w:b w:val="0"/>
          <w:kern w:val="2"/>
          <w:sz w:val="21"/>
          <w:szCs w:val="21"/>
        </w:rPr>
        <w:t>亿卢比</w:t>
      </w:r>
      <w:r w:rsidRPr="007A1B95">
        <w:rPr>
          <w:rFonts w:ascii="Times New Roman" w:eastAsia="宋体" w:hAnsi="Times New Roman" w:hint="eastAsia"/>
          <w:b w:val="0"/>
          <w:kern w:val="2"/>
          <w:sz w:val="21"/>
          <w:szCs w:val="21"/>
        </w:rPr>
        <w:t>的经济</w:t>
      </w:r>
      <w:r w:rsidRPr="007A1B95">
        <w:rPr>
          <w:rFonts w:ascii="Times New Roman" w:eastAsia="宋体" w:hAnsi="Times New Roman"/>
          <w:b w:val="0"/>
          <w:kern w:val="2"/>
          <w:sz w:val="21"/>
          <w:szCs w:val="21"/>
        </w:rPr>
        <w:t>实体。公司</w:t>
      </w:r>
      <w:r w:rsidRPr="007A1B95">
        <w:rPr>
          <w:rFonts w:ascii="Times New Roman" w:eastAsia="宋体" w:hAnsi="Times New Roman" w:hint="eastAsia"/>
          <w:b w:val="0"/>
          <w:kern w:val="2"/>
          <w:sz w:val="21"/>
          <w:szCs w:val="21"/>
        </w:rPr>
        <w:t>目前</w:t>
      </w:r>
      <w:r w:rsidRPr="007A1B95">
        <w:rPr>
          <w:rFonts w:ascii="Times New Roman" w:eastAsia="宋体" w:hAnsi="Times New Roman"/>
          <w:b w:val="0"/>
          <w:kern w:val="2"/>
          <w:sz w:val="21"/>
          <w:szCs w:val="21"/>
        </w:rPr>
        <w:t>在浦那工厂生产洗衣机和冰箱，并将</w:t>
      </w:r>
      <w:r w:rsidRPr="007A1B95">
        <w:rPr>
          <w:rFonts w:ascii="Times New Roman" w:eastAsia="宋体" w:hAnsi="Times New Roman" w:hint="eastAsia"/>
          <w:b w:val="0"/>
          <w:kern w:val="2"/>
          <w:sz w:val="21"/>
          <w:szCs w:val="21"/>
        </w:rPr>
        <w:t>很快</w:t>
      </w:r>
      <w:r w:rsidRPr="007A1B95">
        <w:rPr>
          <w:rFonts w:ascii="Times New Roman" w:eastAsia="宋体" w:hAnsi="Times New Roman"/>
          <w:b w:val="0"/>
          <w:kern w:val="2"/>
          <w:sz w:val="21"/>
          <w:szCs w:val="21"/>
        </w:rPr>
        <w:t>开始在印度生产平板</w:t>
      </w:r>
      <w:r w:rsidRPr="007A1B95">
        <w:rPr>
          <w:rFonts w:ascii="Times New Roman" w:eastAsia="宋体" w:hAnsi="Times New Roman" w:hint="eastAsia"/>
          <w:b w:val="0"/>
          <w:kern w:val="2"/>
          <w:sz w:val="21"/>
          <w:szCs w:val="21"/>
        </w:rPr>
        <w:t>电脑</w:t>
      </w:r>
      <w:r w:rsidRPr="007A1B95">
        <w:rPr>
          <w:rFonts w:ascii="Times New Roman" w:eastAsia="宋体" w:hAnsi="Times New Roman"/>
          <w:b w:val="0"/>
          <w:kern w:val="2"/>
          <w:sz w:val="21"/>
          <w:szCs w:val="21"/>
        </w:rPr>
        <w:t>的一些机型。</w:t>
      </w:r>
    </w:p>
    <w:p w:rsidR="00B84334" w:rsidRPr="007A1B95" w:rsidRDefault="00B84334" w:rsidP="00B84334">
      <w:pPr>
        <w:pStyle w:val="1"/>
        <w:widowControl w:val="0"/>
        <w:topLinePunct/>
        <w:spacing w:before="0" w:after="0"/>
        <w:ind w:firstLine="425"/>
        <w:jc w:val="both"/>
        <w:rPr>
          <w:rFonts w:ascii="Times New Roman" w:eastAsia="宋体" w:hAnsi="Times New Roman"/>
          <w:b w:val="0"/>
          <w:kern w:val="2"/>
          <w:sz w:val="21"/>
          <w:szCs w:val="21"/>
        </w:rPr>
      </w:pPr>
      <w:r w:rsidRPr="007A1B95">
        <w:rPr>
          <w:rFonts w:ascii="Times New Roman" w:eastAsia="宋体" w:hAnsi="Times New Roman"/>
          <w:b w:val="0"/>
          <w:kern w:val="2"/>
          <w:sz w:val="21"/>
          <w:szCs w:val="21"/>
        </w:rPr>
        <w:t>海尔印度</w:t>
      </w:r>
      <w:r w:rsidRPr="007A1B95">
        <w:rPr>
          <w:rFonts w:ascii="Times New Roman" w:eastAsia="宋体" w:hAnsi="Times New Roman" w:hint="eastAsia"/>
          <w:b w:val="0"/>
          <w:kern w:val="2"/>
          <w:sz w:val="21"/>
          <w:szCs w:val="21"/>
        </w:rPr>
        <w:t>常务董事</w:t>
      </w:r>
      <w:r w:rsidRPr="007A1B95">
        <w:rPr>
          <w:rFonts w:ascii="Times New Roman" w:eastAsia="宋体" w:hAnsi="Times New Roman"/>
          <w:b w:val="0"/>
          <w:kern w:val="2"/>
          <w:sz w:val="21"/>
          <w:szCs w:val="21"/>
        </w:rPr>
        <w:t>宋云军说：</w:t>
      </w:r>
      <w:r w:rsidRPr="007A1B95">
        <w:rPr>
          <w:rFonts w:ascii="Times New Roman" w:eastAsia="宋体" w:hAnsi="Times New Roman"/>
          <w:b w:val="0"/>
          <w:kern w:val="2"/>
          <w:sz w:val="21"/>
          <w:szCs w:val="21"/>
        </w:rPr>
        <w:t>“</w:t>
      </w:r>
      <w:r w:rsidRPr="007A1B95">
        <w:rPr>
          <w:rFonts w:ascii="Times New Roman" w:eastAsia="宋体" w:hAnsi="Times New Roman"/>
          <w:b w:val="0"/>
          <w:kern w:val="2"/>
          <w:sz w:val="21"/>
          <w:szCs w:val="21"/>
        </w:rPr>
        <w:t>在一个</w:t>
      </w:r>
      <w:r w:rsidRPr="007A1B95">
        <w:rPr>
          <w:rFonts w:ascii="Times New Roman" w:eastAsia="宋体" w:hAnsi="Times New Roman" w:hint="eastAsia"/>
          <w:b w:val="0"/>
          <w:kern w:val="2"/>
          <w:sz w:val="21"/>
          <w:szCs w:val="21"/>
        </w:rPr>
        <w:t>像印度这样的</w:t>
      </w:r>
      <w:r w:rsidRPr="007A1B95">
        <w:rPr>
          <w:rFonts w:ascii="Times New Roman" w:eastAsia="宋体" w:hAnsi="Times New Roman"/>
          <w:b w:val="0"/>
          <w:kern w:val="2"/>
          <w:sz w:val="21"/>
          <w:szCs w:val="21"/>
        </w:rPr>
        <w:t>上升市场，</w:t>
      </w:r>
      <w:r w:rsidRPr="007A1B95">
        <w:rPr>
          <w:rFonts w:ascii="Times New Roman" w:eastAsia="宋体" w:hAnsi="Times New Roman" w:hint="eastAsia"/>
          <w:b w:val="0"/>
          <w:kern w:val="2"/>
          <w:sz w:val="21"/>
          <w:szCs w:val="21"/>
        </w:rPr>
        <w:t>海尔在过去的十年里取得的值得称道的增长</w:t>
      </w:r>
      <w:r w:rsidRPr="007A1B95">
        <w:rPr>
          <w:rFonts w:ascii="Times New Roman" w:eastAsia="宋体" w:hAnsi="Times New Roman"/>
          <w:b w:val="0"/>
          <w:kern w:val="2"/>
          <w:sz w:val="21"/>
          <w:szCs w:val="21"/>
        </w:rPr>
        <w:t>是令人振奋的。</w:t>
      </w:r>
      <w:r w:rsidRPr="007A1B95">
        <w:rPr>
          <w:rFonts w:ascii="Times New Roman" w:eastAsia="宋体" w:hAnsi="Times New Roman"/>
          <w:b w:val="0"/>
          <w:kern w:val="2"/>
          <w:sz w:val="21"/>
          <w:szCs w:val="21"/>
        </w:rPr>
        <w:t>”</w:t>
      </w:r>
    </w:p>
    <w:p w:rsidR="00B84334" w:rsidRPr="007A1B95" w:rsidRDefault="00B84334" w:rsidP="00B84334">
      <w:pPr>
        <w:topLinePunct/>
        <w:ind w:firstLine="425"/>
      </w:pPr>
    </w:p>
    <w:p w:rsidR="00B84334" w:rsidRPr="007A1B95" w:rsidRDefault="00B84334" w:rsidP="00B84334">
      <w:pPr>
        <w:pStyle w:val="70"/>
      </w:pPr>
      <w:bookmarkStart w:id="43" w:name="_Toc231895465"/>
      <w:r w:rsidRPr="007A1B95">
        <w:rPr>
          <w:rFonts w:hint="eastAsia"/>
        </w:rPr>
        <w:t>快速阅读2</w:t>
      </w:r>
    </w:p>
    <w:bookmarkEnd w:id="43"/>
    <w:p w:rsidR="00B84334" w:rsidRPr="007A1B95" w:rsidRDefault="00B84334" w:rsidP="00B84334">
      <w:pPr>
        <w:pStyle w:val="90"/>
        <w:rPr>
          <w:b/>
        </w:rPr>
      </w:pPr>
      <w:r w:rsidRPr="007A1B95">
        <w:rPr>
          <w:rFonts w:hint="eastAsia"/>
        </w:rPr>
        <w:t>世界物博会获奖应用与产品</w:t>
      </w:r>
    </w:p>
    <w:p w:rsidR="00B84334" w:rsidRPr="007A1B95" w:rsidRDefault="00B84334" w:rsidP="00B84334">
      <w:pPr>
        <w:pStyle w:val="1"/>
        <w:widowControl w:val="0"/>
        <w:topLinePunct/>
        <w:spacing w:before="0" w:after="0"/>
        <w:ind w:firstLine="425"/>
        <w:jc w:val="both"/>
        <w:rPr>
          <w:rFonts w:ascii="Times New Roman" w:eastAsia="宋体" w:hAnsi="Times New Roman"/>
          <w:b w:val="0"/>
          <w:kern w:val="2"/>
          <w:sz w:val="21"/>
          <w:szCs w:val="21"/>
        </w:rPr>
      </w:pPr>
      <w:r w:rsidRPr="007A1B95">
        <w:rPr>
          <w:rFonts w:ascii="Times New Roman" w:eastAsia="宋体" w:hAnsi="Times New Roman" w:hint="eastAsia"/>
          <w:b w:val="0"/>
          <w:kern w:val="2"/>
          <w:sz w:val="21"/>
          <w:szCs w:val="21"/>
        </w:rPr>
        <w:t>中国物联网顶级盛事</w:t>
      </w:r>
      <w:r w:rsidRPr="007A1B95">
        <w:rPr>
          <w:rFonts w:ascii="Times New Roman" w:eastAsia="宋体" w:hAnsi="Times New Roman" w:hint="eastAsia"/>
          <w:b w:val="0"/>
          <w:kern w:val="2"/>
          <w:sz w:val="21"/>
          <w:szCs w:val="21"/>
        </w:rPr>
        <w:t>---2018</w:t>
      </w:r>
      <w:r w:rsidRPr="007A1B95">
        <w:rPr>
          <w:rFonts w:ascii="Times New Roman" w:eastAsia="宋体" w:hAnsi="Times New Roman" w:hint="eastAsia"/>
          <w:b w:val="0"/>
          <w:kern w:val="2"/>
          <w:sz w:val="21"/>
          <w:szCs w:val="21"/>
        </w:rPr>
        <w:t>世界物联网博览会，于</w:t>
      </w:r>
      <w:r w:rsidRPr="007A1B95">
        <w:rPr>
          <w:rFonts w:ascii="Times New Roman" w:eastAsia="宋体" w:hAnsi="Times New Roman" w:hint="eastAsia"/>
          <w:b w:val="0"/>
          <w:kern w:val="2"/>
          <w:sz w:val="21"/>
          <w:szCs w:val="21"/>
        </w:rPr>
        <w:t>9</w:t>
      </w:r>
      <w:r w:rsidRPr="007A1B95">
        <w:rPr>
          <w:rFonts w:ascii="Times New Roman" w:eastAsia="宋体" w:hAnsi="Times New Roman" w:hint="eastAsia"/>
          <w:b w:val="0"/>
          <w:kern w:val="2"/>
          <w:sz w:val="21"/>
          <w:szCs w:val="21"/>
        </w:rPr>
        <w:t>月</w:t>
      </w:r>
      <w:r w:rsidRPr="007A1B95">
        <w:rPr>
          <w:rFonts w:ascii="Times New Roman" w:eastAsia="宋体" w:hAnsi="Times New Roman" w:hint="eastAsia"/>
          <w:b w:val="0"/>
          <w:kern w:val="2"/>
          <w:sz w:val="21"/>
          <w:szCs w:val="21"/>
        </w:rPr>
        <w:t>15</w:t>
      </w:r>
      <w:r w:rsidRPr="007A1B95">
        <w:rPr>
          <w:rFonts w:ascii="Times New Roman" w:eastAsia="宋体" w:hAnsi="Times New Roman" w:hint="eastAsia"/>
          <w:b w:val="0"/>
          <w:kern w:val="2"/>
          <w:sz w:val="21"/>
          <w:szCs w:val="21"/>
        </w:rPr>
        <w:t>日到</w:t>
      </w:r>
      <w:r w:rsidRPr="007A1B95">
        <w:rPr>
          <w:rFonts w:ascii="Times New Roman" w:eastAsia="宋体" w:hAnsi="Times New Roman" w:hint="eastAsia"/>
          <w:b w:val="0"/>
          <w:kern w:val="2"/>
          <w:sz w:val="21"/>
          <w:szCs w:val="21"/>
        </w:rPr>
        <w:t>18</w:t>
      </w:r>
      <w:r w:rsidRPr="007A1B95">
        <w:rPr>
          <w:rFonts w:ascii="Times New Roman" w:eastAsia="宋体" w:hAnsi="Times New Roman" w:hint="eastAsia"/>
          <w:b w:val="0"/>
          <w:kern w:val="2"/>
          <w:sz w:val="21"/>
          <w:szCs w:val="21"/>
        </w:rPr>
        <w:t>日在江苏无锡召开，主要展出最新的物联网应用及产品。</w:t>
      </w:r>
    </w:p>
    <w:p w:rsidR="00B84334" w:rsidRPr="007A1B95" w:rsidRDefault="00B84334" w:rsidP="00B84334">
      <w:pPr>
        <w:pStyle w:val="1"/>
        <w:widowControl w:val="0"/>
        <w:topLinePunct/>
        <w:spacing w:before="0" w:after="0"/>
        <w:ind w:firstLine="425"/>
        <w:jc w:val="both"/>
        <w:rPr>
          <w:rFonts w:ascii="Times New Roman" w:eastAsia="宋体" w:hAnsi="Times New Roman"/>
          <w:b w:val="0"/>
          <w:kern w:val="2"/>
          <w:sz w:val="21"/>
          <w:szCs w:val="21"/>
        </w:rPr>
      </w:pPr>
      <w:r w:rsidRPr="007A1B95">
        <w:rPr>
          <w:rFonts w:ascii="Times New Roman" w:eastAsia="宋体" w:hAnsi="Times New Roman" w:hint="eastAsia"/>
          <w:b w:val="0"/>
          <w:kern w:val="2"/>
          <w:sz w:val="21"/>
          <w:szCs w:val="21"/>
        </w:rPr>
        <w:t>为期四天的展览会</w:t>
      </w:r>
      <w:proofErr w:type="gramStart"/>
      <w:r w:rsidRPr="007A1B95">
        <w:rPr>
          <w:rFonts w:ascii="Times New Roman" w:eastAsia="宋体" w:hAnsi="Times New Roman" w:hint="eastAsia"/>
          <w:b w:val="0"/>
          <w:kern w:val="2"/>
          <w:sz w:val="21"/>
          <w:szCs w:val="21"/>
        </w:rPr>
        <w:t>总展示</w:t>
      </w:r>
      <w:proofErr w:type="gramEnd"/>
      <w:r w:rsidRPr="007A1B95">
        <w:rPr>
          <w:rFonts w:ascii="Times New Roman" w:eastAsia="宋体" w:hAnsi="Times New Roman" w:hint="eastAsia"/>
          <w:b w:val="0"/>
          <w:kern w:val="2"/>
          <w:sz w:val="21"/>
          <w:szCs w:val="21"/>
        </w:rPr>
        <w:t>面积</w:t>
      </w:r>
      <w:r w:rsidRPr="007A1B95">
        <w:rPr>
          <w:rFonts w:ascii="Times New Roman" w:eastAsia="宋体" w:hAnsi="Times New Roman" w:hint="eastAsia"/>
          <w:b w:val="0"/>
          <w:kern w:val="2"/>
          <w:sz w:val="21"/>
          <w:szCs w:val="21"/>
        </w:rPr>
        <w:t>50</w:t>
      </w:r>
      <w:r w:rsidRPr="007A1B95">
        <w:rPr>
          <w:rFonts w:ascii="Times New Roman" w:eastAsia="宋体" w:hAnsi="Times New Roman" w:hint="eastAsia"/>
          <w:b w:val="0"/>
          <w:kern w:val="2"/>
          <w:sz w:val="21"/>
          <w:szCs w:val="21"/>
        </w:rPr>
        <w:t>，</w:t>
      </w:r>
      <w:r w:rsidRPr="007A1B95">
        <w:rPr>
          <w:rFonts w:ascii="Times New Roman" w:eastAsia="宋体" w:hAnsi="Times New Roman" w:hint="eastAsia"/>
          <w:b w:val="0"/>
          <w:kern w:val="2"/>
          <w:sz w:val="21"/>
          <w:szCs w:val="21"/>
        </w:rPr>
        <w:t>000</w:t>
      </w:r>
      <w:r w:rsidRPr="007A1B95">
        <w:rPr>
          <w:rFonts w:ascii="Times New Roman" w:eastAsia="宋体" w:hAnsi="Times New Roman" w:hint="eastAsia"/>
          <w:b w:val="0"/>
          <w:kern w:val="2"/>
          <w:sz w:val="21"/>
          <w:szCs w:val="21"/>
        </w:rPr>
        <w:t>平方米，有五大主题展览馆，主要展示最新的尖端物联网技术。国内外知名行业领导者，包括微软、中国电信、华为、京东等，在展会期间一定会吸引大量的参观者。</w:t>
      </w:r>
    </w:p>
    <w:p w:rsidR="00B84334" w:rsidRPr="007A1B95" w:rsidRDefault="00B84334" w:rsidP="00B84334">
      <w:pPr>
        <w:pStyle w:val="1"/>
        <w:widowControl w:val="0"/>
        <w:topLinePunct/>
        <w:spacing w:before="0" w:after="0"/>
        <w:ind w:firstLine="425"/>
        <w:jc w:val="both"/>
        <w:rPr>
          <w:rFonts w:ascii="Times New Roman" w:eastAsia="宋体" w:hAnsi="Times New Roman"/>
          <w:b w:val="0"/>
          <w:kern w:val="2"/>
          <w:sz w:val="21"/>
          <w:szCs w:val="21"/>
        </w:rPr>
      </w:pPr>
      <w:r w:rsidRPr="007A1B95">
        <w:rPr>
          <w:rFonts w:ascii="Times New Roman" w:eastAsia="宋体" w:hAnsi="Times New Roman" w:hint="eastAsia"/>
          <w:b w:val="0"/>
          <w:kern w:val="2"/>
          <w:sz w:val="21"/>
          <w:szCs w:val="21"/>
        </w:rPr>
        <w:lastRenderedPageBreak/>
        <w:t>共有来自</w:t>
      </w:r>
      <w:r w:rsidRPr="007A1B95">
        <w:rPr>
          <w:rFonts w:ascii="Times New Roman" w:eastAsia="宋体" w:hAnsi="Times New Roman" w:hint="eastAsia"/>
          <w:b w:val="0"/>
          <w:kern w:val="2"/>
          <w:sz w:val="21"/>
          <w:szCs w:val="21"/>
        </w:rPr>
        <w:t>20</w:t>
      </w:r>
      <w:r w:rsidRPr="007A1B95">
        <w:rPr>
          <w:rFonts w:ascii="Times New Roman" w:eastAsia="宋体" w:hAnsi="Times New Roman" w:hint="eastAsia"/>
          <w:b w:val="0"/>
          <w:kern w:val="2"/>
          <w:sz w:val="21"/>
          <w:szCs w:val="21"/>
        </w:rPr>
        <w:t>个国家和地区的</w:t>
      </w:r>
      <w:r w:rsidRPr="007A1B95">
        <w:rPr>
          <w:rFonts w:ascii="Times New Roman" w:eastAsia="宋体" w:hAnsi="Times New Roman" w:hint="eastAsia"/>
          <w:b w:val="0"/>
          <w:kern w:val="2"/>
          <w:sz w:val="21"/>
          <w:szCs w:val="21"/>
        </w:rPr>
        <w:t>526</w:t>
      </w:r>
      <w:r w:rsidRPr="007A1B95">
        <w:rPr>
          <w:rFonts w:ascii="Times New Roman" w:eastAsia="宋体" w:hAnsi="Times New Roman" w:hint="eastAsia"/>
          <w:b w:val="0"/>
          <w:kern w:val="2"/>
          <w:sz w:val="21"/>
          <w:szCs w:val="21"/>
        </w:rPr>
        <w:t>家参展商参与其中，其中</w:t>
      </w:r>
      <w:r w:rsidRPr="007A1B95">
        <w:rPr>
          <w:rFonts w:ascii="Times New Roman" w:eastAsia="宋体" w:hAnsi="Times New Roman" w:hint="eastAsia"/>
          <w:b w:val="0"/>
          <w:kern w:val="2"/>
          <w:sz w:val="21"/>
          <w:szCs w:val="21"/>
        </w:rPr>
        <w:t>35</w:t>
      </w:r>
      <w:r w:rsidRPr="007A1B95">
        <w:rPr>
          <w:rFonts w:ascii="Times New Roman" w:eastAsia="宋体" w:hAnsi="Times New Roman" w:hint="eastAsia"/>
          <w:b w:val="0"/>
          <w:kern w:val="2"/>
          <w:sz w:val="21"/>
          <w:szCs w:val="21"/>
        </w:rPr>
        <w:t>家是《财富》全球</w:t>
      </w:r>
      <w:r w:rsidRPr="007A1B95">
        <w:rPr>
          <w:rFonts w:ascii="Times New Roman" w:eastAsia="宋体" w:hAnsi="Times New Roman" w:hint="eastAsia"/>
          <w:b w:val="0"/>
          <w:kern w:val="2"/>
          <w:sz w:val="21"/>
          <w:szCs w:val="21"/>
        </w:rPr>
        <w:t>500</w:t>
      </w:r>
      <w:r w:rsidRPr="007A1B95">
        <w:rPr>
          <w:rFonts w:ascii="Times New Roman" w:eastAsia="宋体" w:hAnsi="Times New Roman" w:hint="eastAsia"/>
          <w:b w:val="0"/>
          <w:kern w:val="2"/>
          <w:sz w:val="21"/>
          <w:szCs w:val="21"/>
        </w:rPr>
        <w:t>强公司。他们展示了物联网在通信和平台支持系统、智能制造和传感器、智能日常生活、智能交通和智能城市以及车辆互联网方面的应用。</w:t>
      </w:r>
    </w:p>
    <w:p w:rsidR="00B84334" w:rsidRPr="007A1B95" w:rsidRDefault="00B84334" w:rsidP="00B84334">
      <w:pPr>
        <w:pStyle w:val="1"/>
        <w:widowControl w:val="0"/>
        <w:topLinePunct/>
        <w:spacing w:before="0" w:after="0"/>
        <w:ind w:firstLine="425"/>
        <w:jc w:val="both"/>
        <w:rPr>
          <w:rFonts w:ascii="Times New Roman" w:eastAsia="宋体" w:hAnsi="Times New Roman"/>
          <w:b w:val="0"/>
          <w:kern w:val="2"/>
          <w:sz w:val="21"/>
          <w:szCs w:val="21"/>
        </w:rPr>
      </w:pPr>
      <w:r w:rsidRPr="007A1B95">
        <w:rPr>
          <w:rFonts w:ascii="Times New Roman" w:eastAsia="宋体" w:hAnsi="Times New Roman" w:hint="eastAsia"/>
          <w:b w:val="0"/>
          <w:kern w:val="2"/>
          <w:sz w:val="21"/>
          <w:szCs w:val="21"/>
        </w:rPr>
        <w:t>以“</w:t>
      </w:r>
      <w:r w:rsidR="00113A22" w:rsidRPr="007A1B95">
        <w:rPr>
          <w:rFonts w:ascii="Times New Roman" w:eastAsia="宋体" w:hAnsi="Times New Roman" w:hint="eastAsia"/>
          <w:b w:val="0"/>
          <w:kern w:val="2"/>
          <w:sz w:val="21"/>
          <w:szCs w:val="21"/>
        </w:rPr>
        <w:t>数字</w:t>
      </w:r>
      <w:r w:rsidRPr="007A1B95">
        <w:rPr>
          <w:rFonts w:ascii="Times New Roman" w:eastAsia="宋体" w:hAnsi="Times New Roman" w:hint="eastAsia"/>
          <w:b w:val="0"/>
          <w:kern w:val="2"/>
          <w:sz w:val="21"/>
          <w:szCs w:val="21"/>
        </w:rPr>
        <w:t>新经济</w:t>
      </w:r>
      <w:r w:rsidRPr="007A1B95">
        <w:rPr>
          <w:rFonts w:ascii="Times New Roman" w:eastAsia="宋体" w:hAnsi="Times New Roman" w:hint="eastAsia"/>
          <w:b w:val="0"/>
          <w:kern w:val="2"/>
          <w:sz w:val="21"/>
          <w:szCs w:val="21"/>
        </w:rPr>
        <w:t xml:space="preserve"> </w:t>
      </w:r>
      <w:r w:rsidRPr="007A1B95">
        <w:rPr>
          <w:rFonts w:ascii="Times New Roman" w:eastAsia="宋体" w:hAnsi="Times New Roman" w:hint="eastAsia"/>
          <w:b w:val="0"/>
          <w:kern w:val="2"/>
          <w:sz w:val="21"/>
          <w:szCs w:val="21"/>
        </w:rPr>
        <w:t>物联新时代”为主题，与物联网相关的新技术、新产品和应用的颁奖典礼于</w:t>
      </w:r>
      <w:r w:rsidRPr="007A1B95">
        <w:rPr>
          <w:rFonts w:ascii="Times New Roman" w:eastAsia="宋体" w:hAnsi="Times New Roman" w:hint="eastAsia"/>
          <w:b w:val="0"/>
          <w:kern w:val="2"/>
          <w:sz w:val="21"/>
          <w:szCs w:val="21"/>
        </w:rPr>
        <w:t>9</w:t>
      </w:r>
      <w:r w:rsidRPr="007A1B95">
        <w:rPr>
          <w:rFonts w:ascii="Times New Roman" w:eastAsia="宋体" w:hAnsi="Times New Roman" w:hint="eastAsia"/>
          <w:b w:val="0"/>
          <w:kern w:val="2"/>
          <w:sz w:val="21"/>
          <w:szCs w:val="21"/>
        </w:rPr>
        <w:t>月</w:t>
      </w:r>
      <w:r w:rsidRPr="007A1B95">
        <w:rPr>
          <w:rFonts w:ascii="Times New Roman" w:eastAsia="宋体" w:hAnsi="Times New Roman" w:hint="eastAsia"/>
          <w:b w:val="0"/>
          <w:kern w:val="2"/>
          <w:sz w:val="21"/>
          <w:szCs w:val="21"/>
        </w:rPr>
        <w:t>15</w:t>
      </w:r>
      <w:r w:rsidRPr="007A1B95">
        <w:rPr>
          <w:rFonts w:ascii="Times New Roman" w:eastAsia="宋体" w:hAnsi="Times New Roman" w:hint="eastAsia"/>
          <w:b w:val="0"/>
          <w:kern w:val="2"/>
          <w:sz w:val="21"/>
          <w:szCs w:val="21"/>
        </w:rPr>
        <w:t>日在江苏省的无锡市举行。</w:t>
      </w:r>
    </w:p>
    <w:p w:rsidR="00B84334" w:rsidRPr="007A1B95" w:rsidRDefault="00B84334" w:rsidP="00B84334">
      <w:pPr>
        <w:pStyle w:val="1"/>
        <w:widowControl w:val="0"/>
        <w:topLinePunct/>
        <w:spacing w:before="0" w:after="0"/>
        <w:ind w:firstLine="425"/>
        <w:jc w:val="both"/>
        <w:rPr>
          <w:rFonts w:ascii="Times New Roman" w:eastAsia="宋体" w:hAnsi="Times New Roman"/>
          <w:b w:val="0"/>
          <w:kern w:val="2"/>
          <w:sz w:val="21"/>
          <w:szCs w:val="21"/>
        </w:rPr>
      </w:pPr>
      <w:r w:rsidRPr="007A1B95">
        <w:rPr>
          <w:rFonts w:ascii="Times New Roman" w:eastAsia="宋体" w:hAnsi="Times New Roman" w:hint="eastAsia"/>
          <w:b w:val="0"/>
          <w:kern w:val="2"/>
          <w:sz w:val="21"/>
          <w:szCs w:val="21"/>
        </w:rPr>
        <w:t>2</w:t>
      </w:r>
      <w:r w:rsidRPr="007A1B95">
        <w:rPr>
          <w:rFonts w:ascii="Times New Roman" w:eastAsia="宋体" w:hAnsi="Times New Roman" w:hint="eastAsia"/>
          <w:b w:val="0"/>
          <w:kern w:val="2"/>
          <w:sz w:val="21"/>
          <w:szCs w:val="21"/>
        </w:rPr>
        <w:t>，</w:t>
      </w:r>
      <w:r w:rsidRPr="007A1B95">
        <w:rPr>
          <w:rFonts w:ascii="Times New Roman" w:eastAsia="宋体" w:hAnsi="Times New Roman" w:hint="eastAsia"/>
          <w:b w:val="0"/>
          <w:kern w:val="2"/>
          <w:sz w:val="21"/>
          <w:szCs w:val="21"/>
        </w:rPr>
        <w:t>000</w:t>
      </w:r>
      <w:r w:rsidRPr="007A1B95">
        <w:rPr>
          <w:rFonts w:ascii="Times New Roman" w:eastAsia="宋体" w:hAnsi="Times New Roman" w:hint="eastAsia"/>
          <w:b w:val="0"/>
          <w:kern w:val="2"/>
          <w:sz w:val="21"/>
          <w:szCs w:val="21"/>
        </w:rPr>
        <w:t>多个代表参加了颁奖仪式，包括中国科学院院士、中国工程院院士、知名企业家、公司高管、参加物联网竞赛设计活动的大学生。</w:t>
      </w:r>
    </w:p>
    <w:p w:rsidR="00B84334" w:rsidRPr="007A1B95" w:rsidRDefault="00B84334" w:rsidP="00B84334">
      <w:pPr>
        <w:pStyle w:val="1"/>
        <w:widowControl w:val="0"/>
        <w:topLinePunct/>
        <w:spacing w:before="0" w:after="0"/>
        <w:ind w:firstLine="425"/>
        <w:jc w:val="both"/>
        <w:rPr>
          <w:rFonts w:ascii="Times New Roman" w:eastAsia="宋体" w:hAnsi="Times New Roman"/>
          <w:b w:val="0"/>
          <w:kern w:val="2"/>
          <w:sz w:val="21"/>
          <w:szCs w:val="21"/>
        </w:rPr>
      </w:pPr>
      <w:r w:rsidRPr="007A1B95">
        <w:rPr>
          <w:rFonts w:ascii="Times New Roman" w:eastAsia="宋体" w:hAnsi="Times New Roman" w:hint="eastAsia"/>
          <w:b w:val="0"/>
          <w:kern w:val="2"/>
          <w:sz w:val="21"/>
          <w:szCs w:val="21"/>
        </w:rPr>
        <w:t>今年</w:t>
      </w:r>
      <w:r w:rsidRPr="007A1B95">
        <w:rPr>
          <w:rFonts w:ascii="Times New Roman" w:eastAsia="宋体" w:hAnsi="Times New Roman" w:hint="eastAsia"/>
          <w:b w:val="0"/>
          <w:kern w:val="2"/>
          <w:sz w:val="21"/>
          <w:szCs w:val="21"/>
        </w:rPr>
        <w:t>5</w:t>
      </w:r>
      <w:r w:rsidRPr="007A1B95">
        <w:rPr>
          <w:rFonts w:ascii="Times New Roman" w:eastAsia="宋体" w:hAnsi="Times New Roman" w:hint="eastAsia"/>
          <w:b w:val="0"/>
          <w:kern w:val="2"/>
          <w:sz w:val="21"/>
          <w:szCs w:val="21"/>
        </w:rPr>
        <w:t>月以来，在国内外知名行业领导者的支持下，共收集到</w:t>
      </w:r>
      <w:r w:rsidRPr="007A1B95">
        <w:rPr>
          <w:rFonts w:ascii="Times New Roman" w:eastAsia="宋体" w:hAnsi="Times New Roman" w:hint="eastAsia"/>
          <w:b w:val="0"/>
          <w:kern w:val="2"/>
          <w:sz w:val="21"/>
          <w:szCs w:val="21"/>
        </w:rPr>
        <w:t>1128</w:t>
      </w:r>
      <w:r w:rsidRPr="007A1B95">
        <w:rPr>
          <w:rFonts w:ascii="Times New Roman" w:eastAsia="宋体" w:hAnsi="Times New Roman" w:hint="eastAsia"/>
          <w:b w:val="0"/>
          <w:kern w:val="2"/>
          <w:sz w:val="21"/>
          <w:szCs w:val="21"/>
        </w:rPr>
        <w:t>个项目，其中</w:t>
      </w:r>
      <w:r w:rsidRPr="007A1B95">
        <w:rPr>
          <w:rFonts w:ascii="Times New Roman" w:eastAsia="宋体" w:hAnsi="Times New Roman" w:hint="eastAsia"/>
          <w:b w:val="0"/>
          <w:kern w:val="2"/>
          <w:sz w:val="21"/>
          <w:szCs w:val="21"/>
        </w:rPr>
        <w:t>61</w:t>
      </w:r>
      <w:r w:rsidRPr="007A1B95">
        <w:rPr>
          <w:rFonts w:ascii="Times New Roman" w:eastAsia="宋体" w:hAnsi="Times New Roman" w:hint="eastAsia"/>
          <w:b w:val="0"/>
          <w:kern w:val="2"/>
          <w:sz w:val="21"/>
          <w:szCs w:val="21"/>
        </w:rPr>
        <w:t>个获奖，包括智能制造、交通、能源、工业安全和智能硬件终端方面的其它核心技术、传感器和管理平台。</w:t>
      </w:r>
    </w:p>
    <w:p w:rsidR="00B84334" w:rsidRPr="007A1B95" w:rsidRDefault="00B84334" w:rsidP="00B84334">
      <w:pPr>
        <w:pStyle w:val="1"/>
        <w:widowControl w:val="0"/>
        <w:topLinePunct/>
        <w:spacing w:before="0" w:after="0"/>
        <w:ind w:firstLine="425"/>
        <w:jc w:val="both"/>
        <w:rPr>
          <w:rFonts w:ascii="Times New Roman" w:eastAsia="宋体" w:hAnsi="Times New Roman"/>
          <w:b w:val="0"/>
          <w:kern w:val="2"/>
          <w:sz w:val="21"/>
          <w:szCs w:val="21"/>
        </w:rPr>
      </w:pPr>
      <w:r w:rsidRPr="007A1B95">
        <w:rPr>
          <w:rFonts w:ascii="Times New Roman" w:eastAsia="宋体" w:hAnsi="Times New Roman" w:hint="eastAsia"/>
          <w:b w:val="0"/>
          <w:kern w:val="2"/>
          <w:sz w:val="21"/>
          <w:szCs w:val="21"/>
        </w:rPr>
        <w:t>作为</w:t>
      </w:r>
      <w:r w:rsidRPr="007A1B95">
        <w:rPr>
          <w:rFonts w:ascii="Times New Roman" w:eastAsia="宋体" w:hAnsi="Times New Roman" w:hint="eastAsia"/>
          <w:b w:val="0"/>
          <w:kern w:val="2"/>
          <w:sz w:val="21"/>
          <w:szCs w:val="21"/>
        </w:rPr>
        <w:t>2018</w:t>
      </w:r>
      <w:r w:rsidRPr="007A1B95">
        <w:rPr>
          <w:rFonts w:ascii="Times New Roman" w:eastAsia="宋体" w:hAnsi="Times New Roman" w:hint="eastAsia"/>
          <w:b w:val="0"/>
          <w:kern w:val="2"/>
          <w:sz w:val="21"/>
          <w:szCs w:val="21"/>
        </w:rPr>
        <w:t>年世界物联网博览会的焦点之一，世界首个城市</w:t>
      </w:r>
      <w:proofErr w:type="gramStart"/>
      <w:r w:rsidRPr="007A1B95">
        <w:rPr>
          <w:rFonts w:ascii="Times New Roman" w:eastAsia="宋体" w:hAnsi="Times New Roman" w:hint="eastAsia"/>
          <w:b w:val="0"/>
          <w:kern w:val="2"/>
          <w:sz w:val="21"/>
          <w:szCs w:val="21"/>
        </w:rPr>
        <w:t>级车辆</w:t>
      </w:r>
      <w:proofErr w:type="gramEnd"/>
      <w:r w:rsidRPr="007A1B95">
        <w:rPr>
          <w:rFonts w:ascii="Times New Roman" w:eastAsia="宋体" w:hAnsi="Times New Roman" w:hint="eastAsia"/>
          <w:b w:val="0"/>
          <w:kern w:val="2"/>
          <w:sz w:val="21"/>
          <w:szCs w:val="21"/>
        </w:rPr>
        <w:t>互联网</w:t>
      </w:r>
      <w:r w:rsidRPr="007A1B95">
        <w:rPr>
          <w:rFonts w:ascii="Times New Roman" w:eastAsia="宋体" w:hAnsi="Times New Roman" w:hint="eastAsia"/>
          <w:b w:val="0"/>
          <w:kern w:val="2"/>
          <w:sz w:val="21"/>
          <w:szCs w:val="21"/>
        </w:rPr>
        <w:t>LTE-V2X</w:t>
      </w:r>
      <w:r w:rsidRPr="007A1B95">
        <w:rPr>
          <w:rFonts w:ascii="Times New Roman" w:eastAsia="宋体" w:hAnsi="Times New Roman" w:hint="eastAsia"/>
          <w:b w:val="0"/>
          <w:kern w:val="2"/>
          <w:sz w:val="21"/>
          <w:szCs w:val="21"/>
        </w:rPr>
        <w:t>项目获得特别奖。支持这一项目的相关机构，因其在改变人们的生活方式方面所取得的成就，而受到了表彰，这其中包括中国移动集团、华为科技、无锡市公安局交警分局、中国信息通信技术研究院和江苏天安</w:t>
      </w:r>
      <w:proofErr w:type="gramStart"/>
      <w:r w:rsidRPr="007A1B95">
        <w:rPr>
          <w:rFonts w:ascii="Times New Roman" w:eastAsia="宋体" w:hAnsi="Times New Roman" w:hint="eastAsia"/>
          <w:b w:val="0"/>
          <w:kern w:val="2"/>
          <w:sz w:val="21"/>
          <w:szCs w:val="21"/>
        </w:rPr>
        <w:t>网科技</w:t>
      </w:r>
      <w:proofErr w:type="gramEnd"/>
      <w:r w:rsidRPr="007A1B95">
        <w:rPr>
          <w:rFonts w:ascii="Times New Roman" w:eastAsia="宋体" w:hAnsi="Times New Roman" w:hint="eastAsia"/>
          <w:b w:val="0"/>
          <w:kern w:val="2"/>
          <w:sz w:val="21"/>
          <w:szCs w:val="21"/>
        </w:rPr>
        <w:t>等，。</w:t>
      </w:r>
    </w:p>
    <w:p w:rsidR="00B84334" w:rsidRPr="007A1B95" w:rsidRDefault="00B84334" w:rsidP="00B84334">
      <w:pPr>
        <w:pStyle w:val="1"/>
        <w:widowControl w:val="0"/>
        <w:topLinePunct/>
        <w:spacing w:before="0" w:after="0"/>
        <w:ind w:firstLine="425"/>
        <w:jc w:val="both"/>
        <w:rPr>
          <w:rFonts w:ascii="Times New Roman" w:eastAsia="宋体" w:hAnsi="Times New Roman"/>
          <w:b w:val="0"/>
          <w:kern w:val="2"/>
          <w:sz w:val="21"/>
          <w:szCs w:val="21"/>
        </w:rPr>
      </w:pPr>
      <w:r w:rsidRPr="007A1B95">
        <w:rPr>
          <w:rFonts w:ascii="Times New Roman" w:eastAsia="宋体" w:hAnsi="Times New Roman" w:hint="eastAsia"/>
          <w:b w:val="0"/>
          <w:kern w:val="2"/>
          <w:sz w:val="21"/>
          <w:szCs w:val="21"/>
        </w:rPr>
        <w:t>世界著名咨询公司加特</w:t>
      </w:r>
      <w:proofErr w:type="gramStart"/>
      <w:r w:rsidRPr="007A1B95">
        <w:rPr>
          <w:rFonts w:ascii="Times New Roman" w:eastAsia="宋体" w:hAnsi="Times New Roman" w:hint="eastAsia"/>
          <w:b w:val="0"/>
          <w:kern w:val="2"/>
          <w:sz w:val="21"/>
          <w:szCs w:val="21"/>
        </w:rPr>
        <w:t>纳发布</w:t>
      </w:r>
      <w:proofErr w:type="gramEnd"/>
      <w:r w:rsidRPr="007A1B95">
        <w:rPr>
          <w:rFonts w:ascii="Times New Roman" w:eastAsia="宋体" w:hAnsi="Times New Roman" w:hint="eastAsia"/>
          <w:b w:val="0"/>
          <w:kern w:val="2"/>
          <w:sz w:val="21"/>
          <w:szCs w:val="21"/>
        </w:rPr>
        <w:t>了物联网促进数字化新经济的一份报告。报告表明，物联网技术的成熟与各种具体的应用有关。</w:t>
      </w:r>
    </w:p>
    <w:p w:rsidR="00B84334" w:rsidRPr="007A1B95" w:rsidRDefault="00B84334" w:rsidP="00B84334">
      <w:pPr>
        <w:pStyle w:val="1"/>
        <w:widowControl w:val="0"/>
        <w:topLinePunct/>
        <w:spacing w:before="0" w:after="0"/>
        <w:ind w:firstLine="425"/>
        <w:jc w:val="both"/>
        <w:rPr>
          <w:rFonts w:ascii="Times New Roman" w:eastAsia="宋体" w:hAnsi="Times New Roman"/>
          <w:b w:val="0"/>
          <w:kern w:val="2"/>
          <w:sz w:val="21"/>
          <w:szCs w:val="21"/>
        </w:rPr>
      </w:pPr>
      <w:r w:rsidRPr="007A1B95">
        <w:rPr>
          <w:rFonts w:ascii="Times New Roman" w:eastAsia="宋体" w:hAnsi="Times New Roman" w:hint="eastAsia"/>
          <w:b w:val="0"/>
          <w:kern w:val="2"/>
          <w:sz w:val="21"/>
          <w:szCs w:val="21"/>
        </w:rPr>
        <w:t>此外，该报告指出，影响物联网发展的因素不仅仅是像人工智能和大数据这样的物联网技术，还有相关法律和社会意识。</w:t>
      </w:r>
    </w:p>
    <w:p w:rsidR="00B84334" w:rsidRPr="007A1B95" w:rsidRDefault="00B84334" w:rsidP="00B84334">
      <w:pPr>
        <w:pStyle w:val="10"/>
        <w:topLinePunct/>
      </w:pPr>
      <w:r w:rsidRPr="007A1B95">
        <w:rPr>
          <w:noProof/>
        </w:rPr>
        <w:drawing>
          <wp:inline distT="0" distB="0" distL="0" distR="0">
            <wp:extent cx="304800" cy="295275"/>
            <wp:effectExtent l="19050" t="0" r="0" b="0"/>
            <wp:docPr id="29" name="图片 16" descr="S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descr="Some"/>
                    <pic:cNvPicPr>
                      <a:picLocks noChangeAspect="1" noChangeArrowheads="1"/>
                    </pic:cNvPicPr>
                  </pic:nvPicPr>
                  <pic:blipFill>
                    <a:blip r:embed="rId8" cstate="print"/>
                    <a:srcRect/>
                    <a:stretch>
                      <a:fillRect/>
                    </a:stretch>
                  </pic:blipFill>
                  <pic:spPr bwMode="auto">
                    <a:xfrm>
                      <a:off x="0" y="0"/>
                      <a:ext cx="304800" cy="295275"/>
                    </a:xfrm>
                    <a:prstGeom prst="rect">
                      <a:avLst/>
                    </a:prstGeom>
                    <a:noFill/>
                    <a:ln w="9525">
                      <a:noFill/>
                      <a:miter lim="800000"/>
                      <a:headEnd/>
                      <a:tailEnd/>
                    </a:ln>
                  </pic:spPr>
                </pic:pic>
              </a:graphicData>
            </a:graphic>
          </wp:inline>
        </w:drawing>
      </w:r>
      <w:r w:rsidRPr="007A1B95">
        <w:rPr>
          <w:rFonts w:hint="eastAsia"/>
        </w:rPr>
        <w:t xml:space="preserve"> </w:t>
      </w:r>
      <w:r w:rsidRPr="007A1B95">
        <w:rPr>
          <w:rFonts w:hint="eastAsia"/>
        </w:rPr>
        <w:t>练习答案</w:t>
      </w:r>
    </w:p>
    <w:p w:rsidR="00B84334" w:rsidRPr="007A1B95" w:rsidRDefault="00B84334" w:rsidP="00B84334">
      <w:pPr>
        <w:topLinePunct/>
        <w:ind w:firstLine="0"/>
        <w:rPr>
          <w:b/>
        </w:rPr>
      </w:pPr>
      <w:r w:rsidRPr="007A1B95">
        <w:rPr>
          <w:rFonts w:hint="eastAsia"/>
          <w:b/>
        </w:rPr>
        <w:t xml:space="preserve">I. </w:t>
      </w:r>
    </w:p>
    <w:p w:rsidR="00B84334" w:rsidRPr="007A1B95" w:rsidRDefault="00B84334" w:rsidP="00B84334">
      <w:pPr>
        <w:topLinePunct/>
        <w:ind w:left="227" w:hanging="227"/>
      </w:pPr>
      <w:r w:rsidRPr="007A1B95">
        <w:t>1.</w:t>
      </w:r>
      <w:r w:rsidRPr="007A1B95">
        <w:tab/>
      </w:r>
      <w:r w:rsidRPr="007A1B95">
        <w:rPr>
          <w:rFonts w:hint="eastAsia"/>
        </w:rPr>
        <w:t>T</w:t>
      </w:r>
      <w:r w:rsidRPr="007A1B95">
        <w:t xml:space="preserve">o make themselves more competitive in a world increasingly dominated by Wal-Mart, Microsoft and Coca-Cola. </w:t>
      </w:r>
    </w:p>
    <w:p w:rsidR="00B84334" w:rsidRPr="007A1B95" w:rsidRDefault="00B84334" w:rsidP="00B84334">
      <w:pPr>
        <w:topLinePunct/>
        <w:ind w:left="227" w:hanging="227"/>
      </w:pPr>
      <w:r w:rsidRPr="007A1B95">
        <w:t>2.</w:t>
      </w:r>
      <w:r w:rsidRPr="007A1B95">
        <w:tab/>
      </w:r>
      <w:r w:rsidRPr="007A1B95">
        <w:rPr>
          <w:rFonts w:hint="eastAsia"/>
        </w:rPr>
        <w:t xml:space="preserve">Because it is not easy for the Chinese companies. As we can see from some </w:t>
      </w:r>
      <w:r w:rsidRPr="007A1B95">
        <w:t>Japanese and the Republic of Korea’s companies</w:t>
      </w:r>
      <w:r w:rsidRPr="007A1B95">
        <w:rPr>
          <w:rFonts w:hint="eastAsia"/>
        </w:rPr>
        <w:t>,</w:t>
      </w:r>
      <w:r w:rsidRPr="007A1B95">
        <w:t xml:space="preserve"> like Toyota, Sony and Samsung</w:t>
      </w:r>
      <w:r w:rsidRPr="007A1B95">
        <w:rPr>
          <w:rFonts w:hint="eastAsia"/>
        </w:rPr>
        <w:t>, they</w:t>
      </w:r>
      <w:r w:rsidRPr="007A1B95">
        <w:t xml:space="preserve"> made the moves from national to global brands quite successfully, but it took years. </w:t>
      </w:r>
      <w:r w:rsidRPr="007A1B95">
        <w:rPr>
          <w:rFonts w:hint="eastAsia"/>
        </w:rPr>
        <w:t>T</w:t>
      </w:r>
      <w:r w:rsidRPr="007A1B95">
        <w:t xml:space="preserve">he rapid pace of globalization means that markets are now quickly won and lost. </w:t>
      </w:r>
    </w:p>
    <w:p w:rsidR="00B84334" w:rsidRPr="007A1B95" w:rsidRDefault="00B84334" w:rsidP="00B84334">
      <w:pPr>
        <w:topLinePunct/>
        <w:ind w:left="227" w:hanging="227"/>
      </w:pPr>
      <w:r w:rsidRPr="007A1B95">
        <w:t>3.</w:t>
      </w:r>
      <w:r w:rsidRPr="007A1B95">
        <w:tab/>
        <w:t>Chinese companies don’t have that much choice but to acquire overseas companies</w:t>
      </w:r>
      <w:r w:rsidRPr="007A1B95">
        <w:rPr>
          <w:rFonts w:hint="eastAsia"/>
        </w:rPr>
        <w:t>.</w:t>
      </w:r>
    </w:p>
    <w:p w:rsidR="00B84334" w:rsidRPr="007A1B95" w:rsidRDefault="00B84334" w:rsidP="00B84334">
      <w:pPr>
        <w:topLinePunct/>
        <w:ind w:left="227" w:hanging="227"/>
      </w:pPr>
      <w:r w:rsidRPr="007A1B95">
        <w:t>4.</w:t>
      </w:r>
      <w:r w:rsidRPr="007A1B95">
        <w:tab/>
      </w:r>
      <w:proofErr w:type="gramStart"/>
      <w:r w:rsidRPr="007A1B95">
        <w:t>The</w:t>
      </w:r>
      <w:proofErr w:type="gramEnd"/>
      <w:r w:rsidRPr="007A1B95">
        <w:t xml:space="preserve"> most serious problem facing Chinese companies, analysts say, is a lack of international experience and weak marketing and management structures. </w:t>
      </w:r>
    </w:p>
    <w:p w:rsidR="00B84334" w:rsidRPr="007A1B95" w:rsidRDefault="00B84334" w:rsidP="00B84334">
      <w:pPr>
        <w:topLinePunct/>
        <w:ind w:left="227" w:hanging="227"/>
        <w:rPr>
          <w:b/>
          <w:bCs/>
        </w:rPr>
      </w:pPr>
      <w:r w:rsidRPr="007A1B95">
        <w:t>5.</w:t>
      </w:r>
      <w:r w:rsidRPr="007A1B95">
        <w:tab/>
      </w:r>
      <w:r w:rsidRPr="007A1B95">
        <w:rPr>
          <w:rFonts w:hint="eastAsia"/>
        </w:rPr>
        <w:t xml:space="preserve">One of the reasons is </w:t>
      </w:r>
      <w:r w:rsidRPr="007A1B95">
        <w:t>that</w:t>
      </w:r>
      <w:r w:rsidRPr="007A1B95">
        <w:rPr>
          <w:rFonts w:hint="eastAsia"/>
        </w:rPr>
        <w:t xml:space="preserve"> </w:t>
      </w:r>
      <w:r w:rsidRPr="007A1B95">
        <w:t xml:space="preserve">Chinese companies </w:t>
      </w:r>
      <w:r w:rsidRPr="007A1B95">
        <w:rPr>
          <w:rFonts w:hint="eastAsia"/>
        </w:rPr>
        <w:t xml:space="preserve">probably </w:t>
      </w:r>
      <w:r w:rsidRPr="007A1B95">
        <w:t>have less qualified management teams.</w:t>
      </w:r>
    </w:p>
    <w:p w:rsidR="00B84334" w:rsidRPr="007A1B95" w:rsidRDefault="00B84334" w:rsidP="00B84334">
      <w:pPr>
        <w:topLinePunct/>
        <w:ind w:left="227" w:hanging="227"/>
        <w:rPr>
          <w:bCs/>
        </w:rPr>
      </w:pPr>
      <w:r w:rsidRPr="007A1B95">
        <w:rPr>
          <w:bCs/>
        </w:rPr>
        <w:t>6.</w:t>
      </w:r>
      <w:r w:rsidRPr="007A1B95">
        <w:rPr>
          <w:bCs/>
        </w:rPr>
        <w:tab/>
        <w:t>The Chinese companies</w:t>
      </w:r>
      <w:r w:rsidRPr="007A1B95">
        <w:rPr>
          <w:rFonts w:hint="eastAsia"/>
          <w:bCs/>
        </w:rPr>
        <w:t xml:space="preserve"> seek professional advice from Western law firms and consulting companies. They</w:t>
      </w:r>
      <w:r w:rsidRPr="007A1B95">
        <w:rPr>
          <w:bCs/>
        </w:rPr>
        <w:t xml:space="preserve"> are also backed by state-owned banks, private equity funds and company war chests</w:t>
      </w:r>
      <w:r w:rsidRPr="007A1B95">
        <w:rPr>
          <w:rFonts w:hint="eastAsia"/>
          <w:bCs/>
        </w:rPr>
        <w:t>.</w:t>
      </w:r>
    </w:p>
    <w:p w:rsidR="00B84334" w:rsidRPr="007A1B95" w:rsidRDefault="00B84334" w:rsidP="00B84334">
      <w:pPr>
        <w:topLinePunct/>
        <w:ind w:left="227" w:hanging="227"/>
        <w:rPr>
          <w:bCs/>
        </w:rPr>
      </w:pPr>
    </w:p>
    <w:p w:rsidR="00B84334" w:rsidRPr="007A1B95" w:rsidRDefault="00B84334" w:rsidP="00B84334">
      <w:pPr>
        <w:topLinePunct/>
        <w:ind w:firstLine="0"/>
        <w:rPr>
          <w:bCs/>
        </w:rPr>
      </w:pPr>
      <w:r w:rsidRPr="007A1B95">
        <w:rPr>
          <w:rFonts w:hint="eastAsia"/>
          <w:b/>
        </w:rPr>
        <w:t xml:space="preserve">II. </w:t>
      </w:r>
      <w:r w:rsidRPr="007A1B95">
        <w:rPr>
          <w:rFonts w:hint="eastAsia"/>
          <w:bCs/>
        </w:rPr>
        <w:t>1.</w:t>
      </w:r>
      <w:r w:rsidRPr="007A1B95">
        <w:rPr>
          <w:bCs/>
        </w:rPr>
        <w:t xml:space="preserve"> </w:t>
      </w:r>
      <w:proofErr w:type="gramStart"/>
      <w:r w:rsidRPr="007A1B95">
        <w:rPr>
          <w:rFonts w:hint="eastAsia"/>
          <w:bCs/>
        </w:rPr>
        <w:t xml:space="preserve">d  </w:t>
      </w:r>
      <w:r w:rsidRPr="007A1B95">
        <w:rPr>
          <w:bCs/>
        </w:rPr>
        <w:t>2</w:t>
      </w:r>
      <w:proofErr w:type="gramEnd"/>
      <w:r w:rsidRPr="007A1B95">
        <w:rPr>
          <w:bCs/>
        </w:rPr>
        <w:t xml:space="preserve">. </w:t>
      </w:r>
      <w:proofErr w:type="gramStart"/>
      <w:r w:rsidRPr="007A1B95">
        <w:rPr>
          <w:rFonts w:hint="eastAsia"/>
          <w:bCs/>
        </w:rPr>
        <w:t>g</w:t>
      </w:r>
      <w:r w:rsidRPr="007A1B95">
        <w:rPr>
          <w:bCs/>
        </w:rPr>
        <w:t xml:space="preserve"> </w:t>
      </w:r>
      <w:r w:rsidRPr="007A1B95">
        <w:rPr>
          <w:rFonts w:hint="eastAsia"/>
          <w:bCs/>
        </w:rPr>
        <w:t xml:space="preserve"> </w:t>
      </w:r>
      <w:r w:rsidRPr="007A1B95">
        <w:rPr>
          <w:bCs/>
        </w:rPr>
        <w:t>3</w:t>
      </w:r>
      <w:proofErr w:type="gramEnd"/>
      <w:r w:rsidRPr="007A1B95">
        <w:rPr>
          <w:bCs/>
        </w:rPr>
        <w:t xml:space="preserve">. </w:t>
      </w:r>
      <w:proofErr w:type="gramStart"/>
      <w:r w:rsidRPr="007A1B95">
        <w:rPr>
          <w:rFonts w:hint="eastAsia"/>
          <w:bCs/>
        </w:rPr>
        <w:t>a  4</w:t>
      </w:r>
      <w:proofErr w:type="gramEnd"/>
      <w:r w:rsidRPr="007A1B95">
        <w:rPr>
          <w:rFonts w:hint="eastAsia"/>
          <w:bCs/>
        </w:rPr>
        <w:t>.</w:t>
      </w:r>
      <w:r w:rsidRPr="007A1B95">
        <w:rPr>
          <w:bCs/>
        </w:rPr>
        <w:t xml:space="preserve"> </w:t>
      </w:r>
      <w:proofErr w:type="gramStart"/>
      <w:r w:rsidRPr="007A1B95">
        <w:rPr>
          <w:rFonts w:hint="eastAsia"/>
          <w:bCs/>
        </w:rPr>
        <w:t>b  5</w:t>
      </w:r>
      <w:proofErr w:type="gramEnd"/>
      <w:r w:rsidRPr="007A1B95">
        <w:rPr>
          <w:rFonts w:hint="eastAsia"/>
          <w:bCs/>
        </w:rPr>
        <w:t>.</w:t>
      </w:r>
      <w:r w:rsidRPr="007A1B95">
        <w:rPr>
          <w:bCs/>
        </w:rPr>
        <w:t xml:space="preserve"> </w:t>
      </w:r>
      <w:proofErr w:type="gramStart"/>
      <w:r w:rsidRPr="007A1B95">
        <w:rPr>
          <w:rFonts w:hint="eastAsia"/>
          <w:bCs/>
        </w:rPr>
        <w:t>f  6</w:t>
      </w:r>
      <w:proofErr w:type="gramEnd"/>
      <w:r w:rsidRPr="007A1B95">
        <w:rPr>
          <w:rFonts w:hint="eastAsia"/>
          <w:bCs/>
        </w:rPr>
        <w:t>.</w:t>
      </w:r>
      <w:r w:rsidRPr="007A1B95">
        <w:rPr>
          <w:bCs/>
        </w:rPr>
        <w:t xml:space="preserve"> </w:t>
      </w:r>
      <w:proofErr w:type="gramStart"/>
      <w:r w:rsidRPr="007A1B95">
        <w:rPr>
          <w:rFonts w:hint="eastAsia"/>
          <w:bCs/>
        </w:rPr>
        <w:t>e  7</w:t>
      </w:r>
      <w:proofErr w:type="gramEnd"/>
      <w:r w:rsidRPr="007A1B95">
        <w:rPr>
          <w:rFonts w:hint="eastAsia"/>
          <w:bCs/>
        </w:rPr>
        <w:t>.</w:t>
      </w:r>
      <w:r w:rsidRPr="007A1B95">
        <w:rPr>
          <w:bCs/>
        </w:rPr>
        <w:t xml:space="preserve"> </w:t>
      </w:r>
      <w:proofErr w:type="gramStart"/>
      <w:r w:rsidRPr="007A1B95">
        <w:rPr>
          <w:rFonts w:hint="eastAsia"/>
          <w:bCs/>
        </w:rPr>
        <w:t>c  8</w:t>
      </w:r>
      <w:proofErr w:type="gramEnd"/>
      <w:r w:rsidRPr="007A1B95">
        <w:rPr>
          <w:rFonts w:hint="eastAsia"/>
          <w:bCs/>
        </w:rPr>
        <w:t xml:space="preserve">. </w:t>
      </w:r>
      <w:proofErr w:type="gramStart"/>
      <w:r w:rsidRPr="007A1B95">
        <w:rPr>
          <w:rFonts w:hint="eastAsia"/>
          <w:bCs/>
        </w:rPr>
        <w:t>j  9</w:t>
      </w:r>
      <w:proofErr w:type="gramEnd"/>
      <w:r w:rsidRPr="007A1B95">
        <w:rPr>
          <w:rFonts w:hint="eastAsia"/>
          <w:bCs/>
        </w:rPr>
        <w:t xml:space="preserve">. </w:t>
      </w:r>
      <w:proofErr w:type="gramStart"/>
      <w:r w:rsidRPr="007A1B95">
        <w:rPr>
          <w:rFonts w:hint="eastAsia"/>
          <w:bCs/>
        </w:rPr>
        <w:t>h  10</w:t>
      </w:r>
      <w:proofErr w:type="gramEnd"/>
      <w:r w:rsidRPr="007A1B95">
        <w:rPr>
          <w:rFonts w:hint="eastAsia"/>
          <w:bCs/>
        </w:rPr>
        <w:t xml:space="preserve">. </w:t>
      </w:r>
      <w:proofErr w:type="gramStart"/>
      <w:r w:rsidRPr="007A1B95">
        <w:rPr>
          <w:rFonts w:hint="eastAsia"/>
          <w:bCs/>
        </w:rPr>
        <w:t>i</w:t>
      </w:r>
      <w:proofErr w:type="gramEnd"/>
      <w:r w:rsidRPr="007A1B95">
        <w:rPr>
          <w:rFonts w:hint="eastAsia"/>
          <w:bCs/>
        </w:rPr>
        <w:t xml:space="preserve">   </w:t>
      </w:r>
    </w:p>
    <w:p w:rsidR="00B84334" w:rsidRPr="007A1B95" w:rsidRDefault="00B84334" w:rsidP="00B84334">
      <w:pPr>
        <w:topLinePunct/>
        <w:ind w:firstLine="0"/>
        <w:rPr>
          <w:bCs/>
        </w:rPr>
      </w:pPr>
    </w:p>
    <w:p w:rsidR="00B84334" w:rsidRPr="007A1B95" w:rsidRDefault="00B84334" w:rsidP="00B84334">
      <w:pPr>
        <w:topLinePunct/>
        <w:ind w:firstLine="0"/>
        <w:rPr>
          <w:b/>
        </w:rPr>
      </w:pPr>
      <w:proofErr w:type="gramStart"/>
      <w:r w:rsidRPr="007A1B95">
        <w:rPr>
          <w:rFonts w:hint="eastAsia"/>
          <w:b/>
        </w:rPr>
        <w:t>III.</w:t>
      </w:r>
      <w:proofErr w:type="gramEnd"/>
      <w:r w:rsidRPr="007A1B95">
        <w:rPr>
          <w:rFonts w:hint="eastAsia"/>
          <w:b/>
        </w:rPr>
        <w:t xml:space="preserve"> </w:t>
      </w:r>
    </w:p>
    <w:p w:rsidR="00B84334" w:rsidRPr="007A1B95" w:rsidRDefault="00B84334" w:rsidP="00B84334">
      <w:pPr>
        <w:topLinePunct/>
        <w:rPr>
          <w:spacing w:val="2"/>
        </w:rPr>
      </w:pPr>
      <w:r w:rsidRPr="007A1B95">
        <w:rPr>
          <w:rFonts w:cs="Arial"/>
        </w:rPr>
        <w:t>一些中国公司</w:t>
      </w:r>
      <w:r w:rsidRPr="007A1B95">
        <w:rPr>
          <w:rFonts w:cs="Arial" w:hint="eastAsia"/>
        </w:rPr>
        <w:t>具有一个优势，</w:t>
      </w:r>
      <w:r w:rsidRPr="007A1B95">
        <w:t>它们作为合资企业的一方合作伙伴或者世界大公司的</w:t>
      </w:r>
      <w:r w:rsidRPr="007A1B95">
        <w:rPr>
          <w:spacing w:val="2"/>
        </w:rPr>
        <w:t>供货商已经很多年了</w:t>
      </w:r>
      <w:r w:rsidRPr="007A1B95">
        <w:rPr>
          <w:rFonts w:cs="Arial" w:hint="eastAsia"/>
          <w:spacing w:val="2"/>
        </w:rPr>
        <w:t>，使他们得以了解</w:t>
      </w:r>
      <w:r w:rsidRPr="007A1B95">
        <w:rPr>
          <w:rFonts w:cs="Arial"/>
          <w:spacing w:val="2"/>
        </w:rPr>
        <w:t>制造</w:t>
      </w:r>
      <w:r w:rsidRPr="007A1B95">
        <w:rPr>
          <w:rFonts w:cs="Arial" w:hint="eastAsia"/>
          <w:spacing w:val="2"/>
        </w:rPr>
        <w:t>卓越</w:t>
      </w:r>
      <w:r w:rsidRPr="007A1B95">
        <w:rPr>
          <w:rFonts w:cs="Arial"/>
          <w:spacing w:val="2"/>
        </w:rPr>
        <w:t>产品的过程。</w:t>
      </w:r>
      <w:r w:rsidRPr="007A1B95">
        <w:rPr>
          <w:spacing w:val="2"/>
        </w:rPr>
        <w:t>分析</w:t>
      </w:r>
      <w:r w:rsidRPr="007A1B95">
        <w:rPr>
          <w:rFonts w:hint="eastAsia"/>
          <w:spacing w:val="2"/>
        </w:rPr>
        <w:t>人士</w:t>
      </w:r>
      <w:r w:rsidRPr="007A1B95">
        <w:rPr>
          <w:spacing w:val="2"/>
        </w:rPr>
        <w:t>说，中国公司面临的最严峻问题是缺乏国际经验，市场营销和管理体系薄弱。这也是联想公司</w:t>
      </w:r>
      <w:r w:rsidRPr="007A1B95">
        <w:rPr>
          <w:rFonts w:hint="eastAsia"/>
          <w:spacing w:val="2"/>
        </w:rPr>
        <w:t>2005</w:t>
      </w:r>
      <w:r w:rsidRPr="007A1B95">
        <w:rPr>
          <w:rFonts w:hint="eastAsia"/>
          <w:spacing w:val="2"/>
        </w:rPr>
        <w:t>年</w:t>
      </w:r>
      <w:r w:rsidRPr="007A1B95">
        <w:rPr>
          <w:spacing w:val="2"/>
        </w:rPr>
        <w:t>在收购了</w:t>
      </w:r>
      <w:r w:rsidRPr="007A1B95">
        <w:rPr>
          <w:spacing w:val="2"/>
        </w:rPr>
        <w:t>IBM</w:t>
      </w:r>
      <w:r w:rsidRPr="007A1B95">
        <w:rPr>
          <w:spacing w:val="2"/>
        </w:rPr>
        <w:t>个人电脑业务后邀请</w:t>
      </w:r>
      <w:r w:rsidRPr="007A1B95">
        <w:rPr>
          <w:spacing w:val="2"/>
        </w:rPr>
        <w:t>IBM</w:t>
      </w:r>
      <w:r w:rsidRPr="007A1B95">
        <w:rPr>
          <w:spacing w:val="2"/>
        </w:rPr>
        <w:t>的经理人员留任，坐镇纽约管理整个公司的原因。</w:t>
      </w:r>
    </w:p>
    <w:p w:rsidR="00B84334" w:rsidRPr="007A1B95" w:rsidRDefault="00B84334" w:rsidP="00B84334">
      <w:pPr>
        <w:topLinePunct/>
        <w:rPr>
          <w:rFonts w:cs="Arial"/>
        </w:rPr>
      </w:pPr>
    </w:p>
    <w:p w:rsidR="00B84334" w:rsidRPr="007A1B95" w:rsidRDefault="00B84334" w:rsidP="00B84334">
      <w:pPr>
        <w:topLinePunct/>
        <w:ind w:firstLine="0"/>
        <w:rPr>
          <w:b/>
        </w:rPr>
      </w:pPr>
      <w:proofErr w:type="gramStart"/>
      <w:r w:rsidRPr="007A1B95">
        <w:rPr>
          <w:rFonts w:hint="eastAsia"/>
          <w:b/>
        </w:rPr>
        <w:t>IV.</w:t>
      </w:r>
      <w:proofErr w:type="gramEnd"/>
    </w:p>
    <w:p w:rsidR="00B84334" w:rsidRPr="007A1B95" w:rsidRDefault="00B84334" w:rsidP="00B84334">
      <w:pPr>
        <w:topLinePunct/>
        <w:ind w:firstLine="0"/>
      </w:pPr>
      <w:r w:rsidRPr="007A1B95">
        <w:rPr>
          <w:rFonts w:hint="eastAsia"/>
        </w:rPr>
        <w:t>1. M</w:t>
      </w:r>
      <w:r w:rsidRPr="007A1B95">
        <w:t>ore</w:t>
      </w:r>
      <w:r w:rsidRPr="007A1B95">
        <w:rPr>
          <w:rFonts w:hint="eastAsia"/>
        </w:rPr>
        <w:t xml:space="preserve"> and more</w:t>
      </w:r>
      <w:r w:rsidRPr="007A1B95">
        <w:t xml:space="preserve"> foreign brands line shelves of retailers in China.</w:t>
      </w:r>
    </w:p>
    <w:p w:rsidR="00B84334" w:rsidRPr="007A1B95" w:rsidRDefault="00B84334" w:rsidP="00B84334">
      <w:pPr>
        <w:topLinePunct/>
        <w:ind w:left="227" w:hanging="227"/>
      </w:pPr>
      <w:r w:rsidRPr="007A1B95">
        <w:rPr>
          <w:rFonts w:hint="eastAsia"/>
        </w:rPr>
        <w:t>2.</w:t>
      </w:r>
      <w:r w:rsidRPr="007A1B95">
        <w:tab/>
        <w:t>Experts say that whether these deals succeed or not, they are symbolic of China’s rapid economic rise and its global ambitions.</w:t>
      </w:r>
    </w:p>
    <w:p w:rsidR="00B84334" w:rsidRPr="007A1B95" w:rsidRDefault="00B84334" w:rsidP="00B84334">
      <w:pPr>
        <w:topLinePunct/>
        <w:ind w:left="227" w:hanging="227"/>
      </w:pPr>
      <w:r w:rsidRPr="007A1B95">
        <w:rPr>
          <w:rFonts w:hint="eastAsia"/>
        </w:rPr>
        <w:t>3.</w:t>
      </w:r>
      <w:r w:rsidRPr="007A1B95">
        <w:tab/>
        <w:t xml:space="preserve">To </w:t>
      </w:r>
      <w:r w:rsidRPr="007A1B95">
        <w:rPr>
          <w:rFonts w:hint="eastAsia"/>
        </w:rPr>
        <w:t xml:space="preserve">adjust </w:t>
      </w:r>
      <w:r w:rsidRPr="007A1B95">
        <w:t xml:space="preserve">the situation, the </w:t>
      </w:r>
      <w:r w:rsidRPr="007A1B95">
        <w:rPr>
          <w:rFonts w:hint="eastAsia"/>
        </w:rPr>
        <w:t>M</w:t>
      </w:r>
      <w:r w:rsidRPr="007A1B95">
        <w:t>inistry</w:t>
      </w:r>
      <w:r w:rsidRPr="007A1B95">
        <w:rPr>
          <w:rFonts w:hint="eastAsia"/>
        </w:rPr>
        <w:t xml:space="preserve"> of Commerce</w:t>
      </w:r>
      <w:r w:rsidRPr="007A1B95">
        <w:t xml:space="preserve"> called on Chinese companies to start exporting their own “famous brands”.</w:t>
      </w:r>
    </w:p>
    <w:p w:rsidR="00B84334" w:rsidRPr="007A1B95" w:rsidRDefault="00B84334" w:rsidP="00B84334">
      <w:pPr>
        <w:topLinePunct/>
        <w:ind w:firstLine="0"/>
      </w:pPr>
      <w:r w:rsidRPr="007A1B95">
        <w:rPr>
          <w:rFonts w:hint="eastAsia"/>
        </w:rPr>
        <w:t xml:space="preserve">4. </w:t>
      </w:r>
      <w:r w:rsidRPr="007A1B95">
        <w:t>Many Chinese companies are sparing no e</w:t>
      </w:r>
      <w:r w:rsidRPr="007A1B95">
        <w:rPr>
          <w:rFonts w:hint="eastAsia"/>
        </w:rPr>
        <w:t>ffort</w:t>
      </w:r>
      <w:r w:rsidRPr="007A1B95">
        <w:t xml:space="preserve"> to hire Western lawyers and advisers.</w:t>
      </w:r>
    </w:p>
    <w:p w:rsidR="00B84334" w:rsidRPr="007A1B95" w:rsidRDefault="00B84334" w:rsidP="00B84334">
      <w:pPr>
        <w:topLinePunct/>
        <w:ind w:firstLine="0"/>
      </w:pPr>
      <w:r w:rsidRPr="007A1B95">
        <w:rPr>
          <w:rFonts w:hint="eastAsia"/>
        </w:rPr>
        <w:t xml:space="preserve">5. </w:t>
      </w:r>
      <w:r w:rsidRPr="007A1B95">
        <w:t xml:space="preserve">Being the world’s low-cost factory is no longer </w:t>
      </w:r>
      <w:r w:rsidRPr="007A1B95">
        <w:rPr>
          <w:rFonts w:hint="eastAsia"/>
        </w:rPr>
        <w:t>China</w:t>
      </w:r>
      <w:r w:rsidRPr="007A1B95">
        <w:t>’s singular ambition, analysts say.</w:t>
      </w:r>
    </w:p>
    <w:p w:rsidR="00B84334" w:rsidRPr="007A1B95" w:rsidRDefault="00B84334" w:rsidP="00B84334">
      <w:pPr>
        <w:topLinePunct/>
        <w:ind w:firstLine="0"/>
      </w:pPr>
    </w:p>
    <w:p w:rsidR="00B84334" w:rsidRPr="007A1B95" w:rsidRDefault="00B84334" w:rsidP="00B84334">
      <w:pPr>
        <w:topLinePunct/>
        <w:ind w:firstLine="0"/>
        <w:rPr>
          <w:b/>
        </w:rPr>
      </w:pPr>
      <w:r w:rsidRPr="007A1B95">
        <w:rPr>
          <w:rFonts w:hint="eastAsia"/>
          <w:b/>
        </w:rPr>
        <w:t>V. Omitted</w:t>
      </w:r>
    </w:p>
    <w:p w:rsidR="00B84334" w:rsidRPr="007A1B95" w:rsidRDefault="00B84334" w:rsidP="00B84334">
      <w:pPr>
        <w:topLinePunct/>
        <w:ind w:firstLine="0"/>
        <w:rPr>
          <w:b/>
        </w:rPr>
      </w:pPr>
    </w:p>
    <w:p w:rsidR="00B84334" w:rsidRPr="007A1B95" w:rsidRDefault="00B84334" w:rsidP="00B84334">
      <w:pPr>
        <w:pStyle w:val="60"/>
      </w:pPr>
      <w:r w:rsidRPr="007A1B95">
        <w:rPr>
          <w:rFonts w:hint="eastAsia"/>
        </w:rPr>
        <w:t>快速阅读1</w:t>
      </w:r>
    </w:p>
    <w:p w:rsidR="00B84334" w:rsidRPr="007A1B95" w:rsidRDefault="00B84334" w:rsidP="00B84334">
      <w:pPr>
        <w:topLinePunct/>
        <w:ind w:firstLine="0"/>
      </w:pPr>
      <w:r w:rsidRPr="007A1B95">
        <w:rPr>
          <w:rFonts w:hint="eastAsia"/>
          <w:b/>
        </w:rPr>
        <w:t xml:space="preserve">I. </w:t>
      </w:r>
      <w:r w:rsidRPr="007A1B95">
        <w:rPr>
          <w:rFonts w:hint="eastAsia"/>
        </w:rPr>
        <w:t xml:space="preserve">1. </w:t>
      </w:r>
      <w:proofErr w:type="gramStart"/>
      <w:r w:rsidRPr="007A1B95">
        <w:rPr>
          <w:rFonts w:hint="eastAsia"/>
        </w:rPr>
        <w:t>F  2</w:t>
      </w:r>
      <w:proofErr w:type="gramEnd"/>
      <w:r w:rsidRPr="007A1B95">
        <w:rPr>
          <w:rFonts w:hint="eastAsia"/>
        </w:rPr>
        <w:t xml:space="preserve">. </w:t>
      </w:r>
      <w:proofErr w:type="gramStart"/>
      <w:r w:rsidRPr="007A1B95">
        <w:rPr>
          <w:rFonts w:hint="eastAsia"/>
        </w:rPr>
        <w:t>T  3</w:t>
      </w:r>
      <w:proofErr w:type="gramEnd"/>
      <w:r w:rsidRPr="007A1B95">
        <w:rPr>
          <w:rFonts w:hint="eastAsia"/>
        </w:rPr>
        <w:t xml:space="preserve">. </w:t>
      </w:r>
      <w:proofErr w:type="gramStart"/>
      <w:r w:rsidRPr="007A1B95">
        <w:rPr>
          <w:rFonts w:hint="eastAsia"/>
        </w:rPr>
        <w:t>T  4</w:t>
      </w:r>
      <w:proofErr w:type="gramEnd"/>
      <w:r w:rsidRPr="007A1B95">
        <w:rPr>
          <w:rFonts w:hint="eastAsia"/>
        </w:rPr>
        <w:t>.</w:t>
      </w:r>
      <w:r w:rsidRPr="007A1B95">
        <w:t xml:space="preserve"> </w:t>
      </w:r>
      <w:proofErr w:type="gramStart"/>
      <w:r w:rsidRPr="007A1B95">
        <w:rPr>
          <w:rFonts w:hint="eastAsia"/>
        </w:rPr>
        <w:t>F  5</w:t>
      </w:r>
      <w:proofErr w:type="gramEnd"/>
      <w:r w:rsidRPr="007A1B95">
        <w:rPr>
          <w:rFonts w:hint="eastAsia"/>
        </w:rPr>
        <w:t>.</w:t>
      </w:r>
      <w:r w:rsidRPr="007A1B95">
        <w:t xml:space="preserve"> </w:t>
      </w:r>
      <w:r w:rsidRPr="007A1B95">
        <w:rPr>
          <w:rFonts w:hint="eastAsia"/>
        </w:rPr>
        <w:t xml:space="preserve">T  </w:t>
      </w:r>
    </w:p>
    <w:p w:rsidR="00B84334" w:rsidRPr="007A1B95" w:rsidRDefault="00B84334" w:rsidP="00B84334">
      <w:pPr>
        <w:topLinePunct/>
        <w:ind w:firstLine="0"/>
      </w:pPr>
    </w:p>
    <w:p w:rsidR="00B84334" w:rsidRPr="007A1B95" w:rsidRDefault="00B84334" w:rsidP="00B84334">
      <w:pPr>
        <w:topLinePunct/>
        <w:ind w:firstLine="0"/>
        <w:rPr>
          <w:b/>
        </w:rPr>
      </w:pPr>
      <w:r w:rsidRPr="007A1B95">
        <w:rPr>
          <w:rFonts w:hint="eastAsia"/>
          <w:b/>
        </w:rPr>
        <w:t xml:space="preserve">II. </w:t>
      </w:r>
      <w:r w:rsidRPr="007A1B95">
        <w:rPr>
          <w:rFonts w:hint="eastAsia"/>
        </w:rPr>
        <w:t>1.</w:t>
      </w:r>
      <w:r w:rsidRPr="007A1B95">
        <w:t xml:space="preserve"> </w:t>
      </w:r>
      <w:proofErr w:type="gramStart"/>
      <w:r w:rsidRPr="007A1B95">
        <w:rPr>
          <w:rFonts w:hint="eastAsia"/>
        </w:rPr>
        <w:t>A  2</w:t>
      </w:r>
      <w:proofErr w:type="gramEnd"/>
      <w:r w:rsidRPr="007A1B95">
        <w:rPr>
          <w:rFonts w:hint="eastAsia"/>
        </w:rPr>
        <w:t>.</w:t>
      </w:r>
      <w:r w:rsidRPr="007A1B95">
        <w:t xml:space="preserve"> </w:t>
      </w:r>
      <w:proofErr w:type="gramStart"/>
      <w:r w:rsidRPr="007A1B95">
        <w:rPr>
          <w:rFonts w:hint="eastAsia"/>
        </w:rPr>
        <w:t>A  3</w:t>
      </w:r>
      <w:proofErr w:type="gramEnd"/>
      <w:r w:rsidRPr="007A1B95">
        <w:rPr>
          <w:rFonts w:hint="eastAsia"/>
        </w:rPr>
        <w:t>.</w:t>
      </w:r>
      <w:r w:rsidRPr="007A1B95">
        <w:t xml:space="preserve"> </w:t>
      </w:r>
      <w:proofErr w:type="gramStart"/>
      <w:r w:rsidRPr="007A1B95">
        <w:rPr>
          <w:rFonts w:hint="eastAsia"/>
        </w:rPr>
        <w:t xml:space="preserve">D </w:t>
      </w:r>
      <w:r w:rsidRPr="007A1B95">
        <w:t xml:space="preserve"> </w:t>
      </w:r>
      <w:r w:rsidRPr="007A1B95">
        <w:rPr>
          <w:rFonts w:hint="eastAsia"/>
        </w:rPr>
        <w:t>4</w:t>
      </w:r>
      <w:proofErr w:type="gramEnd"/>
      <w:r w:rsidRPr="007A1B95">
        <w:rPr>
          <w:rFonts w:hint="eastAsia"/>
        </w:rPr>
        <w:t xml:space="preserve">. </w:t>
      </w:r>
      <w:proofErr w:type="gramStart"/>
      <w:r w:rsidRPr="007A1B95">
        <w:rPr>
          <w:rFonts w:hint="eastAsia"/>
        </w:rPr>
        <w:t>C  5</w:t>
      </w:r>
      <w:proofErr w:type="gramEnd"/>
      <w:r w:rsidRPr="007A1B95">
        <w:rPr>
          <w:rFonts w:hint="eastAsia"/>
        </w:rPr>
        <w:t>.</w:t>
      </w:r>
      <w:r w:rsidRPr="007A1B95">
        <w:t xml:space="preserve"> </w:t>
      </w:r>
      <w:r w:rsidRPr="007A1B95">
        <w:rPr>
          <w:rFonts w:hint="eastAsia"/>
        </w:rPr>
        <w:t>B</w:t>
      </w:r>
    </w:p>
    <w:p w:rsidR="00B84334" w:rsidRPr="007A1B95" w:rsidRDefault="00B84334" w:rsidP="00B84334">
      <w:pPr>
        <w:topLinePunct/>
        <w:ind w:firstLine="0"/>
        <w:rPr>
          <w:b/>
        </w:rPr>
      </w:pPr>
    </w:p>
    <w:p w:rsidR="00B84334" w:rsidRPr="007A1B95" w:rsidRDefault="00B84334" w:rsidP="00B84334">
      <w:pPr>
        <w:pStyle w:val="60"/>
      </w:pPr>
      <w:r w:rsidRPr="007A1B95">
        <w:rPr>
          <w:rFonts w:hint="eastAsia"/>
        </w:rPr>
        <w:t>快速阅读2</w:t>
      </w:r>
    </w:p>
    <w:p w:rsidR="00B84334" w:rsidRPr="007A1B95" w:rsidRDefault="00B84334" w:rsidP="00B84334">
      <w:pPr>
        <w:topLinePunct/>
        <w:ind w:firstLine="0"/>
        <w:rPr>
          <w:b/>
        </w:rPr>
      </w:pPr>
      <w:r w:rsidRPr="007A1B95">
        <w:rPr>
          <w:rFonts w:hint="eastAsia"/>
          <w:b/>
        </w:rPr>
        <w:t xml:space="preserve">I. </w:t>
      </w:r>
    </w:p>
    <w:p w:rsidR="00B84334" w:rsidRPr="007A1B95" w:rsidRDefault="00B84334" w:rsidP="00B84334">
      <w:pPr>
        <w:topLinePunct/>
        <w:ind w:left="227" w:hanging="227"/>
      </w:pPr>
      <w:r w:rsidRPr="007A1B95">
        <w:rPr>
          <w:bCs/>
        </w:rPr>
        <w:t>1.</w:t>
      </w:r>
      <w:r w:rsidRPr="007A1B95">
        <w:rPr>
          <w:bCs/>
          <w:spacing w:val="2"/>
        </w:rPr>
        <w:tab/>
      </w:r>
      <w:r w:rsidRPr="007A1B95">
        <w:rPr>
          <w:rFonts w:hint="eastAsia"/>
          <w:bCs/>
          <w:spacing w:val="2"/>
        </w:rPr>
        <w:t>Digitalized new economy, IoT-driven new times</w:t>
      </w:r>
      <w:r w:rsidRPr="007A1B95">
        <w:rPr>
          <w:rFonts w:hint="eastAsia"/>
          <w:bCs/>
        </w:rPr>
        <w:t>.</w:t>
      </w:r>
    </w:p>
    <w:p w:rsidR="00B84334" w:rsidRPr="007A1B95" w:rsidRDefault="00B84334" w:rsidP="00B84334">
      <w:pPr>
        <w:topLinePunct/>
        <w:ind w:left="227" w:hanging="227"/>
      </w:pPr>
      <w:r w:rsidRPr="007A1B95">
        <w:t>2.</w:t>
      </w:r>
      <w:r w:rsidRPr="007A1B95">
        <w:tab/>
      </w:r>
      <w:r w:rsidRPr="007A1B95">
        <w:rPr>
          <w:rFonts w:hint="eastAsia"/>
        </w:rPr>
        <w:t>F</w:t>
      </w:r>
      <w:r w:rsidRPr="007A1B95">
        <w:t>ive themed exhibitions featuring the latest cutting-edge IoT technology</w:t>
      </w:r>
      <w:r w:rsidRPr="007A1B95">
        <w:rPr>
          <w:rFonts w:hint="eastAsia"/>
        </w:rPr>
        <w:t xml:space="preserve"> and r</w:t>
      </w:r>
      <w:r w:rsidRPr="007A1B95">
        <w:t>enowned domestic and foreign industry leaders.</w:t>
      </w:r>
    </w:p>
    <w:p w:rsidR="00B84334" w:rsidRPr="007A1B95" w:rsidRDefault="00B84334" w:rsidP="00B84334">
      <w:pPr>
        <w:topLinePunct/>
        <w:ind w:left="227" w:hanging="227"/>
      </w:pPr>
      <w:r w:rsidRPr="007A1B95">
        <w:rPr>
          <w:bCs/>
        </w:rPr>
        <w:t>3.</w:t>
      </w:r>
      <w:r w:rsidRPr="007A1B95">
        <w:rPr>
          <w:bCs/>
        </w:rPr>
        <w:tab/>
      </w:r>
      <w:r w:rsidRPr="007A1B95">
        <w:rPr>
          <w:rFonts w:hint="eastAsia"/>
          <w:bCs/>
        </w:rPr>
        <w:t>T</w:t>
      </w:r>
      <w:r w:rsidRPr="007A1B95">
        <w:rPr>
          <w:bCs/>
        </w:rPr>
        <w:t xml:space="preserve">he award ceremony </w:t>
      </w:r>
      <w:r w:rsidRPr="007A1B95">
        <w:rPr>
          <w:rFonts w:hint="eastAsia"/>
          <w:bCs/>
        </w:rPr>
        <w:t xml:space="preserve">was held </w:t>
      </w:r>
      <w:r w:rsidRPr="007A1B95">
        <w:rPr>
          <w:bCs/>
        </w:rPr>
        <w:t>for outstanding new technologies, products and applications related to internet of things.</w:t>
      </w:r>
      <w:r w:rsidRPr="007A1B95">
        <w:t xml:space="preserve"> </w:t>
      </w:r>
    </w:p>
    <w:p w:rsidR="00B84334" w:rsidRPr="007A1B95" w:rsidRDefault="00B84334" w:rsidP="00B84334">
      <w:pPr>
        <w:topLinePunct/>
        <w:ind w:left="227" w:hanging="227"/>
      </w:pPr>
      <w:r w:rsidRPr="007A1B95">
        <w:rPr>
          <w:bCs/>
        </w:rPr>
        <w:t>4.</w:t>
      </w:r>
      <w:r w:rsidRPr="007A1B95">
        <w:rPr>
          <w:bCs/>
        </w:rPr>
        <w:tab/>
      </w:r>
      <w:r w:rsidRPr="007A1B95">
        <w:rPr>
          <w:rFonts w:hint="eastAsia"/>
          <w:bCs/>
        </w:rPr>
        <w:t xml:space="preserve"> Because it is the world's first city-level internet of vehicles</w:t>
      </w:r>
      <w:r w:rsidRPr="007A1B95">
        <w:rPr>
          <w:rFonts w:hint="eastAsia"/>
        </w:rPr>
        <w:t>.</w:t>
      </w:r>
    </w:p>
    <w:p w:rsidR="00B84334" w:rsidRPr="007A1B95" w:rsidRDefault="00B84334" w:rsidP="00B84334">
      <w:pPr>
        <w:topLinePunct/>
        <w:ind w:left="227" w:hanging="227"/>
      </w:pPr>
      <w:r w:rsidRPr="007A1B95">
        <w:rPr>
          <w:bCs/>
        </w:rPr>
        <w:t>5.</w:t>
      </w:r>
      <w:r w:rsidRPr="007A1B95">
        <w:rPr>
          <w:bCs/>
        </w:rPr>
        <w:tab/>
      </w:r>
      <w:r w:rsidRPr="007A1B95">
        <w:rPr>
          <w:rFonts w:hint="eastAsia"/>
          <w:bCs/>
        </w:rPr>
        <w:t xml:space="preserve"> N</w:t>
      </w:r>
      <w:r w:rsidRPr="007A1B95">
        <w:rPr>
          <w:bCs/>
        </w:rPr>
        <w:t>ot only IoT technologies such as AI and big data but also related laws and the awareness of society</w:t>
      </w:r>
      <w:r w:rsidRPr="007A1B95">
        <w:rPr>
          <w:rFonts w:hint="eastAsia"/>
          <w:bCs/>
        </w:rPr>
        <w:t xml:space="preserve"> </w:t>
      </w:r>
      <w:r w:rsidRPr="007A1B95">
        <w:rPr>
          <w:bCs/>
        </w:rPr>
        <w:t xml:space="preserve">could influence </w:t>
      </w:r>
      <w:r w:rsidRPr="007A1B95">
        <w:rPr>
          <w:rFonts w:hint="eastAsia"/>
          <w:bCs/>
        </w:rPr>
        <w:t xml:space="preserve">the development of IoT. </w:t>
      </w:r>
    </w:p>
    <w:p w:rsidR="00B84334" w:rsidRPr="007A1B95" w:rsidRDefault="00B84334" w:rsidP="00B84334">
      <w:pPr>
        <w:topLinePunct/>
        <w:ind w:firstLine="0"/>
        <w:rPr>
          <w:b/>
        </w:rPr>
      </w:pPr>
      <w:r w:rsidRPr="007A1B95">
        <w:rPr>
          <w:rFonts w:hint="eastAsia"/>
          <w:b/>
        </w:rPr>
        <w:t xml:space="preserve">II. </w:t>
      </w:r>
      <w:r w:rsidRPr="007A1B95">
        <w:rPr>
          <w:rFonts w:hint="eastAsia"/>
        </w:rPr>
        <w:t>1.</w:t>
      </w:r>
      <w:r w:rsidRPr="007A1B95">
        <w:t xml:space="preserve"> </w:t>
      </w:r>
      <w:proofErr w:type="gramStart"/>
      <w:r w:rsidRPr="007A1B95">
        <w:rPr>
          <w:rFonts w:hint="eastAsia"/>
        </w:rPr>
        <w:t>T  2</w:t>
      </w:r>
      <w:proofErr w:type="gramEnd"/>
      <w:r w:rsidRPr="007A1B95">
        <w:rPr>
          <w:rFonts w:hint="eastAsia"/>
        </w:rPr>
        <w:t>.</w:t>
      </w:r>
      <w:r w:rsidRPr="007A1B95">
        <w:t xml:space="preserve"> </w:t>
      </w:r>
      <w:proofErr w:type="gramStart"/>
      <w:r w:rsidRPr="007A1B95">
        <w:rPr>
          <w:rFonts w:hint="eastAsia"/>
        </w:rPr>
        <w:t>F  3</w:t>
      </w:r>
      <w:proofErr w:type="gramEnd"/>
      <w:r w:rsidRPr="007A1B95">
        <w:rPr>
          <w:rFonts w:hint="eastAsia"/>
        </w:rPr>
        <w:t>.</w:t>
      </w:r>
      <w:r w:rsidRPr="007A1B95">
        <w:t xml:space="preserve"> </w:t>
      </w:r>
      <w:proofErr w:type="gramStart"/>
      <w:r w:rsidRPr="007A1B95">
        <w:rPr>
          <w:rFonts w:hint="eastAsia"/>
        </w:rPr>
        <w:t xml:space="preserve">F </w:t>
      </w:r>
      <w:r w:rsidRPr="007A1B95">
        <w:t xml:space="preserve"> </w:t>
      </w:r>
      <w:r w:rsidRPr="007A1B95">
        <w:rPr>
          <w:rFonts w:hint="eastAsia"/>
        </w:rPr>
        <w:t>4</w:t>
      </w:r>
      <w:proofErr w:type="gramEnd"/>
      <w:r w:rsidRPr="007A1B95">
        <w:rPr>
          <w:rFonts w:hint="eastAsia"/>
        </w:rPr>
        <w:t xml:space="preserve">. </w:t>
      </w:r>
      <w:proofErr w:type="gramStart"/>
      <w:r w:rsidRPr="007A1B95">
        <w:rPr>
          <w:rFonts w:hint="eastAsia"/>
        </w:rPr>
        <w:t>F  5</w:t>
      </w:r>
      <w:proofErr w:type="gramEnd"/>
      <w:r w:rsidRPr="007A1B95">
        <w:rPr>
          <w:rFonts w:hint="eastAsia"/>
        </w:rPr>
        <w:t>.</w:t>
      </w:r>
      <w:r w:rsidRPr="007A1B95">
        <w:t xml:space="preserve"> </w:t>
      </w:r>
      <w:r w:rsidRPr="007A1B95">
        <w:rPr>
          <w:rFonts w:hint="eastAsia"/>
        </w:rPr>
        <w:t>F</w:t>
      </w:r>
    </w:p>
    <w:p w:rsidR="00B84334" w:rsidRPr="007A1B95" w:rsidRDefault="00B84334" w:rsidP="00B84334">
      <w:pPr>
        <w:topLinePunct/>
        <w:ind w:firstLine="0"/>
        <w:outlineLvl w:val="0"/>
        <w:rPr>
          <w:b/>
        </w:rPr>
        <w:sectPr w:rsidR="00B84334" w:rsidRPr="007A1B95">
          <w:headerReference w:type="default" r:id="rId24"/>
          <w:pgSz w:w="10433" w:h="14742"/>
          <w:pgMar w:top="1701" w:right="1134" w:bottom="1077" w:left="1304" w:header="1134" w:footer="0" w:gutter="0"/>
          <w:cols w:space="720"/>
          <w:titlePg/>
          <w:docGrid w:type="lines" w:linePitch="315"/>
        </w:sectPr>
      </w:pPr>
      <w:bookmarkStart w:id="44" w:name="_Toc231895466"/>
    </w:p>
    <w:p w:rsidR="00B84334" w:rsidRPr="007A1B95" w:rsidRDefault="00E96007" w:rsidP="00B84334">
      <w:pPr>
        <w:topLinePunct/>
        <w:spacing w:before="40" w:after="40"/>
      </w:pPr>
      <w:r w:rsidRPr="00E96007">
        <w:rPr>
          <w:rFonts w:eastAsia="DFHSGothic-W5"/>
          <w:sz w:val="60"/>
          <w:szCs w:val="60"/>
        </w:rPr>
        <w:lastRenderedPageBreak/>
        <w:pict>
          <v:rect id="矩形 32" o:spid="_x0000_s1054" style="position:absolute;left:0;text-align:left;margin-left:-15.75pt;margin-top:-78pt;width:441.8pt;height:74.55pt;z-index:251692032" stroked="f"/>
        </w:pict>
      </w:r>
    </w:p>
    <w:p w:rsidR="00B84334" w:rsidRPr="007A1B95" w:rsidRDefault="00E96007" w:rsidP="00B84334">
      <w:pPr>
        <w:pBdr>
          <w:bottom w:val="single" w:sz="48" w:space="28" w:color="999999"/>
        </w:pBdr>
        <w:topLinePunct/>
        <w:spacing w:before="80"/>
        <w:ind w:right="5103" w:firstLine="0"/>
        <w:rPr>
          <w:rFonts w:ascii="方正小标宋_GBK" w:eastAsia="方正小标宋_GBK"/>
          <w:w w:val="95"/>
          <w:sz w:val="60"/>
          <w:szCs w:val="60"/>
          <w:lang w:eastAsia="zh-TW"/>
        </w:rPr>
      </w:pPr>
      <w:r w:rsidRPr="00E96007">
        <w:rPr>
          <w:rFonts w:ascii="方正小标宋_GBK" w:eastAsia="方正小标宋_GBK"/>
        </w:rPr>
        <w:pict>
          <v:shape id="文本框 33" o:spid="_x0000_s1055" type="#_x0000_t202" style="position:absolute;left:0;text-align:left;margin-left:161.9pt;margin-top:50.25pt;width:253.25pt;height:56.75pt;z-index:251693056" o:allowoverlap="f" filled="f" stroked="f">
            <v:textbox inset="0,0,0,0">
              <w:txbxContent>
                <w:p w:rsidR="006E64E7" w:rsidRDefault="006E64E7" w:rsidP="00B84334">
                  <w:pPr>
                    <w:ind w:firstLine="0"/>
                    <w:rPr>
                      <w:rFonts w:ascii="方正大黑_GBK" w:eastAsia="方正大黑_GBK"/>
                      <w:b/>
                      <w:w w:val="80"/>
                      <w:sz w:val="44"/>
                      <w:szCs w:val="44"/>
                      <w:lang w:eastAsia="zh-TW"/>
                    </w:rPr>
                  </w:pPr>
                  <w:r>
                    <w:rPr>
                      <w:rFonts w:ascii="方正大黑_GBK" w:eastAsia="方正大黑_GBK" w:hint="eastAsia"/>
                      <w:w w:val="80"/>
                      <w:sz w:val="44"/>
                      <w:szCs w:val="44"/>
                    </w:rPr>
                    <w:t>跨国公司</w:t>
                  </w:r>
                </w:p>
                <w:p w:rsidR="006E64E7" w:rsidRDefault="006E64E7" w:rsidP="00B84334"/>
                <w:p w:rsidR="006E64E7" w:rsidRDefault="006E64E7" w:rsidP="00B84334"/>
                <w:p w:rsidR="006E64E7" w:rsidRDefault="006E64E7" w:rsidP="00B84334"/>
              </w:txbxContent>
            </v:textbox>
          </v:shape>
        </w:pict>
      </w:r>
      <w:r w:rsidR="00B84334" w:rsidRPr="007A1B95">
        <w:rPr>
          <w:rFonts w:ascii="方正小标宋_GBK" w:eastAsia="方正小标宋_GBK" w:hAnsi="宋体" w:cs="宋体" w:hint="eastAsia"/>
          <w:w w:val="95"/>
          <w:sz w:val="60"/>
          <w:szCs w:val="60"/>
        </w:rPr>
        <w:t>第十六单元</w:t>
      </w:r>
    </w:p>
    <w:p w:rsidR="00B84334" w:rsidRPr="007A1B95" w:rsidRDefault="00B84334" w:rsidP="00B84334">
      <w:pPr>
        <w:topLinePunct/>
        <w:rPr>
          <w:b/>
          <w:shd w:val="pct10" w:color="auto" w:fill="FFFFFF"/>
        </w:rPr>
      </w:pPr>
    </w:p>
    <w:p w:rsidR="00B84334" w:rsidRPr="007A1B95" w:rsidRDefault="00B84334" w:rsidP="00B84334">
      <w:pPr>
        <w:topLinePunct/>
        <w:rPr>
          <w:b/>
        </w:rPr>
      </w:pPr>
    </w:p>
    <w:p w:rsidR="00B84334" w:rsidRPr="007A1B95" w:rsidRDefault="00B84334" w:rsidP="00B84334">
      <w:pPr>
        <w:topLinePunct/>
        <w:rPr>
          <w:b/>
        </w:rPr>
      </w:pPr>
    </w:p>
    <w:p w:rsidR="00B84334" w:rsidRPr="007A1B95" w:rsidRDefault="00B84334" w:rsidP="00B84334">
      <w:pPr>
        <w:topLinePunct/>
        <w:rPr>
          <w:b/>
        </w:rPr>
      </w:pPr>
    </w:p>
    <w:p w:rsidR="00B84334" w:rsidRPr="007A1B95" w:rsidRDefault="00B84334" w:rsidP="00B84334">
      <w:pPr>
        <w:topLinePunct/>
        <w:rPr>
          <w:b/>
        </w:rPr>
      </w:pPr>
    </w:p>
    <w:bookmarkEnd w:id="44"/>
    <w:p w:rsidR="00B84334" w:rsidRPr="007A1B95" w:rsidRDefault="00B84334" w:rsidP="00B84334">
      <w:pPr>
        <w:topLinePunct/>
        <w:ind w:firstLine="425"/>
        <w:rPr>
          <w:rFonts w:eastAsia="黑体"/>
        </w:rPr>
      </w:pPr>
      <w:r w:rsidRPr="007A1B95">
        <w:rPr>
          <w:rFonts w:eastAsia="黑体" w:hint="eastAsia"/>
        </w:rPr>
        <w:t>什么是跨国公司？</w:t>
      </w:r>
    </w:p>
    <w:p w:rsidR="00B84334" w:rsidRPr="007A1B95" w:rsidRDefault="00B84334" w:rsidP="00B84334">
      <w:pPr>
        <w:topLinePunct/>
        <w:ind w:firstLine="425"/>
      </w:pPr>
      <w:r w:rsidRPr="007A1B95">
        <w:rPr>
          <w:rFonts w:hint="eastAsia"/>
        </w:rPr>
        <w:t>经济学家们对如何界定跨国公司意见并不一致。</w:t>
      </w:r>
      <w:r w:rsidRPr="007A1B95">
        <w:t>跨国公司有许多层面，可以从几个方面（所有权，管理，战略和结构等）</w:t>
      </w:r>
      <w:proofErr w:type="gramStart"/>
      <w:r w:rsidRPr="007A1B95">
        <w:rPr>
          <w:rFonts w:hint="eastAsia"/>
        </w:rPr>
        <w:t>考量</w:t>
      </w:r>
      <w:proofErr w:type="gramEnd"/>
      <w:r w:rsidRPr="007A1B95">
        <w:rPr>
          <w:rFonts w:hint="eastAsia"/>
        </w:rPr>
        <w:t>。富兰克林·罗特在《国际贸易与投资》一书中提出了以下几个标准。</w:t>
      </w:r>
    </w:p>
    <w:p w:rsidR="00B84334" w:rsidRPr="007A1B95" w:rsidRDefault="00B84334" w:rsidP="00B84334">
      <w:pPr>
        <w:topLinePunct/>
        <w:ind w:firstLine="425"/>
      </w:pPr>
      <w:r w:rsidRPr="007A1B95">
        <w:rPr>
          <w:rFonts w:hint="eastAsia"/>
          <w:i/>
        </w:rPr>
        <w:t>所有权标准</w:t>
      </w:r>
      <w:r w:rsidRPr="007A1B95">
        <w:rPr>
          <w:rFonts w:hint="eastAsia"/>
        </w:rPr>
        <w:t>。有人认为，所有权是一个主要标准。一家公司只有在总部被两个或两个以上国家有效拥有时才会成为跨国公司。例如，</w:t>
      </w:r>
      <w:r w:rsidRPr="007A1B95">
        <w:t>壳牌公司和联合利华，由英国和荷兰的</w:t>
      </w:r>
      <w:r w:rsidRPr="007A1B95">
        <w:rPr>
          <w:rFonts w:hint="eastAsia"/>
        </w:rPr>
        <w:t>利益体控制</w:t>
      </w:r>
      <w:r w:rsidRPr="007A1B95">
        <w:t>，就是很好的例子。然而，</w:t>
      </w:r>
      <w:r w:rsidRPr="007A1B95">
        <w:rPr>
          <w:rFonts w:hint="eastAsia"/>
        </w:rPr>
        <w:t>按照</w:t>
      </w:r>
      <w:r w:rsidRPr="007A1B95">
        <w:t>所有权</w:t>
      </w:r>
      <w:r w:rsidRPr="007A1B95">
        <w:rPr>
          <w:rFonts w:hint="eastAsia"/>
        </w:rPr>
        <w:t>标准来检验</w:t>
      </w:r>
      <w:r w:rsidRPr="007A1B95">
        <w:t>，只有极少数公司</w:t>
      </w:r>
      <w:r w:rsidRPr="007A1B95">
        <w:rPr>
          <w:rFonts w:hint="eastAsia"/>
        </w:rPr>
        <w:t>才能称之为</w:t>
      </w:r>
      <w:r w:rsidRPr="007A1B95">
        <w:t>跨国公司。大多数跨国公司</w:t>
      </w:r>
      <w:r w:rsidRPr="007A1B95">
        <w:rPr>
          <w:rFonts w:hint="eastAsia"/>
        </w:rPr>
        <w:t>的所有权</w:t>
      </w:r>
      <w:r w:rsidRPr="007A1B95">
        <w:t>是</w:t>
      </w:r>
      <w:r w:rsidRPr="007A1B95">
        <w:rPr>
          <w:rFonts w:hint="eastAsia"/>
        </w:rPr>
        <w:t>单一国家的</w:t>
      </w:r>
      <w:r w:rsidRPr="007A1B95">
        <w:t>。</w:t>
      </w:r>
      <w:r w:rsidRPr="007A1B95">
        <w:rPr>
          <w:rFonts w:hint="eastAsia"/>
        </w:rPr>
        <w:t>根据不同情况，</w:t>
      </w:r>
      <w:r w:rsidRPr="007A1B95">
        <w:t>一</w:t>
      </w:r>
      <w:r w:rsidRPr="007A1B95">
        <w:rPr>
          <w:rFonts w:hint="eastAsia"/>
        </w:rPr>
        <w:t>家公司在一种情况下被认为是</w:t>
      </w:r>
      <w:r w:rsidRPr="007A1B95">
        <w:t>美国跨国公司，</w:t>
      </w:r>
      <w:r w:rsidRPr="007A1B95">
        <w:rPr>
          <w:rFonts w:hint="eastAsia"/>
        </w:rPr>
        <w:t>在另外</w:t>
      </w:r>
      <w:r w:rsidRPr="007A1B95">
        <w:t>一</w:t>
      </w:r>
      <w:r w:rsidRPr="007A1B95">
        <w:rPr>
          <w:rFonts w:hint="eastAsia"/>
        </w:rPr>
        <w:t>种情况下又</w:t>
      </w:r>
      <w:r w:rsidRPr="007A1B95">
        <w:t>被认</w:t>
      </w:r>
      <w:r w:rsidRPr="007A1B95">
        <w:rPr>
          <w:rFonts w:hint="eastAsia"/>
        </w:rPr>
        <w:t>定</w:t>
      </w:r>
      <w:r w:rsidRPr="007A1B95">
        <w:t>是外国跨国公司。</w:t>
      </w:r>
      <w:r w:rsidRPr="007A1B95">
        <w:rPr>
          <w:rFonts w:hint="eastAsia"/>
        </w:rPr>
        <w:t>这要完全视情况而定，</w:t>
      </w:r>
      <w:r w:rsidRPr="007A1B95">
        <w:t>因此，</w:t>
      </w:r>
      <w:r w:rsidRPr="007A1B95">
        <w:rPr>
          <w:rFonts w:hint="eastAsia"/>
        </w:rPr>
        <w:t>事实上，</w:t>
      </w:r>
      <w:r w:rsidRPr="007A1B95">
        <w:t>所有权</w:t>
      </w:r>
      <w:r w:rsidRPr="007A1B95">
        <w:rPr>
          <w:rFonts w:hint="eastAsia"/>
        </w:rPr>
        <w:t>并不重要</w:t>
      </w:r>
      <w:r w:rsidRPr="007A1B95">
        <w:t>。</w:t>
      </w:r>
    </w:p>
    <w:p w:rsidR="00B84334" w:rsidRPr="007A1B95" w:rsidRDefault="00B84334" w:rsidP="00B84334">
      <w:pPr>
        <w:topLinePunct/>
        <w:ind w:firstLine="425"/>
      </w:pPr>
      <w:r w:rsidRPr="007A1B95">
        <w:rPr>
          <w:i/>
        </w:rPr>
        <w:t>总部管</w:t>
      </w:r>
      <w:r w:rsidRPr="007A1B95">
        <w:rPr>
          <w:rFonts w:hint="eastAsia"/>
          <w:i/>
        </w:rPr>
        <w:t>理人员的国籍组合</w:t>
      </w:r>
      <w:r w:rsidRPr="007A1B95">
        <w:t>。</w:t>
      </w:r>
      <w:r w:rsidRPr="007A1B95">
        <w:rPr>
          <w:rFonts w:hint="eastAsia"/>
        </w:rPr>
        <w:t>如果</w:t>
      </w:r>
      <w:r w:rsidRPr="007A1B95">
        <w:t>一家国际公司</w:t>
      </w:r>
      <w:r w:rsidRPr="007A1B95">
        <w:rPr>
          <w:rFonts w:hint="eastAsia"/>
        </w:rPr>
        <w:t>母公司的</w:t>
      </w:r>
      <w:r w:rsidRPr="007A1B95">
        <w:t>管理</w:t>
      </w:r>
      <w:r w:rsidRPr="007A1B95">
        <w:rPr>
          <w:rFonts w:hint="eastAsia"/>
        </w:rPr>
        <w:t>人员</w:t>
      </w:r>
      <w:r w:rsidRPr="007A1B95">
        <w:t>属于</w:t>
      </w:r>
      <w:r w:rsidRPr="007A1B95">
        <w:rPr>
          <w:rFonts w:hint="eastAsia"/>
        </w:rPr>
        <w:t>几个</w:t>
      </w:r>
      <w:r w:rsidRPr="007A1B95">
        <w:t>国</w:t>
      </w:r>
      <w:r w:rsidRPr="007A1B95">
        <w:rPr>
          <w:rFonts w:hint="eastAsia"/>
        </w:rPr>
        <w:t>家的民族，那么它就</w:t>
      </w:r>
      <w:r w:rsidRPr="007A1B95">
        <w:t>是跨国公司。通常，总部</w:t>
      </w:r>
      <w:r w:rsidRPr="007A1B95">
        <w:rPr>
          <w:rFonts w:hint="eastAsia"/>
        </w:rPr>
        <w:t>的</w:t>
      </w:r>
      <w:r w:rsidRPr="007A1B95">
        <w:t>管理人员来自</w:t>
      </w:r>
      <w:r w:rsidRPr="007A1B95">
        <w:rPr>
          <w:rFonts w:hint="eastAsia"/>
        </w:rPr>
        <w:t>总部所在国（本</w:t>
      </w:r>
      <w:r w:rsidRPr="007A1B95">
        <w:t>国</w:t>
      </w:r>
      <w:r w:rsidRPr="007A1B95">
        <w:rPr>
          <w:rFonts w:hint="eastAsia"/>
        </w:rPr>
        <w:t>）</w:t>
      </w:r>
      <w:r w:rsidRPr="007A1B95">
        <w:t>。这可能是一个暂时的现象。</w:t>
      </w:r>
    </w:p>
    <w:p w:rsidR="00B84334" w:rsidRPr="007A1B95" w:rsidRDefault="00B84334" w:rsidP="00B84334">
      <w:pPr>
        <w:topLinePunct/>
        <w:ind w:firstLine="425"/>
      </w:pPr>
      <w:r w:rsidRPr="007A1B95">
        <w:rPr>
          <w:i/>
        </w:rPr>
        <w:t>经营战略</w:t>
      </w:r>
      <w:r w:rsidRPr="007A1B95">
        <w:rPr>
          <w:rFonts w:hint="eastAsia"/>
        </w:rPr>
        <w:t>。霍华德</w:t>
      </w:r>
      <w:r w:rsidRPr="007A1B95">
        <w:rPr>
          <w:rFonts w:hint="eastAsia"/>
          <w:b/>
        </w:rPr>
        <w:t>·</w:t>
      </w:r>
      <w:r w:rsidRPr="007A1B95">
        <w:rPr>
          <w:rFonts w:hint="eastAsia"/>
        </w:rPr>
        <w:t>巴尔马特</w:t>
      </w:r>
      <w:r w:rsidRPr="007A1B95">
        <w:t>（</w:t>
      </w:r>
      <w:r w:rsidRPr="007A1B95">
        <w:t>1969</w:t>
      </w:r>
      <w:r w:rsidRPr="007A1B95">
        <w:t>年）</w:t>
      </w:r>
      <w:r w:rsidRPr="007A1B95">
        <w:rPr>
          <w:rFonts w:hint="eastAsia"/>
        </w:rPr>
        <w:t>认为</w:t>
      </w:r>
      <w:r w:rsidRPr="007A1B95">
        <w:t>，</w:t>
      </w:r>
      <w:r w:rsidRPr="007A1B95">
        <w:rPr>
          <w:rFonts w:hint="eastAsia"/>
        </w:rPr>
        <w:t>跨</w:t>
      </w:r>
      <w:r w:rsidRPr="007A1B95">
        <w:t>国公司可以</w:t>
      </w:r>
      <w:r w:rsidRPr="007A1B95">
        <w:rPr>
          <w:rFonts w:hint="eastAsia"/>
        </w:rPr>
        <w:t>推行本</w:t>
      </w:r>
      <w:r w:rsidRPr="007A1B95">
        <w:t>国为中心</w:t>
      </w:r>
      <w:r w:rsidRPr="007A1B95">
        <w:rPr>
          <w:rFonts w:hint="eastAsia"/>
        </w:rPr>
        <w:t>、</w:t>
      </w:r>
      <w:r w:rsidRPr="007A1B95">
        <w:t>东道国为中心</w:t>
      </w:r>
      <w:r w:rsidRPr="007A1B95">
        <w:rPr>
          <w:rFonts w:hint="eastAsia"/>
        </w:rPr>
        <w:t>、</w:t>
      </w:r>
      <w:r w:rsidRPr="007A1B95">
        <w:t>或世界为中心</w:t>
      </w:r>
      <w:r w:rsidRPr="007A1B95">
        <w:rPr>
          <w:rFonts w:hint="eastAsia"/>
        </w:rPr>
        <w:t>的经营政策</w:t>
      </w:r>
      <w:r w:rsidRPr="007A1B95">
        <w:t>。</w:t>
      </w:r>
      <w:r w:rsidRPr="007A1B95">
        <w:rPr>
          <w:rFonts w:hint="eastAsia"/>
        </w:rPr>
        <w:t>巴尔马特</w:t>
      </w:r>
      <w:r w:rsidRPr="007A1B95">
        <w:t>使用</w:t>
      </w:r>
      <w:r w:rsidRPr="007A1B95">
        <w:rPr>
          <w:rFonts w:hint="eastAsia"/>
        </w:rPr>
        <w:t>了民</w:t>
      </w:r>
      <w:r w:rsidRPr="007A1B95">
        <w:t>族</w:t>
      </w:r>
      <w:r w:rsidRPr="007A1B95">
        <w:rPr>
          <w:rFonts w:hint="eastAsia"/>
        </w:rPr>
        <w:t>中心</w:t>
      </w:r>
      <w:r w:rsidRPr="007A1B95">
        <w:t>，多</w:t>
      </w:r>
      <w:r w:rsidRPr="007A1B95">
        <w:rPr>
          <w:rFonts w:hint="eastAsia"/>
        </w:rPr>
        <w:t>元中心</w:t>
      </w:r>
      <w:r w:rsidRPr="007A1B95">
        <w:t>和</w:t>
      </w:r>
      <w:r w:rsidRPr="007A1B95">
        <w:rPr>
          <w:rFonts w:hint="eastAsia"/>
        </w:rPr>
        <w:t>地域中心这样一些术语</w:t>
      </w:r>
      <w:r w:rsidRPr="007A1B95">
        <w:t>。然而</w:t>
      </w:r>
      <w:r w:rsidRPr="007A1B95">
        <w:rPr>
          <w:rFonts w:hint="eastAsia"/>
        </w:rPr>
        <w:t>，</w:t>
      </w:r>
      <w:r w:rsidRPr="007A1B95">
        <w:t>因为侧重于</w:t>
      </w:r>
      <w:r w:rsidRPr="007A1B95">
        <w:rPr>
          <w:rFonts w:hint="eastAsia"/>
        </w:rPr>
        <w:t>民</w:t>
      </w:r>
      <w:r w:rsidRPr="007A1B95">
        <w:t>族，</w:t>
      </w:r>
      <w:r w:rsidRPr="007A1B95">
        <w:rPr>
          <w:rFonts w:hint="eastAsia"/>
        </w:rPr>
        <w:t>“以民</w:t>
      </w:r>
      <w:r w:rsidRPr="007A1B95">
        <w:t>族</w:t>
      </w:r>
      <w:r w:rsidRPr="007A1B95">
        <w:rPr>
          <w:rFonts w:hint="eastAsia"/>
        </w:rPr>
        <w:t>为</w:t>
      </w:r>
      <w:r w:rsidRPr="007A1B95">
        <w:t>中心</w:t>
      </w:r>
      <w:r w:rsidRPr="007A1B95">
        <w:rPr>
          <w:rFonts w:hint="eastAsia"/>
        </w:rPr>
        <w:t>”这种说法容易让人误解</w:t>
      </w:r>
      <w:r w:rsidRPr="007A1B95">
        <w:t>，尤其是当</w:t>
      </w:r>
      <w:r w:rsidRPr="007A1B95">
        <w:rPr>
          <w:rFonts w:hint="eastAsia"/>
        </w:rPr>
        <w:t>本</w:t>
      </w:r>
      <w:r w:rsidRPr="007A1B95">
        <w:t>国居住</w:t>
      </w:r>
      <w:r w:rsidRPr="007A1B95">
        <w:rPr>
          <w:rFonts w:hint="eastAsia"/>
        </w:rPr>
        <w:t>着</w:t>
      </w:r>
      <w:r w:rsidRPr="007A1B95">
        <w:t>许多不同的</w:t>
      </w:r>
      <w:r w:rsidRPr="007A1B95">
        <w:rPr>
          <w:rFonts w:hint="eastAsia"/>
        </w:rPr>
        <w:t>种族时。并且，</w:t>
      </w:r>
      <w:r w:rsidRPr="007A1B95">
        <w:t>当跨国企业只在一两个</w:t>
      </w:r>
      <w:r w:rsidRPr="007A1B95">
        <w:rPr>
          <w:rFonts w:hint="eastAsia"/>
        </w:rPr>
        <w:t>国外的</w:t>
      </w:r>
      <w:r w:rsidRPr="007A1B95">
        <w:t>国家</w:t>
      </w:r>
      <w:r w:rsidRPr="007A1B95">
        <w:rPr>
          <w:rFonts w:hint="eastAsia"/>
        </w:rPr>
        <w:t>运营时，“以多民族为中心”里的“</w:t>
      </w:r>
      <w:r w:rsidRPr="007A1B95">
        <w:t>多</w:t>
      </w:r>
      <w:r w:rsidRPr="007A1B95">
        <w:rPr>
          <w:rFonts w:hint="eastAsia"/>
        </w:rPr>
        <w:t>”也就</w:t>
      </w:r>
      <w:r w:rsidRPr="007A1B95">
        <w:t>失去其意</w:t>
      </w:r>
      <w:r w:rsidRPr="007A1B95">
        <w:rPr>
          <w:rFonts w:hint="eastAsia"/>
        </w:rPr>
        <w:t>义</w:t>
      </w:r>
      <w:r w:rsidRPr="007A1B95">
        <w:t>。</w:t>
      </w:r>
    </w:p>
    <w:p w:rsidR="00B84334" w:rsidRPr="007A1B95" w:rsidRDefault="00B84334" w:rsidP="00B84334">
      <w:pPr>
        <w:topLinePunct/>
        <w:ind w:firstLine="425"/>
      </w:pPr>
      <w:r w:rsidRPr="007A1B95">
        <w:rPr>
          <w:rFonts w:hint="eastAsia"/>
        </w:rPr>
        <w:t>富兰克林</w:t>
      </w:r>
      <w:r w:rsidRPr="007A1B95">
        <w:rPr>
          <w:rFonts w:hint="eastAsia"/>
          <w:b/>
        </w:rPr>
        <w:t>·</w:t>
      </w:r>
      <w:r w:rsidRPr="007A1B95">
        <w:rPr>
          <w:rFonts w:hint="eastAsia"/>
        </w:rPr>
        <w:t>罗特（</w:t>
      </w:r>
      <w:r w:rsidRPr="007A1B95">
        <w:t>1994</w:t>
      </w:r>
      <w:r w:rsidRPr="007A1B95">
        <w:rPr>
          <w:rFonts w:hint="eastAsia"/>
        </w:rPr>
        <w:t>）认为，跨国</w:t>
      </w:r>
      <w:r w:rsidRPr="007A1B95">
        <w:t>公司</w:t>
      </w:r>
      <w:r w:rsidRPr="007A1B95">
        <w:rPr>
          <w:rFonts w:hint="eastAsia"/>
        </w:rPr>
        <w:t>应当</w:t>
      </w:r>
      <w:r w:rsidRPr="007A1B95">
        <w:t>是一家母公司</w:t>
      </w:r>
      <w:r w:rsidRPr="007A1B95">
        <w:rPr>
          <w:rFonts w:hint="eastAsia"/>
        </w:rPr>
        <w:t>，它</w:t>
      </w:r>
      <w:r w:rsidRPr="007A1B95">
        <w:t>通过其设在一些国家</w:t>
      </w:r>
      <w:r w:rsidRPr="007A1B95">
        <w:rPr>
          <w:rFonts w:hint="eastAsia"/>
        </w:rPr>
        <w:t>的</w:t>
      </w:r>
      <w:r w:rsidRPr="007A1B95">
        <w:t>分支机构</w:t>
      </w:r>
      <w:r w:rsidRPr="007A1B95">
        <w:rPr>
          <w:rFonts w:hint="eastAsia"/>
        </w:rPr>
        <w:t>从事</w:t>
      </w:r>
      <w:r w:rsidRPr="007A1B95">
        <w:t>国</w:t>
      </w:r>
      <w:r w:rsidRPr="007A1B95">
        <w:rPr>
          <w:rFonts w:hint="eastAsia"/>
        </w:rPr>
        <w:t>外</w:t>
      </w:r>
      <w:r w:rsidRPr="007A1B95">
        <w:t>生产</w:t>
      </w:r>
      <w:r w:rsidRPr="007A1B95">
        <w:rPr>
          <w:rFonts w:hint="eastAsia"/>
        </w:rPr>
        <w:t>，</w:t>
      </w:r>
      <w:r w:rsidRPr="007A1B95">
        <w:t>直接控制</w:t>
      </w:r>
      <w:r w:rsidRPr="007A1B95">
        <w:rPr>
          <w:rFonts w:hint="eastAsia"/>
        </w:rPr>
        <w:t>其分支机构的经营</w:t>
      </w:r>
      <w:r w:rsidRPr="007A1B95">
        <w:t>政策，并在生产</w:t>
      </w:r>
      <w:r w:rsidRPr="007A1B95">
        <w:rPr>
          <w:rFonts w:hint="eastAsia"/>
        </w:rPr>
        <w:t>、</w:t>
      </w:r>
      <w:r w:rsidRPr="007A1B95">
        <w:t>营销</w:t>
      </w:r>
      <w:r w:rsidRPr="007A1B95">
        <w:rPr>
          <w:rFonts w:hint="eastAsia"/>
        </w:rPr>
        <w:t>、</w:t>
      </w:r>
      <w:r w:rsidRPr="007A1B95">
        <w:t>财务和人员配置</w:t>
      </w:r>
      <w:r w:rsidRPr="007A1B95">
        <w:rPr>
          <w:rFonts w:hint="eastAsia"/>
        </w:rPr>
        <w:t>上</w:t>
      </w:r>
      <w:r w:rsidRPr="007A1B95">
        <w:t>实</w:t>
      </w:r>
      <w:r w:rsidRPr="007A1B95">
        <w:rPr>
          <w:rFonts w:hint="eastAsia"/>
        </w:rPr>
        <w:t>行跨越</w:t>
      </w:r>
      <w:r w:rsidRPr="007A1B95">
        <w:t>国界的</w:t>
      </w:r>
      <w:r w:rsidRPr="007A1B95">
        <w:rPr>
          <w:rFonts w:hint="eastAsia"/>
        </w:rPr>
        <w:t>经营</w:t>
      </w:r>
      <w:r w:rsidRPr="007A1B95">
        <w:t>战略。换句话说，</w:t>
      </w:r>
      <w:r w:rsidRPr="007A1B95">
        <w:rPr>
          <w:rFonts w:hint="eastAsia"/>
        </w:rPr>
        <w:t>跨</w:t>
      </w:r>
      <w:r w:rsidRPr="007A1B95">
        <w:t>国公司</w:t>
      </w:r>
      <w:r w:rsidRPr="007A1B95">
        <w:rPr>
          <w:rFonts w:hint="eastAsia"/>
        </w:rPr>
        <w:t>无需对本国表示忠诚。</w:t>
      </w:r>
    </w:p>
    <w:p w:rsidR="00B84334" w:rsidRPr="007A1B95" w:rsidRDefault="00B84334" w:rsidP="00B84334">
      <w:pPr>
        <w:topLinePunct/>
        <w:ind w:firstLine="425"/>
        <w:rPr>
          <w:rFonts w:eastAsia="黑体"/>
        </w:rPr>
      </w:pPr>
      <w:r w:rsidRPr="007A1B95">
        <w:rPr>
          <w:rFonts w:eastAsia="黑体" w:hint="eastAsia"/>
        </w:rPr>
        <w:t>跨国公司对发展的影响</w:t>
      </w:r>
    </w:p>
    <w:p w:rsidR="00B84334" w:rsidRPr="007A1B95" w:rsidRDefault="00B84334" w:rsidP="00B84334">
      <w:pPr>
        <w:topLinePunct/>
        <w:ind w:firstLine="425"/>
        <w:rPr>
          <w:rFonts w:eastAsia="黑体"/>
        </w:rPr>
      </w:pPr>
      <w:r w:rsidRPr="007A1B95">
        <w:rPr>
          <w:rFonts w:eastAsia="黑体" w:hint="eastAsia"/>
        </w:rPr>
        <w:t>总体评价</w:t>
      </w:r>
    </w:p>
    <w:p w:rsidR="00B84334" w:rsidRPr="007A1B95" w:rsidRDefault="00B84334" w:rsidP="00B84334">
      <w:pPr>
        <w:topLinePunct/>
        <w:ind w:firstLine="425"/>
      </w:pPr>
      <w:r w:rsidRPr="007A1B95">
        <w:t>跨国公司的存在和活动在发展中</w:t>
      </w:r>
      <w:r w:rsidRPr="007A1B95">
        <w:rPr>
          <w:rFonts w:hint="eastAsia"/>
        </w:rPr>
        <w:t>国家</w:t>
      </w:r>
      <w:r w:rsidRPr="007A1B95">
        <w:t>一直是</w:t>
      </w:r>
      <w:r w:rsidRPr="007A1B95">
        <w:rPr>
          <w:rFonts w:hint="eastAsia"/>
        </w:rPr>
        <w:t>有关</w:t>
      </w:r>
      <w:r w:rsidRPr="007A1B95">
        <w:t>发展政策</w:t>
      </w:r>
      <w:r w:rsidRPr="007A1B95">
        <w:rPr>
          <w:rFonts w:hint="eastAsia"/>
        </w:rPr>
        <w:t>的讨论中的</w:t>
      </w:r>
      <w:r w:rsidRPr="007A1B95">
        <w:t>辩论主题。否定结论的理论背景主要</w:t>
      </w:r>
      <w:r w:rsidRPr="007A1B95">
        <w:rPr>
          <w:rFonts w:hint="eastAsia"/>
        </w:rPr>
        <w:t>来自</w:t>
      </w:r>
      <w:r w:rsidRPr="007A1B95">
        <w:t>意识形态（例如，资本主义</w:t>
      </w:r>
      <w:r w:rsidRPr="007A1B95">
        <w:rPr>
          <w:rFonts w:hint="eastAsia"/>
        </w:rPr>
        <w:t>的扩张</w:t>
      </w:r>
      <w:r w:rsidRPr="007A1B95">
        <w:t>）。</w:t>
      </w:r>
      <w:r w:rsidRPr="007A1B95">
        <w:rPr>
          <w:rFonts w:hint="eastAsia"/>
        </w:rPr>
        <w:t>其</w:t>
      </w:r>
      <w:r w:rsidRPr="007A1B95">
        <w:t>表现出的怀疑，往往是</w:t>
      </w:r>
      <w:r w:rsidRPr="007A1B95">
        <w:rPr>
          <w:rFonts w:hint="eastAsia"/>
        </w:rPr>
        <w:t>部分基于</w:t>
      </w:r>
      <w:r w:rsidRPr="007A1B95">
        <w:t>20</w:t>
      </w:r>
      <w:r w:rsidRPr="007A1B95">
        <w:t>世纪</w:t>
      </w:r>
      <w:r w:rsidRPr="007A1B95">
        <w:t>60</w:t>
      </w:r>
      <w:r w:rsidRPr="007A1B95">
        <w:t>年代末和</w:t>
      </w:r>
      <w:r w:rsidRPr="007A1B95">
        <w:t>70</w:t>
      </w:r>
      <w:r w:rsidRPr="007A1B95">
        <w:t>年代初</w:t>
      </w:r>
      <w:r w:rsidRPr="007A1B95">
        <w:rPr>
          <w:rFonts w:hint="eastAsia"/>
        </w:rPr>
        <w:t>一些负面的经验和一些不端</w:t>
      </w:r>
      <w:r w:rsidRPr="007A1B95">
        <w:t>行为</w:t>
      </w:r>
      <w:r w:rsidRPr="007A1B95">
        <w:rPr>
          <w:rFonts w:hint="eastAsia"/>
        </w:rPr>
        <w:t>的例子，比如：</w:t>
      </w:r>
      <w:r w:rsidRPr="007A1B95">
        <w:lastRenderedPageBreak/>
        <w:t>不恰当的政治决定的影响，受剥削的工资和恶劣的社会条件。最近几年，</w:t>
      </w:r>
      <w:r w:rsidRPr="007A1B95">
        <w:rPr>
          <w:rFonts w:hint="eastAsia"/>
        </w:rPr>
        <w:t>人们认为</w:t>
      </w:r>
      <w:r w:rsidRPr="007A1B95">
        <w:t>跨国公司对发展中国家的影响</w:t>
      </w:r>
      <w:r w:rsidRPr="007A1B95">
        <w:rPr>
          <w:rFonts w:hint="eastAsia"/>
        </w:rPr>
        <w:t>是非常有利的</w:t>
      </w:r>
      <w:r w:rsidRPr="007A1B95">
        <w:t>。</w:t>
      </w:r>
    </w:p>
    <w:p w:rsidR="00B84334" w:rsidRPr="007A1B95" w:rsidRDefault="00B84334" w:rsidP="00B84334">
      <w:pPr>
        <w:topLinePunct/>
        <w:ind w:firstLine="425"/>
      </w:pPr>
      <w:r w:rsidRPr="007A1B95">
        <w:t>由国际劳工组织（</w:t>
      </w:r>
      <w:r w:rsidRPr="007A1B95">
        <w:t>ILO</w:t>
      </w:r>
      <w:r w:rsidRPr="007A1B95">
        <w:t>）</w:t>
      </w:r>
      <w:r w:rsidRPr="007A1B95">
        <w:rPr>
          <w:rFonts w:hint="eastAsia"/>
        </w:rPr>
        <w:t>对</w:t>
      </w:r>
      <w:r w:rsidRPr="007A1B95">
        <w:t>社会条件</w:t>
      </w:r>
      <w:r w:rsidRPr="007A1B95">
        <w:rPr>
          <w:rFonts w:hint="eastAsia"/>
        </w:rPr>
        <w:t>、</w:t>
      </w:r>
      <w:r w:rsidRPr="007A1B95">
        <w:t>就业</w:t>
      </w:r>
      <w:r w:rsidRPr="007A1B95">
        <w:rPr>
          <w:rFonts w:hint="eastAsia"/>
        </w:rPr>
        <w:t>影响、</w:t>
      </w:r>
      <w:r w:rsidRPr="007A1B95">
        <w:t>技术</w:t>
      </w:r>
      <w:r w:rsidRPr="007A1B95">
        <w:rPr>
          <w:rFonts w:hint="eastAsia"/>
        </w:rPr>
        <w:t>的</w:t>
      </w:r>
      <w:r w:rsidRPr="007A1B95">
        <w:t>选择和培训</w:t>
      </w:r>
      <w:r w:rsidRPr="007A1B95">
        <w:rPr>
          <w:rFonts w:hint="eastAsia"/>
        </w:rPr>
        <w:t>方面对</w:t>
      </w:r>
      <w:r w:rsidRPr="007A1B95">
        <w:t>跨国公司和</w:t>
      </w:r>
      <w:r w:rsidRPr="007A1B95">
        <w:rPr>
          <w:rFonts w:hint="eastAsia"/>
        </w:rPr>
        <w:t>当</w:t>
      </w:r>
      <w:r w:rsidRPr="007A1B95">
        <w:t>地公司</w:t>
      </w:r>
      <w:r w:rsidRPr="007A1B95">
        <w:rPr>
          <w:rFonts w:hint="eastAsia"/>
        </w:rPr>
        <w:t>进行的比对调查，对</w:t>
      </w:r>
      <w:r w:rsidRPr="007A1B95">
        <w:t>跨国公司</w:t>
      </w:r>
      <w:r w:rsidRPr="007A1B95">
        <w:rPr>
          <w:rFonts w:hint="eastAsia"/>
        </w:rPr>
        <w:t>做出了积极肯定——</w:t>
      </w:r>
      <w:r w:rsidRPr="007A1B95">
        <w:t>当然</w:t>
      </w:r>
      <w:r w:rsidRPr="007A1B95">
        <w:rPr>
          <w:rFonts w:hint="eastAsia"/>
        </w:rPr>
        <w:t>是</w:t>
      </w:r>
      <w:r w:rsidRPr="007A1B95">
        <w:t>与当地公司</w:t>
      </w:r>
      <w:r w:rsidRPr="007A1B95">
        <w:rPr>
          <w:rFonts w:hint="eastAsia"/>
        </w:rPr>
        <w:t>比较</w:t>
      </w:r>
      <w:r w:rsidRPr="007A1B95">
        <w:t>。</w:t>
      </w:r>
      <w:bookmarkStart w:id="45" w:name="development"/>
      <w:bookmarkEnd w:id="45"/>
    </w:p>
    <w:p w:rsidR="00B84334" w:rsidRPr="007A1B95" w:rsidRDefault="00B84334" w:rsidP="00B84334">
      <w:pPr>
        <w:topLinePunct/>
        <w:ind w:firstLine="425"/>
        <w:rPr>
          <w:rFonts w:eastAsia="黑体"/>
        </w:rPr>
      </w:pPr>
      <w:r w:rsidRPr="007A1B95">
        <w:rPr>
          <w:rFonts w:eastAsia="黑体" w:hint="eastAsia"/>
        </w:rPr>
        <w:t>对发展的积极作用</w:t>
      </w:r>
    </w:p>
    <w:p w:rsidR="00B84334" w:rsidRPr="007A1B95" w:rsidRDefault="00B84334" w:rsidP="00B84334">
      <w:pPr>
        <w:tabs>
          <w:tab w:val="left" w:pos="360"/>
        </w:tabs>
        <w:topLinePunct/>
        <w:ind w:firstLine="425"/>
      </w:pPr>
      <w:r w:rsidRPr="007A1B95">
        <w:rPr>
          <w:rFonts w:hint="eastAsia"/>
        </w:rPr>
        <w:t>大部分跨国公司通过投资、产品、和服务，对发展中国家的经济发展做出了积极贡献。主要是通过：</w:t>
      </w:r>
      <w:r w:rsidRPr="007A1B95">
        <w:t xml:space="preserve"> </w:t>
      </w:r>
    </w:p>
    <w:p w:rsidR="00B84334" w:rsidRPr="007A1B95" w:rsidRDefault="00B84334" w:rsidP="00B84334">
      <w:pPr>
        <w:ind w:left="686" w:hanging="266"/>
      </w:pPr>
      <w:r w:rsidRPr="007A1B95">
        <w:t>●</w:t>
      </w:r>
      <w:r w:rsidRPr="007A1B95">
        <w:rPr>
          <w:rFonts w:hint="eastAsia"/>
        </w:rPr>
        <w:t xml:space="preserve"> </w:t>
      </w:r>
      <w:r w:rsidRPr="007A1B95">
        <w:rPr>
          <w:rFonts w:hint="eastAsia"/>
        </w:rPr>
        <w:t>通过</w:t>
      </w:r>
      <w:r w:rsidRPr="007A1B95">
        <w:t>正确使用</w:t>
      </w:r>
      <w:r w:rsidRPr="007A1B95">
        <w:rPr>
          <w:rFonts w:hint="eastAsia"/>
        </w:rPr>
        <w:t>它们的</w:t>
      </w:r>
      <w:r w:rsidRPr="007A1B95">
        <w:t>产品和服务把理论知识</w:t>
      </w:r>
      <w:r w:rsidRPr="007A1B95">
        <w:rPr>
          <w:rFonts w:hint="eastAsia"/>
        </w:rPr>
        <w:t>（</w:t>
      </w:r>
      <w:r w:rsidRPr="007A1B95">
        <w:t>例如在农业</w:t>
      </w:r>
      <w:r w:rsidRPr="007A1B95">
        <w:rPr>
          <w:rFonts w:hint="eastAsia"/>
        </w:rPr>
        <w:t>、</w:t>
      </w:r>
      <w:r w:rsidRPr="007A1B95">
        <w:t>卫生和工业</w:t>
      </w:r>
      <w:r w:rsidRPr="007A1B95">
        <w:rPr>
          <w:rFonts w:hint="eastAsia"/>
        </w:rPr>
        <w:t>方面）</w:t>
      </w:r>
      <w:r w:rsidRPr="007A1B95">
        <w:t>转化为实际成果</w:t>
      </w:r>
      <w:r w:rsidRPr="007A1B95">
        <w:rPr>
          <w:rFonts w:hint="eastAsia"/>
        </w:rPr>
        <w:t>；</w:t>
      </w:r>
    </w:p>
    <w:p w:rsidR="00B84334" w:rsidRPr="007A1B95" w:rsidRDefault="00B84334" w:rsidP="00B84334">
      <w:pPr>
        <w:ind w:left="686" w:hanging="266"/>
      </w:pPr>
      <w:r w:rsidRPr="007A1B95">
        <w:t>●</w:t>
      </w:r>
      <w:r w:rsidRPr="007A1B95">
        <w:rPr>
          <w:rFonts w:hint="eastAsia"/>
        </w:rPr>
        <w:t xml:space="preserve"> </w:t>
      </w:r>
      <w:r w:rsidRPr="007A1B95">
        <w:t>提供获得现代技术和管理诀窍</w:t>
      </w:r>
      <w:r w:rsidRPr="007A1B95">
        <w:rPr>
          <w:rFonts w:hint="eastAsia"/>
        </w:rPr>
        <w:t>的机会</w:t>
      </w:r>
      <w:r w:rsidRPr="007A1B95">
        <w:t>（如研究，开发，销售，财务）</w:t>
      </w:r>
      <w:r w:rsidRPr="007A1B95">
        <w:rPr>
          <w:rFonts w:hint="eastAsia"/>
        </w:rPr>
        <w:t>；</w:t>
      </w:r>
      <w:r w:rsidRPr="007A1B95">
        <w:t xml:space="preserve"> </w:t>
      </w:r>
    </w:p>
    <w:p w:rsidR="00B84334" w:rsidRPr="007A1B95" w:rsidRDefault="00B84334" w:rsidP="00B84334">
      <w:pPr>
        <w:ind w:left="686" w:hanging="266"/>
      </w:pPr>
      <w:r w:rsidRPr="007A1B95">
        <w:t>●</w:t>
      </w:r>
      <w:r w:rsidRPr="007A1B95">
        <w:rPr>
          <w:rFonts w:hint="eastAsia"/>
        </w:rPr>
        <w:t xml:space="preserve"> </w:t>
      </w:r>
      <w:r w:rsidRPr="007A1B95">
        <w:rPr>
          <w:rFonts w:hint="eastAsia"/>
        </w:rPr>
        <w:t>投资和就业；</w:t>
      </w:r>
    </w:p>
    <w:p w:rsidR="00B84334" w:rsidRPr="007A1B95" w:rsidRDefault="00B84334" w:rsidP="00B84334">
      <w:pPr>
        <w:ind w:left="686" w:hanging="266"/>
      </w:pPr>
      <w:r w:rsidRPr="007A1B95">
        <w:t>●</w:t>
      </w:r>
      <w:r w:rsidRPr="007A1B95">
        <w:rPr>
          <w:rFonts w:hint="eastAsia"/>
        </w:rPr>
        <w:t xml:space="preserve"> </w:t>
      </w:r>
      <w:r w:rsidRPr="007A1B95">
        <w:rPr>
          <w:rFonts w:hint="eastAsia"/>
        </w:rPr>
        <w:t>各个层次、领域的培训。</w:t>
      </w:r>
    </w:p>
    <w:p w:rsidR="00B84334" w:rsidRPr="007A1B95" w:rsidRDefault="00B84334" w:rsidP="00B84334">
      <w:pPr>
        <w:topLinePunct/>
        <w:ind w:firstLine="425"/>
      </w:pPr>
      <w:r w:rsidRPr="007A1B95">
        <w:t>跨国公司的存在</w:t>
      </w:r>
      <w:r w:rsidRPr="007A1B95">
        <w:rPr>
          <w:rFonts w:hint="eastAsia"/>
        </w:rPr>
        <w:t>对</w:t>
      </w:r>
      <w:r w:rsidRPr="007A1B95">
        <w:t>东道国</w:t>
      </w:r>
      <w:r w:rsidRPr="007A1B95">
        <w:rPr>
          <w:rFonts w:hint="eastAsia"/>
        </w:rPr>
        <w:t>的益处</w:t>
      </w:r>
      <w:r w:rsidRPr="007A1B95">
        <w:t>，因其结构</w:t>
      </w:r>
      <w:r w:rsidRPr="007A1B95">
        <w:rPr>
          <w:rFonts w:hint="eastAsia"/>
        </w:rPr>
        <w:t>、</w:t>
      </w:r>
      <w:r w:rsidRPr="007A1B95">
        <w:t>产品</w:t>
      </w:r>
      <w:r w:rsidRPr="007A1B95">
        <w:rPr>
          <w:rFonts w:hint="eastAsia"/>
        </w:rPr>
        <w:t>范围、</w:t>
      </w:r>
      <w:r w:rsidRPr="007A1B95">
        <w:t>服务和活动领域</w:t>
      </w:r>
      <w:r w:rsidRPr="007A1B95">
        <w:rPr>
          <w:rFonts w:hint="eastAsia"/>
        </w:rPr>
        <w:t>而不同</w:t>
      </w:r>
      <w:r w:rsidRPr="007A1B95">
        <w:t>。适当调</w:t>
      </w:r>
      <w:r w:rsidRPr="007A1B95">
        <w:rPr>
          <w:rFonts w:hint="eastAsia"/>
        </w:rPr>
        <w:t>整的</w:t>
      </w:r>
      <w:r w:rsidRPr="007A1B95">
        <w:t>财政</w:t>
      </w:r>
      <w:r w:rsidRPr="007A1B95">
        <w:rPr>
          <w:rFonts w:hint="eastAsia"/>
        </w:rPr>
        <w:t>状况、</w:t>
      </w:r>
      <w:r w:rsidRPr="007A1B95">
        <w:t>可靠的法律制度</w:t>
      </w:r>
      <w:r w:rsidRPr="007A1B95">
        <w:rPr>
          <w:rFonts w:hint="eastAsia"/>
        </w:rPr>
        <w:t>、充足</w:t>
      </w:r>
      <w:r w:rsidRPr="007A1B95">
        <w:t>的基础设施和运作良好的政府</w:t>
      </w:r>
      <w:r w:rsidRPr="007A1B95">
        <w:rPr>
          <w:rFonts w:hint="eastAsia"/>
        </w:rPr>
        <w:t>都有</w:t>
      </w:r>
      <w:r w:rsidRPr="007A1B95">
        <w:t>助</w:t>
      </w:r>
      <w:r w:rsidRPr="007A1B95">
        <w:rPr>
          <w:rFonts w:hint="eastAsia"/>
        </w:rPr>
        <w:t>于</w:t>
      </w:r>
      <w:r w:rsidRPr="007A1B95">
        <w:t>加强这种潜在的积极影响，而</w:t>
      </w:r>
      <w:r w:rsidRPr="007A1B95">
        <w:rPr>
          <w:rFonts w:hint="eastAsia"/>
        </w:rPr>
        <w:t>如果没有这些，则会</w:t>
      </w:r>
      <w:r w:rsidRPr="007A1B95">
        <w:t>阻止或</w:t>
      </w:r>
      <w:r w:rsidRPr="007A1B95">
        <w:rPr>
          <w:rFonts w:hint="eastAsia"/>
        </w:rPr>
        <w:t>妨</w:t>
      </w:r>
      <w:r w:rsidRPr="007A1B95">
        <w:t>碍潜在的积极影响。</w:t>
      </w:r>
    </w:p>
    <w:p w:rsidR="00B84334" w:rsidRPr="007A1B95" w:rsidRDefault="00B84334" w:rsidP="00B84334">
      <w:pPr>
        <w:topLinePunct/>
        <w:ind w:firstLine="425"/>
      </w:pPr>
      <w:r w:rsidRPr="007A1B95">
        <w:t>如同任何经济或社会活动，跨国公司在发展中国家也</w:t>
      </w:r>
      <w:r w:rsidRPr="007A1B95">
        <w:rPr>
          <w:rFonts w:hint="eastAsia"/>
        </w:rPr>
        <w:t>会产生</w:t>
      </w:r>
      <w:r w:rsidRPr="007A1B95">
        <w:t>利益冲突。</w:t>
      </w:r>
      <w:bookmarkStart w:id="46" w:name="conflicts"/>
      <w:bookmarkEnd w:id="46"/>
    </w:p>
    <w:p w:rsidR="00B84334" w:rsidRPr="007A1B95" w:rsidRDefault="00B84334" w:rsidP="00B84334">
      <w:pPr>
        <w:topLinePunct/>
        <w:ind w:firstLine="425"/>
        <w:rPr>
          <w:rFonts w:eastAsia="黑体"/>
        </w:rPr>
      </w:pPr>
      <w:r w:rsidRPr="007A1B95">
        <w:rPr>
          <w:rFonts w:eastAsia="黑体"/>
        </w:rPr>
        <w:t>利益冲突</w:t>
      </w:r>
    </w:p>
    <w:p w:rsidR="00B84334" w:rsidRPr="007A1B95" w:rsidRDefault="00B84334" w:rsidP="00B84334">
      <w:pPr>
        <w:shd w:val="clear" w:color="auto" w:fill="FFFFFF"/>
        <w:topLinePunct/>
        <w:ind w:firstLine="425"/>
        <w:rPr>
          <w:rFonts w:cs="宋体"/>
        </w:rPr>
      </w:pPr>
      <w:r w:rsidRPr="007A1B95">
        <w:rPr>
          <w:rFonts w:hint="eastAsia"/>
        </w:rPr>
        <w:t>追求利润最佳化的商业企业要实现自己的各种目标，例如，投资资金取得合意的回报率、取得市场占有率、或确保具有长期竞争力，</w:t>
      </w:r>
      <w:r w:rsidRPr="007A1B95">
        <w:rPr>
          <w:rFonts w:cs="宋体"/>
        </w:rPr>
        <w:t>而不是支持东道国的经济和社会发展</w:t>
      </w:r>
      <w:r w:rsidRPr="007A1B95">
        <w:rPr>
          <w:rFonts w:hint="eastAsia"/>
        </w:rPr>
        <w:t>。</w:t>
      </w:r>
      <w:r w:rsidRPr="007A1B95">
        <w:rPr>
          <w:rFonts w:cs="宋体"/>
        </w:rPr>
        <w:t>其结果是</w:t>
      </w:r>
      <w:r w:rsidRPr="007A1B95">
        <w:rPr>
          <w:rFonts w:hint="eastAsia"/>
        </w:rPr>
        <w:t>，跨国公司和东道国当局在根本问题上会产生分歧</w:t>
      </w:r>
      <w:r w:rsidRPr="007A1B95">
        <w:rPr>
          <w:rFonts w:cs="宋体"/>
        </w:rPr>
        <w:t>：</w:t>
      </w:r>
    </w:p>
    <w:p w:rsidR="00B84334" w:rsidRPr="007A1B95" w:rsidRDefault="00B84334" w:rsidP="00B84334">
      <w:pPr>
        <w:topLinePunct/>
        <w:ind w:firstLine="425"/>
      </w:pPr>
      <w:r w:rsidRPr="007A1B95">
        <w:rPr>
          <w:rFonts w:hint="eastAsia"/>
        </w:rPr>
        <w:t>保护公司研究成果的</w:t>
      </w:r>
      <w:r w:rsidRPr="007A1B95">
        <w:t>专利</w:t>
      </w:r>
      <w:r w:rsidRPr="007A1B95">
        <w:rPr>
          <w:rFonts w:hint="eastAsia"/>
        </w:rPr>
        <w:t>和</w:t>
      </w:r>
      <w:r w:rsidRPr="007A1B95">
        <w:t>相关专利的转让和许可费</w:t>
      </w:r>
      <w:r w:rsidRPr="007A1B95">
        <w:rPr>
          <w:rFonts w:hint="eastAsia"/>
        </w:rPr>
        <w:t>都</w:t>
      </w:r>
      <w:r w:rsidRPr="007A1B95">
        <w:t>可能会导致冲突，因为发展中国家更喜欢低价的仿制</w:t>
      </w:r>
      <w:r w:rsidRPr="007A1B95">
        <w:rPr>
          <w:rFonts w:hint="eastAsia"/>
        </w:rPr>
        <w:t>产</w:t>
      </w:r>
      <w:r w:rsidRPr="007A1B95">
        <w:t>品。</w:t>
      </w:r>
    </w:p>
    <w:p w:rsidR="00B84334" w:rsidRPr="007A1B95" w:rsidRDefault="00B84334" w:rsidP="00B84334">
      <w:pPr>
        <w:topLinePunct/>
        <w:ind w:firstLine="425"/>
      </w:pPr>
      <w:r w:rsidRPr="007A1B95">
        <w:t>公司的研究政策和战略方向，也可能不符合发展中国家的利益和需</w:t>
      </w:r>
      <w:r w:rsidRPr="007A1B95">
        <w:rPr>
          <w:rFonts w:hint="eastAsia"/>
        </w:rPr>
        <w:t>求</w:t>
      </w:r>
      <w:r w:rsidRPr="007A1B95">
        <w:t>。</w:t>
      </w:r>
    </w:p>
    <w:p w:rsidR="00B84334" w:rsidRPr="007A1B95" w:rsidRDefault="00B84334" w:rsidP="00B84334">
      <w:pPr>
        <w:topLinePunct/>
        <w:ind w:firstLine="425"/>
      </w:pPr>
      <w:r w:rsidRPr="007A1B95">
        <w:t>公司</w:t>
      </w:r>
      <w:r w:rsidRPr="007A1B95">
        <w:rPr>
          <w:rFonts w:hint="eastAsia"/>
        </w:rPr>
        <w:t>定位</w:t>
      </w:r>
      <w:r w:rsidRPr="007A1B95">
        <w:t>政策，例如，生产设施，在很大程度上取决于经济发展水平（如生产量，市场规模，提供高质量的原料和技术技能），而不是</w:t>
      </w:r>
      <w:r w:rsidRPr="007A1B95">
        <w:rPr>
          <w:rFonts w:hint="eastAsia"/>
        </w:rPr>
        <w:t>取决于政府需要，</w:t>
      </w:r>
      <w:r w:rsidRPr="007A1B95">
        <w:t>通过当地生产</w:t>
      </w:r>
      <w:r w:rsidRPr="007A1B95">
        <w:rPr>
          <w:rFonts w:hint="eastAsia"/>
        </w:rPr>
        <w:t>某些特定</w:t>
      </w:r>
      <w:r w:rsidRPr="007A1B95">
        <w:t>商品</w:t>
      </w:r>
      <w:r w:rsidRPr="007A1B95">
        <w:rPr>
          <w:rFonts w:hint="eastAsia"/>
        </w:rPr>
        <w:t>而实现</w:t>
      </w:r>
      <w:r w:rsidRPr="007A1B95">
        <w:t>自</w:t>
      </w:r>
      <w:r w:rsidRPr="007A1B95">
        <w:rPr>
          <w:rFonts w:hint="eastAsia"/>
        </w:rPr>
        <w:t>给自足</w:t>
      </w:r>
      <w:r w:rsidRPr="007A1B95">
        <w:t>。</w:t>
      </w:r>
    </w:p>
    <w:p w:rsidR="00B84334" w:rsidRPr="007A1B95" w:rsidRDefault="00B84334" w:rsidP="00B84334">
      <w:pPr>
        <w:topLinePunct/>
        <w:ind w:firstLine="425"/>
      </w:pPr>
      <w:r w:rsidRPr="007A1B95">
        <w:rPr>
          <w:rFonts w:hint="eastAsia"/>
        </w:rPr>
        <w:t>还有其他潜在的冲突领域，因公司或国家而异。解决这样的冲突需要认真评价双方的利与益，要全面考虑公司与产品的社会和经济利益。没有放之四海而皆准的有效答案。</w:t>
      </w:r>
    </w:p>
    <w:p w:rsidR="00B84334" w:rsidRPr="007A1B95" w:rsidRDefault="00B84334" w:rsidP="00B84334">
      <w:pPr>
        <w:topLinePunct/>
        <w:ind w:firstLine="425"/>
        <w:rPr>
          <w:rFonts w:eastAsia="黑体"/>
        </w:rPr>
      </w:pPr>
      <w:bookmarkStart w:id="47" w:name="ethical"/>
      <w:bookmarkEnd w:id="47"/>
      <w:r w:rsidRPr="007A1B95">
        <w:rPr>
          <w:rFonts w:eastAsia="黑体" w:hint="eastAsia"/>
        </w:rPr>
        <w:t>道德行为</w:t>
      </w:r>
    </w:p>
    <w:p w:rsidR="00B84334" w:rsidRPr="007A1B95" w:rsidRDefault="00B84334" w:rsidP="00B84334">
      <w:pPr>
        <w:topLinePunct/>
        <w:ind w:firstLine="425"/>
      </w:pPr>
      <w:r w:rsidRPr="007A1B95">
        <w:rPr>
          <w:rFonts w:hint="eastAsia"/>
        </w:rPr>
        <w:t>如果</w:t>
      </w:r>
      <w:r w:rsidRPr="007A1B95">
        <w:t>企业在</w:t>
      </w:r>
      <w:r w:rsidRPr="007A1B95">
        <w:rPr>
          <w:rFonts w:hint="eastAsia"/>
        </w:rPr>
        <w:t>一些显著领域表现出有责任心</w:t>
      </w:r>
      <w:r w:rsidRPr="007A1B95">
        <w:t>，</w:t>
      </w:r>
      <w:r w:rsidRPr="007A1B95">
        <w:rPr>
          <w:rFonts w:hint="eastAsia"/>
        </w:rPr>
        <w:t>那企业与符合社会和经济的发展的</w:t>
      </w:r>
      <w:r w:rsidRPr="007A1B95">
        <w:t>政策</w:t>
      </w:r>
      <w:r w:rsidRPr="007A1B95">
        <w:rPr>
          <w:rFonts w:hint="eastAsia"/>
        </w:rPr>
        <w:t>之间的冲突就会减少，对</w:t>
      </w:r>
      <w:r w:rsidRPr="007A1B95">
        <w:t>发展中国家</w:t>
      </w:r>
      <w:r w:rsidRPr="007A1B95">
        <w:rPr>
          <w:rFonts w:hint="eastAsia"/>
        </w:rPr>
        <w:t>发展的影响也会减少</w:t>
      </w:r>
      <w:r w:rsidRPr="007A1B95">
        <w:t>。</w:t>
      </w:r>
      <w:r w:rsidRPr="007A1B95">
        <w:rPr>
          <w:rFonts w:hint="eastAsia"/>
        </w:rPr>
        <w:t>就这种情况而言</w:t>
      </w:r>
      <w:r w:rsidRPr="007A1B95">
        <w:t>，这是良好商业</w:t>
      </w:r>
      <w:r w:rsidRPr="007A1B95">
        <w:rPr>
          <w:rFonts w:hint="eastAsia"/>
        </w:rPr>
        <w:t>行为的最低</w:t>
      </w:r>
      <w:r w:rsidRPr="007A1B95">
        <w:t>要求</w:t>
      </w:r>
      <w:r w:rsidRPr="007A1B95">
        <w:rPr>
          <w:rFonts w:hint="eastAsia"/>
        </w:rPr>
        <w:t>。</w:t>
      </w:r>
    </w:p>
    <w:p w:rsidR="00B84334" w:rsidRPr="007A1B95" w:rsidRDefault="00B84334" w:rsidP="00B84334">
      <w:pPr>
        <w:topLinePunct/>
        <w:ind w:firstLine="425"/>
      </w:pPr>
      <w:r w:rsidRPr="007A1B95">
        <w:rPr>
          <w:rFonts w:hint="eastAsia"/>
        </w:rPr>
        <w:t>对</w:t>
      </w:r>
      <w:r w:rsidRPr="007A1B95">
        <w:t>消费者而言，在产品质量和服务</w:t>
      </w:r>
      <w:r w:rsidRPr="007A1B95">
        <w:rPr>
          <w:rFonts w:hint="eastAsia"/>
        </w:rPr>
        <w:t>、</w:t>
      </w:r>
      <w:r w:rsidRPr="007A1B95">
        <w:t>安全</w:t>
      </w:r>
      <w:r w:rsidRPr="007A1B95">
        <w:rPr>
          <w:rFonts w:hint="eastAsia"/>
        </w:rPr>
        <w:t>性</w:t>
      </w:r>
      <w:r w:rsidRPr="007A1B95">
        <w:t>和使用信息（例如，药物</w:t>
      </w:r>
      <w:r w:rsidRPr="007A1B95">
        <w:rPr>
          <w:rFonts w:hint="eastAsia"/>
        </w:rPr>
        <w:t>的</w:t>
      </w:r>
      <w:r w:rsidRPr="007A1B95">
        <w:t>适应</w:t>
      </w:r>
      <w:r w:rsidRPr="007A1B95">
        <w:rPr>
          <w:rFonts w:hint="eastAsia"/>
        </w:rPr>
        <w:t>症</w:t>
      </w:r>
      <w:r w:rsidRPr="007A1B95">
        <w:t>和副作用）</w:t>
      </w:r>
      <w:r w:rsidRPr="007A1B95">
        <w:rPr>
          <w:rFonts w:hint="eastAsia"/>
        </w:rPr>
        <w:t>方面，</w:t>
      </w:r>
      <w:r w:rsidRPr="007A1B95">
        <w:t>工业化国家和发展中国家之间不应该有根本区别。</w:t>
      </w:r>
    </w:p>
    <w:p w:rsidR="00B84334" w:rsidRPr="007A1B95" w:rsidRDefault="00B84334" w:rsidP="00B84334">
      <w:pPr>
        <w:topLinePunct/>
        <w:ind w:firstLine="425"/>
      </w:pPr>
      <w:r w:rsidRPr="007A1B95">
        <w:rPr>
          <w:rFonts w:hint="eastAsia"/>
        </w:rPr>
        <w:t>在</w:t>
      </w:r>
      <w:r w:rsidRPr="007A1B95">
        <w:t>安全</w:t>
      </w:r>
      <w:r w:rsidRPr="007A1B95">
        <w:rPr>
          <w:rFonts w:hint="eastAsia"/>
        </w:rPr>
        <w:t>生产</w:t>
      </w:r>
      <w:r w:rsidRPr="007A1B95">
        <w:t>和环境保护</w:t>
      </w:r>
      <w:r w:rsidRPr="007A1B95">
        <w:rPr>
          <w:rFonts w:hint="eastAsia"/>
        </w:rPr>
        <w:t>方面，</w:t>
      </w:r>
      <w:r w:rsidRPr="007A1B95">
        <w:t>世界各地</w:t>
      </w:r>
      <w:r w:rsidRPr="007A1B95">
        <w:rPr>
          <w:rFonts w:hint="eastAsia"/>
        </w:rPr>
        <w:t>都</w:t>
      </w:r>
      <w:r w:rsidRPr="007A1B95">
        <w:t>必须</w:t>
      </w:r>
      <w:r w:rsidRPr="007A1B95">
        <w:rPr>
          <w:rFonts w:hint="eastAsia"/>
        </w:rPr>
        <w:t>采用</w:t>
      </w:r>
      <w:r w:rsidRPr="007A1B95">
        <w:t>同样的目标和原则。</w:t>
      </w:r>
      <w:r w:rsidRPr="007A1B95">
        <w:rPr>
          <w:rFonts w:hint="eastAsia"/>
        </w:rPr>
        <w:t>影响人民</w:t>
      </w:r>
      <w:r w:rsidRPr="007A1B95">
        <w:t>生命和健康</w:t>
      </w:r>
      <w:r w:rsidRPr="007A1B95">
        <w:rPr>
          <w:rFonts w:hint="eastAsia"/>
        </w:rPr>
        <w:t>的领域采用</w:t>
      </w:r>
      <w:r w:rsidRPr="007A1B95">
        <w:t>双重标准是不</w:t>
      </w:r>
      <w:r w:rsidRPr="007A1B95">
        <w:rPr>
          <w:rFonts w:hint="eastAsia"/>
        </w:rPr>
        <w:t>可接受</w:t>
      </w:r>
      <w:r w:rsidRPr="007A1B95">
        <w:t>的。</w:t>
      </w:r>
    </w:p>
    <w:p w:rsidR="00B84334" w:rsidRPr="007A1B95" w:rsidRDefault="00B84334" w:rsidP="00B84334">
      <w:pPr>
        <w:tabs>
          <w:tab w:val="left" w:pos="3420"/>
        </w:tabs>
        <w:topLinePunct/>
        <w:ind w:firstLine="425"/>
      </w:pPr>
      <w:r w:rsidRPr="007A1B95">
        <w:t>如果</w:t>
      </w:r>
      <w:r w:rsidRPr="007A1B95">
        <w:rPr>
          <w:rFonts w:hint="eastAsia"/>
        </w:rPr>
        <w:t>可靠的</w:t>
      </w:r>
      <w:r w:rsidRPr="007A1B95">
        <w:t>信息</w:t>
      </w:r>
      <w:r w:rsidRPr="007A1B95">
        <w:rPr>
          <w:rFonts w:hint="eastAsia"/>
        </w:rPr>
        <w:t>来源</w:t>
      </w:r>
      <w:r w:rsidRPr="007A1B95">
        <w:t>或</w:t>
      </w:r>
      <w:r w:rsidRPr="007A1B95">
        <w:rPr>
          <w:rFonts w:hint="eastAsia"/>
        </w:rPr>
        <w:t>深入了解表明，出现的</w:t>
      </w:r>
      <w:r w:rsidRPr="007A1B95">
        <w:t>问题</w:t>
      </w:r>
      <w:r w:rsidRPr="007A1B95">
        <w:rPr>
          <w:rFonts w:hint="eastAsia"/>
        </w:rPr>
        <w:t>属于公司的</w:t>
      </w:r>
      <w:r w:rsidRPr="007A1B95">
        <w:t>责任</w:t>
      </w:r>
      <w:r w:rsidRPr="007A1B95">
        <w:rPr>
          <w:rFonts w:hint="eastAsia"/>
        </w:rPr>
        <w:t>范围</w:t>
      </w:r>
      <w:r w:rsidRPr="007A1B95">
        <w:t>，</w:t>
      </w:r>
      <w:r w:rsidRPr="007A1B95">
        <w:rPr>
          <w:rFonts w:hint="eastAsia"/>
        </w:rPr>
        <w:t>公司</w:t>
      </w:r>
      <w:r w:rsidRPr="007A1B95">
        <w:t>必须</w:t>
      </w:r>
      <w:r w:rsidRPr="007A1B95">
        <w:rPr>
          <w:rFonts w:hint="eastAsia"/>
        </w:rPr>
        <w:t>予以</w:t>
      </w:r>
      <w:r w:rsidRPr="007A1B95">
        <w:t>纠正</w:t>
      </w:r>
      <w:r w:rsidRPr="007A1B95">
        <w:rPr>
          <w:rFonts w:hint="eastAsia"/>
        </w:rPr>
        <w:t>，而不受制于</w:t>
      </w:r>
      <w:r w:rsidRPr="007A1B95">
        <w:t>现有的规章。</w:t>
      </w:r>
    </w:p>
    <w:p w:rsidR="00B84334" w:rsidRPr="007A1B95" w:rsidRDefault="00B84334" w:rsidP="00B84334">
      <w:pPr>
        <w:topLinePunct/>
        <w:ind w:firstLine="425"/>
      </w:pPr>
      <w:r w:rsidRPr="007A1B95">
        <w:rPr>
          <w:rFonts w:hint="eastAsia"/>
        </w:rPr>
        <w:lastRenderedPageBreak/>
        <w:t>在</w:t>
      </w:r>
      <w:r w:rsidRPr="007A1B95">
        <w:t>工资和社会</w:t>
      </w:r>
      <w:r w:rsidRPr="007A1B95">
        <w:rPr>
          <w:rFonts w:hint="eastAsia"/>
        </w:rPr>
        <w:t>保障</w:t>
      </w:r>
      <w:r w:rsidRPr="007A1B95">
        <w:t>政策</w:t>
      </w:r>
      <w:r w:rsidRPr="007A1B95">
        <w:rPr>
          <w:rFonts w:hint="eastAsia"/>
        </w:rPr>
        <w:t>方面，</w:t>
      </w:r>
      <w:r w:rsidRPr="007A1B95">
        <w:t>跨国公司应树立榜样。在许多情况下，运用</w:t>
      </w:r>
      <w:r w:rsidRPr="007A1B95">
        <w:rPr>
          <w:rFonts w:hint="eastAsia"/>
        </w:rPr>
        <w:t>当地的</w:t>
      </w:r>
      <w:r w:rsidRPr="007A1B95">
        <w:t>行业标准或</w:t>
      </w:r>
      <w:r w:rsidRPr="007A1B95">
        <w:rPr>
          <w:rFonts w:hint="eastAsia"/>
        </w:rPr>
        <w:t>简单地</w:t>
      </w:r>
      <w:r w:rsidRPr="007A1B95">
        <w:t>遵守法定最低</w:t>
      </w:r>
      <w:r w:rsidRPr="007A1B95">
        <w:rPr>
          <w:rFonts w:hint="eastAsia"/>
        </w:rPr>
        <w:t>工资标准是</w:t>
      </w:r>
      <w:r w:rsidRPr="007A1B95">
        <w:t>不</w:t>
      </w:r>
      <w:r w:rsidRPr="007A1B95">
        <w:rPr>
          <w:rFonts w:hint="eastAsia"/>
        </w:rPr>
        <w:t>适合</w:t>
      </w:r>
      <w:r w:rsidRPr="007A1B95">
        <w:t>贫穷国家的社会</w:t>
      </w:r>
      <w:r w:rsidRPr="007A1B95">
        <w:rPr>
          <w:rFonts w:hint="eastAsia"/>
        </w:rPr>
        <w:t>状况的</w:t>
      </w:r>
      <w:r w:rsidRPr="007A1B95">
        <w:t>。</w:t>
      </w:r>
    </w:p>
    <w:p w:rsidR="00B84334" w:rsidRPr="007A1B95" w:rsidRDefault="00B84334" w:rsidP="00B84334">
      <w:pPr>
        <w:topLinePunct/>
        <w:ind w:firstLine="425"/>
      </w:pPr>
      <w:r w:rsidRPr="007A1B95">
        <w:rPr>
          <w:rFonts w:hint="eastAsia"/>
        </w:rPr>
        <w:t>对在</w:t>
      </w:r>
      <w:r w:rsidRPr="007A1B95">
        <w:t>不同的法律和社会结构</w:t>
      </w:r>
      <w:r w:rsidRPr="007A1B95">
        <w:rPr>
          <w:rFonts w:hint="eastAsia"/>
        </w:rPr>
        <w:t>下运</w:t>
      </w:r>
      <w:r w:rsidRPr="007A1B95">
        <w:t>营</w:t>
      </w:r>
      <w:r w:rsidRPr="007A1B95">
        <w:rPr>
          <w:rFonts w:hint="eastAsia"/>
        </w:rPr>
        <w:t>并</w:t>
      </w:r>
      <w:r w:rsidRPr="007A1B95">
        <w:t>争取统一道德标准</w:t>
      </w:r>
      <w:r w:rsidRPr="007A1B95">
        <w:rPr>
          <w:rFonts w:hint="eastAsia"/>
        </w:rPr>
        <w:t>的</w:t>
      </w:r>
      <w:r w:rsidRPr="007A1B95">
        <w:t>跨国公司，</w:t>
      </w:r>
      <w:r w:rsidRPr="007A1B95">
        <w:rPr>
          <w:rFonts w:hint="eastAsia"/>
        </w:rPr>
        <w:t>稳妥的建议</w:t>
      </w:r>
      <w:r w:rsidRPr="007A1B95">
        <w:t>是</w:t>
      </w:r>
      <w:r w:rsidRPr="007A1B95">
        <w:rPr>
          <w:rFonts w:hint="eastAsia"/>
        </w:rPr>
        <w:t>：在发展中国家对一些敏感活动制定</w:t>
      </w:r>
      <w:r w:rsidRPr="007A1B95">
        <w:t>企业政策</w:t>
      </w:r>
      <w:r w:rsidRPr="007A1B95">
        <w:rPr>
          <w:rFonts w:hint="eastAsia"/>
        </w:rPr>
        <w:t>——</w:t>
      </w:r>
      <w:r w:rsidRPr="007A1B95">
        <w:t>无论是在市场营销</w:t>
      </w:r>
      <w:r w:rsidRPr="007A1B95">
        <w:rPr>
          <w:rFonts w:hint="eastAsia"/>
        </w:rPr>
        <w:t>、</w:t>
      </w:r>
      <w:r w:rsidRPr="007A1B95">
        <w:t>环保或其他</w:t>
      </w:r>
      <w:r w:rsidRPr="007A1B95">
        <w:rPr>
          <w:rFonts w:hint="eastAsia"/>
        </w:rPr>
        <w:t>领域</w:t>
      </w:r>
      <w:r w:rsidRPr="007A1B95">
        <w:t>。并非一切</w:t>
      </w:r>
      <w:r w:rsidRPr="007A1B95">
        <w:rPr>
          <w:rFonts w:hint="eastAsia"/>
        </w:rPr>
        <w:t>合法的事情在</w:t>
      </w:r>
      <w:r w:rsidRPr="007A1B95">
        <w:t>道义上是可以接受的。</w:t>
      </w:r>
    </w:p>
    <w:p w:rsidR="00B84334" w:rsidRPr="007A1B95" w:rsidRDefault="00B84334" w:rsidP="00B84334">
      <w:pPr>
        <w:topLinePunct/>
        <w:ind w:firstLine="425"/>
      </w:pPr>
    </w:p>
    <w:p w:rsidR="00B84334" w:rsidRPr="007A1B95" w:rsidRDefault="00B84334" w:rsidP="00B84334">
      <w:pPr>
        <w:pStyle w:val="70"/>
      </w:pPr>
      <w:bookmarkStart w:id="48" w:name="_Toc231895467"/>
      <w:bookmarkStart w:id="49" w:name="_Toc231895468"/>
      <w:r w:rsidRPr="007A1B95">
        <w:rPr>
          <w:rFonts w:hint="eastAsia"/>
        </w:rPr>
        <w:t>快速阅读1</w:t>
      </w:r>
    </w:p>
    <w:p w:rsidR="00B84334" w:rsidRPr="007A1B95" w:rsidRDefault="00B84334" w:rsidP="00B84334">
      <w:pPr>
        <w:pStyle w:val="90"/>
      </w:pPr>
      <w:bookmarkStart w:id="50" w:name="_Toc382136447"/>
      <w:bookmarkEnd w:id="48"/>
      <w:r w:rsidRPr="007A1B95">
        <w:rPr>
          <w:rFonts w:hint="eastAsia"/>
        </w:rPr>
        <w:t>苹果公司与中国移动达成协议后股价上升</w:t>
      </w:r>
      <w:bookmarkEnd w:id="50"/>
    </w:p>
    <w:p w:rsidR="00B84334" w:rsidRPr="007A1B95" w:rsidRDefault="00B84334" w:rsidP="00B84334">
      <w:pPr>
        <w:topLinePunct/>
        <w:ind w:firstLine="425"/>
      </w:pPr>
      <w:r w:rsidRPr="007A1B95">
        <w:rPr>
          <w:rFonts w:hint="eastAsia"/>
        </w:rPr>
        <w:t>美国科技巨头苹果公司与中国移动签订</w:t>
      </w:r>
      <w:r w:rsidRPr="007A1B95">
        <w:t>iPhone</w:t>
      </w:r>
      <w:r w:rsidRPr="007A1B95">
        <w:rPr>
          <w:rFonts w:hint="eastAsia"/>
        </w:rPr>
        <w:t>手机供应协议之后，其股价上涨了</w:t>
      </w:r>
      <w:r w:rsidRPr="007A1B95">
        <w:t xml:space="preserve">3 </w:t>
      </w:r>
      <w:r w:rsidRPr="007A1B95">
        <w:rPr>
          <w:rFonts w:hint="eastAsia"/>
        </w:rPr>
        <w:t>％。</w:t>
      </w:r>
      <w:bookmarkStart w:id="51" w:name="OLE_LINK43"/>
      <w:bookmarkStart w:id="52" w:name="OLE_LINK42"/>
    </w:p>
    <w:p w:rsidR="00B84334" w:rsidRPr="007A1B95" w:rsidRDefault="00B84334" w:rsidP="00B84334">
      <w:pPr>
        <w:topLinePunct/>
        <w:ind w:firstLine="425"/>
      </w:pPr>
      <w:r w:rsidRPr="007A1B95">
        <w:rPr>
          <w:rFonts w:hint="eastAsia"/>
        </w:rPr>
        <w:t>中国移动是全球最大的移动运营商，也是本月初被首批授予</w:t>
      </w:r>
      <w:r w:rsidRPr="007A1B95">
        <w:t>4G</w:t>
      </w:r>
      <w:r w:rsidRPr="007A1B95">
        <w:rPr>
          <w:rFonts w:hint="eastAsia"/>
        </w:rPr>
        <w:t>牌照的三大运营商之一。</w:t>
      </w:r>
      <w:bookmarkEnd w:id="51"/>
      <w:bookmarkEnd w:id="52"/>
      <w:r w:rsidRPr="007A1B95">
        <w:rPr>
          <w:rFonts w:hint="eastAsia"/>
        </w:rPr>
        <w:t>中国是世界上最大的智能手机市场，苹果公司一直致力于提高其在中国市场的销售，但来自对手的竞争日益激烈。这项最新交易预计将帮助其扩大市场份额。</w:t>
      </w:r>
    </w:p>
    <w:p w:rsidR="00B84334" w:rsidRPr="007A1B95" w:rsidRDefault="00B84334" w:rsidP="00B84334">
      <w:pPr>
        <w:topLinePunct/>
        <w:ind w:firstLine="425"/>
      </w:pPr>
      <w:r w:rsidRPr="007A1B95">
        <w:rPr>
          <w:rFonts w:hint="eastAsia"/>
        </w:rPr>
        <w:t>“对苹果来说，中国是一个极其重要的市场，”</w:t>
      </w:r>
      <w:r w:rsidRPr="007A1B95">
        <w:rPr>
          <w:rFonts w:hint="eastAsia"/>
        </w:rPr>
        <w:t xml:space="preserve"> </w:t>
      </w:r>
      <w:r w:rsidRPr="007A1B95">
        <w:rPr>
          <w:rFonts w:hint="eastAsia"/>
        </w:rPr>
        <w:t>苹果公司首席执行官蒂姆</w:t>
      </w:r>
      <w:bookmarkStart w:id="53" w:name="OLE_LINK45"/>
      <w:r w:rsidRPr="007A1B95">
        <w:rPr>
          <w:rFonts w:hint="eastAsia"/>
        </w:rPr>
        <w:t>·</w:t>
      </w:r>
      <w:bookmarkEnd w:id="53"/>
      <w:r w:rsidRPr="007A1B95">
        <w:rPr>
          <w:rFonts w:hint="eastAsia"/>
        </w:rPr>
        <w:t>库克在一份声明中说。“我们与中国移动的合作使我们有机会将苹果手机带给全球最大网络覆盖下的用户。”今年早些时候，库克表示，他预计中国将取代北美，成为苹果最大的收入来源。</w:t>
      </w:r>
      <w:r w:rsidRPr="007A1B95">
        <w:t xml:space="preserve"> </w:t>
      </w:r>
      <w:r w:rsidRPr="007A1B95">
        <w:rPr>
          <w:rFonts w:hint="eastAsia"/>
        </w:rPr>
        <w:t>从盈利能力方面来说，苹果手机是公司最重要的产品。</w:t>
      </w:r>
    </w:p>
    <w:p w:rsidR="00B84334" w:rsidRPr="007A1B95" w:rsidRDefault="00B84334" w:rsidP="00B84334">
      <w:pPr>
        <w:topLinePunct/>
        <w:ind w:firstLine="425"/>
      </w:pPr>
      <w:r w:rsidRPr="007A1B95">
        <w:rPr>
          <w:rFonts w:hint="eastAsia"/>
        </w:rPr>
        <w:t>中国移动拥有超过</w:t>
      </w:r>
      <w:r w:rsidRPr="007A1B95">
        <w:t>7.6</w:t>
      </w:r>
      <w:r w:rsidRPr="007A1B95">
        <w:rPr>
          <w:rFonts w:hint="eastAsia"/>
        </w:rPr>
        <w:t>亿用户。中国的另外两大手机运营商——中国联通和中国电信已经向它们的用户推出了苹果</w:t>
      </w:r>
      <w:proofErr w:type="gramStart"/>
      <w:r w:rsidRPr="007A1B95">
        <w:rPr>
          <w:rFonts w:hint="eastAsia"/>
        </w:rPr>
        <w:t>合约机业务</w:t>
      </w:r>
      <w:proofErr w:type="gramEnd"/>
      <w:r w:rsidRPr="007A1B95">
        <w:rPr>
          <w:rFonts w:hint="eastAsia"/>
        </w:rPr>
        <w:t>。</w:t>
      </w:r>
    </w:p>
    <w:p w:rsidR="00B84334" w:rsidRPr="007A1B95" w:rsidRDefault="00B84334" w:rsidP="00B84334">
      <w:pPr>
        <w:topLinePunct/>
        <w:ind w:firstLine="0"/>
        <w:rPr>
          <w:rFonts w:eastAsia="黑体"/>
        </w:rPr>
      </w:pPr>
      <w:r w:rsidRPr="007A1B95">
        <w:rPr>
          <w:rFonts w:eastAsia="黑体" w:hint="eastAsia"/>
        </w:rPr>
        <w:t>价格更低的竞争对手</w:t>
      </w:r>
    </w:p>
    <w:p w:rsidR="00B84334" w:rsidRPr="007A1B95" w:rsidRDefault="00B84334" w:rsidP="00B84334">
      <w:pPr>
        <w:topLinePunct/>
        <w:ind w:firstLine="425"/>
      </w:pPr>
      <w:r w:rsidRPr="007A1B95">
        <w:rPr>
          <w:rFonts w:hint="eastAsia"/>
        </w:rPr>
        <w:t>中国是世界上最大的智能手机使用国，有</w:t>
      </w:r>
      <w:r w:rsidRPr="007A1B95">
        <w:t>12</w:t>
      </w:r>
      <w:r w:rsidRPr="007A1B95">
        <w:rPr>
          <w:rFonts w:hint="eastAsia"/>
        </w:rPr>
        <w:t>亿手机用户。</w:t>
      </w:r>
    </w:p>
    <w:p w:rsidR="00B84334" w:rsidRPr="007A1B95" w:rsidRDefault="00B84334" w:rsidP="00B84334">
      <w:pPr>
        <w:topLinePunct/>
        <w:ind w:firstLine="425"/>
      </w:pPr>
      <w:r w:rsidRPr="007A1B95">
        <w:rPr>
          <w:rFonts w:hint="eastAsia"/>
        </w:rPr>
        <w:t>但是最近苹果手机以往的机型在中国的销售下滑，因为消费者已经转向价格更低的三星以及众多国内的手机制造商。</w:t>
      </w:r>
      <w:r w:rsidRPr="007A1B95">
        <w:t>IDC</w:t>
      </w:r>
      <w:r w:rsidRPr="007A1B95">
        <w:rPr>
          <w:rFonts w:hint="eastAsia"/>
        </w:rPr>
        <w:t>咨询公司最近所做的一份调查报告显示，中国的前三大畅销智能手机制造商分别是三星，联想和</w:t>
      </w:r>
      <w:proofErr w:type="gramStart"/>
      <w:r w:rsidRPr="007A1B95">
        <w:rPr>
          <w:rFonts w:hint="eastAsia"/>
        </w:rPr>
        <w:t>酷派</w:t>
      </w:r>
      <w:proofErr w:type="gramEnd"/>
      <w:r w:rsidRPr="007A1B95">
        <w:rPr>
          <w:rFonts w:hint="eastAsia"/>
        </w:rPr>
        <w:t>。</w:t>
      </w:r>
    </w:p>
    <w:p w:rsidR="00B84334" w:rsidRPr="007A1B95" w:rsidRDefault="00B84334" w:rsidP="00B84334">
      <w:pPr>
        <w:topLinePunct/>
        <w:ind w:firstLine="425"/>
      </w:pPr>
      <w:r w:rsidRPr="007A1B95">
        <w:rPr>
          <w:rFonts w:hint="eastAsia"/>
        </w:rPr>
        <w:t>与成熟市场不同，在新兴市场，许多手机运营商并不为智能手机提供补贴，苹果手机的销售也受到了来自这方面的影响。这意味着用户必须提前支付手机的全款，使得苹果的产品对于一些购买者来说相对昂贵。今年早些时候，为了与低成本的竞争对手进行竞争，苹果公司发布了相对便宜的版本——</w:t>
      </w:r>
      <w:r w:rsidRPr="007A1B95">
        <w:t>iPhone 5c</w:t>
      </w:r>
      <w:r w:rsidRPr="007A1B95">
        <w:rPr>
          <w:rFonts w:hint="eastAsia"/>
        </w:rPr>
        <w:t>。分析人士称，该公司一直希望，更便宜的手机与世界上最大的移动</w:t>
      </w:r>
      <w:proofErr w:type="gramStart"/>
      <w:r w:rsidRPr="007A1B95">
        <w:rPr>
          <w:rFonts w:hint="eastAsia"/>
        </w:rPr>
        <w:t>运营商相结合能</w:t>
      </w:r>
      <w:proofErr w:type="gramEnd"/>
      <w:r w:rsidRPr="007A1B95">
        <w:rPr>
          <w:rFonts w:hint="eastAsia"/>
        </w:rPr>
        <w:t>帮助它在竞争中获胜。</w:t>
      </w:r>
    </w:p>
    <w:p w:rsidR="00B84334" w:rsidRPr="007A1B95" w:rsidRDefault="00B84334" w:rsidP="00B84334">
      <w:pPr>
        <w:topLinePunct/>
        <w:ind w:firstLine="425"/>
      </w:pPr>
      <w:r w:rsidRPr="007A1B95">
        <w:rPr>
          <w:rFonts w:hint="eastAsia"/>
        </w:rPr>
        <w:t>不过，苹果尚未宣布中国客户要花多少钱来购买中国移动的</w:t>
      </w:r>
      <w:r w:rsidRPr="007A1B95">
        <w:t>iPhone 5S</w:t>
      </w:r>
      <w:r w:rsidRPr="007A1B95">
        <w:rPr>
          <w:rFonts w:hint="eastAsia"/>
        </w:rPr>
        <w:t>和</w:t>
      </w:r>
      <w:r w:rsidRPr="007A1B95">
        <w:t>5c</w:t>
      </w:r>
      <w:r w:rsidRPr="007A1B95">
        <w:rPr>
          <w:rFonts w:hint="eastAsia"/>
        </w:rPr>
        <w:t>合约机。</w:t>
      </w:r>
    </w:p>
    <w:p w:rsidR="00B84334" w:rsidRPr="007A1B95" w:rsidRDefault="00B84334" w:rsidP="00B84334">
      <w:pPr>
        <w:topLinePunct/>
        <w:ind w:firstLine="0"/>
        <w:rPr>
          <w:rFonts w:eastAsia="黑体"/>
        </w:rPr>
      </w:pPr>
      <w:r w:rsidRPr="007A1B95">
        <w:rPr>
          <w:rFonts w:eastAsia="黑体" w:hint="eastAsia"/>
        </w:rPr>
        <w:t>“最大的伙伴关系”</w:t>
      </w:r>
    </w:p>
    <w:p w:rsidR="00B84334" w:rsidRPr="007A1B95" w:rsidRDefault="00B84334" w:rsidP="00B84334">
      <w:pPr>
        <w:topLinePunct/>
        <w:ind w:firstLine="425"/>
      </w:pPr>
      <w:r w:rsidRPr="007A1B95">
        <w:rPr>
          <w:rFonts w:hint="eastAsia"/>
        </w:rPr>
        <w:t>然而，分析人士称这笔交易具有巨大的潜力。</w:t>
      </w:r>
      <w:r w:rsidRPr="007A1B95">
        <w:t xml:space="preserve"> </w:t>
      </w:r>
      <w:r w:rsidRPr="007A1B95">
        <w:rPr>
          <w:rFonts w:hint="eastAsia"/>
        </w:rPr>
        <w:t>坎托</w:t>
      </w:r>
      <w:r w:rsidRPr="007A1B95">
        <w:t>-</w:t>
      </w:r>
      <w:r w:rsidRPr="007A1B95">
        <w:rPr>
          <w:rFonts w:hint="eastAsia"/>
        </w:rPr>
        <w:t>菲茨杰拉德</w:t>
      </w:r>
      <w:r w:rsidRPr="007A1B95">
        <w:t>公司研究预测，苹果公司明年仅通过中国移动便可卖出</w:t>
      </w:r>
      <w:r w:rsidRPr="007A1B95">
        <w:t>2400</w:t>
      </w:r>
      <w:r w:rsidRPr="007A1B95">
        <w:rPr>
          <w:rFonts w:hint="eastAsia"/>
        </w:rPr>
        <w:t>万部手机。</w:t>
      </w:r>
    </w:p>
    <w:p w:rsidR="00B84334" w:rsidRPr="007A1B95" w:rsidRDefault="00B84334" w:rsidP="00B84334">
      <w:pPr>
        <w:topLinePunct/>
        <w:ind w:firstLine="425"/>
      </w:pPr>
      <w:r w:rsidRPr="007A1B95">
        <w:rPr>
          <w:rFonts w:hint="eastAsia"/>
        </w:rPr>
        <w:t>今年一到九月份，苹果公司在全球卖出了</w:t>
      </w:r>
      <w:r w:rsidRPr="007A1B95">
        <w:t>1.024</w:t>
      </w:r>
      <w:r w:rsidRPr="007A1B95">
        <w:rPr>
          <w:rFonts w:hint="eastAsia"/>
        </w:rPr>
        <w:t>亿部手机。此前，中国移动用户一直无法使用苹果手机</w:t>
      </w:r>
      <w:r w:rsidRPr="007A1B95">
        <w:t xml:space="preserve"> </w:t>
      </w:r>
      <w:r w:rsidRPr="007A1B95">
        <w:rPr>
          <w:rFonts w:hint="eastAsia"/>
        </w:rPr>
        <w:t>，因为该公司的</w:t>
      </w:r>
      <w:r w:rsidRPr="007A1B95">
        <w:t>3G</w:t>
      </w:r>
      <w:r w:rsidRPr="007A1B95">
        <w:rPr>
          <w:rFonts w:hint="eastAsia"/>
        </w:rPr>
        <w:t>技术无法与苹果手机兼容。但是，它的</w:t>
      </w:r>
      <w:r w:rsidRPr="007A1B95">
        <w:t>4G</w:t>
      </w:r>
      <w:r w:rsidRPr="007A1B95">
        <w:rPr>
          <w:rFonts w:hint="eastAsia"/>
        </w:rPr>
        <w:t>网</w:t>
      </w:r>
      <w:r w:rsidRPr="007A1B95">
        <w:rPr>
          <w:rFonts w:hint="eastAsia"/>
        </w:rPr>
        <w:lastRenderedPageBreak/>
        <w:t>络将与</w:t>
      </w:r>
      <w:r w:rsidRPr="007A1B95">
        <w:t>iPhone 5S</w:t>
      </w:r>
      <w:r w:rsidRPr="007A1B95">
        <w:rPr>
          <w:rFonts w:hint="eastAsia"/>
        </w:rPr>
        <w:t>和</w:t>
      </w:r>
      <w:r w:rsidRPr="007A1B95">
        <w:t xml:space="preserve">5c </w:t>
      </w:r>
      <w:r w:rsidRPr="007A1B95">
        <w:rPr>
          <w:rFonts w:hint="eastAsia"/>
        </w:rPr>
        <w:t>兼容。</w:t>
      </w:r>
    </w:p>
    <w:p w:rsidR="00B84334" w:rsidRPr="007A1B95" w:rsidRDefault="00B84334" w:rsidP="00B84334">
      <w:pPr>
        <w:topLinePunct/>
        <w:ind w:firstLine="425"/>
      </w:pPr>
      <w:r w:rsidRPr="007A1B95">
        <w:rPr>
          <w:rFonts w:hint="eastAsia"/>
        </w:rPr>
        <w:t>弗若斯特沙利文咨询公司总经理马诺基·梅农在接受英国广播公司采访时说：“这是近几年内苹果公司宣布的最大的合作关系之一。这让他们获得了全球</w:t>
      </w:r>
      <w:r w:rsidRPr="007A1B95">
        <w:t>10</w:t>
      </w:r>
      <w:r w:rsidRPr="007A1B95">
        <w:rPr>
          <w:rFonts w:hint="eastAsia"/>
        </w:rPr>
        <w:t>％以上的手机用户，对苹果公司来说是令人难以置信的发展机遇。”不过，他补充说，为了充分挖掘这项交易的潜力，苹果可能需要推出更实惠的机型。</w:t>
      </w:r>
    </w:p>
    <w:p w:rsidR="00B84334" w:rsidRPr="007A1B95" w:rsidRDefault="00B84334" w:rsidP="00B84334">
      <w:pPr>
        <w:topLinePunct/>
        <w:ind w:firstLine="425"/>
      </w:pPr>
    </w:p>
    <w:p w:rsidR="00B84334" w:rsidRPr="007A1B95" w:rsidRDefault="00B84334" w:rsidP="00B84334">
      <w:pPr>
        <w:pStyle w:val="70"/>
      </w:pPr>
      <w:r w:rsidRPr="007A1B95">
        <w:rPr>
          <w:rFonts w:hint="eastAsia"/>
        </w:rPr>
        <w:t>快速阅读2</w:t>
      </w:r>
    </w:p>
    <w:bookmarkEnd w:id="49"/>
    <w:p w:rsidR="00B84334" w:rsidRPr="007A1B95" w:rsidRDefault="00B84334" w:rsidP="00B84334">
      <w:pPr>
        <w:pStyle w:val="90"/>
      </w:pPr>
      <w:r w:rsidRPr="007A1B95">
        <w:rPr>
          <w:rFonts w:hint="eastAsia"/>
        </w:rPr>
        <w:t>中国机器人制造商走向全球</w:t>
      </w:r>
    </w:p>
    <w:p w:rsidR="00B84334" w:rsidRPr="007A1B95" w:rsidRDefault="00B84334" w:rsidP="00B84334">
      <w:pPr>
        <w:topLinePunct/>
        <w:ind w:firstLine="425"/>
      </w:pPr>
    </w:p>
    <w:p w:rsidR="00B84334" w:rsidRPr="007A1B95" w:rsidRDefault="00B84334" w:rsidP="00B84334">
      <w:pPr>
        <w:topLinePunct/>
        <w:ind w:firstLine="425"/>
      </w:pPr>
      <w:r w:rsidRPr="007A1B95">
        <w:rPr>
          <w:rFonts w:hint="eastAsia"/>
        </w:rPr>
        <w:t>在东京一个庞大的仓库里，中国哈工大机器人集团生产的几个机器人正忙着将货物拣起并堆放在货架上。</w:t>
      </w:r>
    </w:p>
    <w:p w:rsidR="00B84334" w:rsidRPr="007A1B95" w:rsidRDefault="00B84334" w:rsidP="00B84334">
      <w:pPr>
        <w:topLinePunct/>
        <w:ind w:firstLine="425"/>
      </w:pPr>
      <w:r w:rsidRPr="007A1B95">
        <w:rPr>
          <w:rFonts w:hint="eastAsia"/>
        </w:rPr>
        <w:t>他们配备了传感器和图像识别软件，在货架之间的</w:t>
      </w:r>
      <w:r w:rsidR="00CA28E8" w:rsidRPr="007A1B95">
        <w:rPr>
          <w:rFonts w:hint="eastAsia"/>
        </w:rPr>
        <w:t>通道</w:t>
      </w:r>
      <w:r w:rsidRPr="007A1B95">
        <w:rPr>
          <w:rFonts w:hint="eastAsia"/>
        </w:rPr>
        <w:t>中直观地导航，选择节省时间的无障碍的直线。哈工大机器人集团高级副总裁于振中表示：“在日本，劳动力人口不断减少，导致人工成本很高。仓库对工人的需求随着电子商务的旺季和淡季的交替也是有变化的。</w:t>
      </w:r>
      <w:r w:rsidRPr="007A1B95">
        <w:rPr>
          <w:rFonts w:hint="eastAsia"/>
        </w:rPr>
        <w:t xml:space="preserve"> </w:t>
      </w:r>
      <w:r w:rsidRPr="007A1B95">
        <w:rPr>
          <w:rFonts w:hint="eastAsia"/>
        </w:rPr>
        <w:t>我们的机器人以低运营成本和高工作效率这一优势解决了这个问题。”</w:t>
      </w:r>
    </w:p>
    <w:p w:rsidR="00B84334" w:rsidRPr="007A1B95" w:rsidRDefault="00B84334" w:rsidP="00B84334">
      <w:pPr>
        <w:topLinePunct/>
        <w:ind w:firstLine="425"/>
      </w:pPr>
      <w:r w:rsidRPr="007A1B95">
        <w:rPr>
          <w:rFonts w:hint="eastAsia"/>
        </w:rPr>
        <w:t>随着研发的不断进步，哈工大机器人集团等中国机器人制造商正日益走向全球，将产品运往海外市场。同时，他们也在帮助外国公司更好地挖掘中国这个世界上最大的机器人应用市场的潜力，深化全球交流。</w:t>
      </w:r>
    </w:p>
    <w:p w:rsidR="00B84334" w:rsidRPr="007A1B95" w:rsidRDefault="00B84334" w:rsidP="00B84334">
      <w:pPr>
        <w:topLinePunct/>
        <w:ind w:firstLine="425"/>
      </w:pPr>
      <w:r w:rsidRPr="007A1B95">
        <w:rPr>
          <w:rFonts w:hint="eastAsia"/>
        </w:rPr>
        <w:t>于说：“</w:t>
      </w:r>
      <w:r w:rsidRPr="007A1B95">
        <w:rPr>
          <w:rFonts w:hint="eastAsia"/>
        </w:rPr>
        <w:t xml:space="preserve"> </w:t>
      </w:r>
      <w:r w:rsidRPr="007A1B95">
        <w:rPr>
          <w:rFonts w:hint="eastAsia"/>
        </w:rPr>
        <w:t>国际合作对于建立一个组织有序的全球机器人产业链至关重要。频繁交流可以为尖端技术创造新的思路。”</w:t>
      </w:r>
    </w:p>
    <w:p w:rsidR="00B84334" w:rsidRPr="007A1B95" w:rsidRDefault="00B84334" w:rsidP="00B84334">
      <w:pPr>
        <w:topLinePunct/>
        <w:ind w:firstLine="425"/>
      </w:pPr>
      <w:r w:rsidRPr="007A1B95">
        <w:rPr>
          <w:rFonts w:hint="eastAsia"/>
        </w:rPr>
        <w:t>在他看来，随着机器人与人工智能和其他技术日益紧密地结合在一起，中国的公司及其国外同行意识到超越赤裸裸的竞争关系的必要性。相反，他们正在努力培养一种双赢的心态，即利益共享，为快速发展而愿意充分利用彼此专长。</w:t>
      </w:r>
    </w:p>
    <w:p w:rsidR="00B84334" w:rsidRPr="007A1B95" w:rsidRDefault="00B84334" w:rsidP="00B84334">
      <w:pPr>
        <w:topLinePunct/>
        <w:ind w:firstLine="425"/>
      </w:pPr>
      <w:r w:rsidRPr="007A1B95">
        <w:rPr>
          <w:rFonts w:hint="eastAsia"/>
        </w:rPr>
        <w:t>为此，哈工大机器人集团正与跨国机器人巨头如瑞士</w:t>
      </w:r>
      <w:r w:rsidRPr="007A1B95">
        <w:rPr>
          <w:rFonts w:hint="eastAsia"/>
        </w:rPr>
        <w:t>ABB</w:t>
      </w:r>
      <w:r w:rsidRPr="007A1B95">
        <w:rPr>
          <w:rFonts w:hint="eastAsia"/>
        </w:rPr>
        <w:t>集团合作。这些公司正在寻求整合机器人系统，为不同行业提供更好的本地化解决方案。</w:t>
      </w:r>
    </w:p>
    <w:p w:rsidR="00B84334" w:rsidRPr="007A1B95" w:rsidRDefault="00B84334" w:rsidP="00B84334">
      <w:pPr>
        <w:topLinePunct/>
        <w:ind w:firstLine="425"/>
      </w:pPr>
      <w:r w:rsidRPr="007A1B95">
        <w:rPr>
          <w:rFonts w:hint="eastAsia"/>
        </w:rPr>
        <w:t>总部设在哈尔滨的哈工大机器人集团也与以色列的数家公司合作，它们希望依靠对方的高超技艺，共同研发无人机。</w:t>
      </w:r>
    </w:p>
    <w:p w:rsidR="00B84334" w:rsidRPr="007A1B95" w:rsidRDefault="00B84334" w:rsidP="00B84334">
      <w:pPr>
        <w:topLinePunct/>
        <w:ind w:firstLine="425"/>
      </w:pPr>
      <w:r w:rsidRPr="007A1B95">
        <w:rPr>
          <w:rFonts w:hint="eastAsia"/>
        </w:rPr>
        <w:t>推动与国外同行的紧密联系在中国已成为一种趋势。政府官员、企业家和专家都呼吁在蓬勃发展的机器人领域开展更深入的国际合作。</w:t>
      </w:r>
    </w:p>
    <w:p w:rsidR="00B84334" w:rsidRPr="007A1B95" w:rsidRDefault="00B84334" w:rsidP="00B84334">
      <w:pPr>
        <w:topLinePunct/>
        <w:ind w:firstLine="425"/>
      </w:pPr>
      <w:r w:rsidRPr="007A1B95">
        <w:rPr>
          <w:rFonts w:hint="eastAsia"/>
        </w:rPr>
        <w:t>中国工信部（国家产业监管机构）部长苗圩表示，中国将加大资源</w:t>
      </w:r>
      <w:r w:rsidR="00CA28E8" w:rsidRPr="007A1B95">
        <w:rPr>
          <w:rFonts w:hint="eastAsia"/>
        </w:rPr>
        <w:t>投入，加强国际合作，努力建设具有全球竞争力的机器人</w:t>
      </w:r>
      <w:r w:rsidRPr="007A1B95">
        <w:rPr>
          <w:rFonts w:hint="eastAsia"/>
        </w:rPr>
        <w:t>产业，并加速智能机器在制造业、卫生保健和其他领域的应用。</w:t>
      </w:r>
    </w:p>
    <w:p w:rsidR="00B84334" w:rsidRPr="007A1B95" w:rsidRDefault="00B84334" w:rsidP="00B84334">
      <w:pPr>
        <w:topLinePunct/>
        <w:ind w:firstLine="425"/>
      </w:pPr>
      <w:r w:rsidRPr="007A1B95">
        <w:rPr>
          <w:rFonts w:hint="eastAsia"/>
        </w:rPr>
        <w:t>苗</w:t>
      </w:r>
      <w:r w:rsidR="00CA28E8" w:rsidRPr="007A1B95">
        <w:rPr>
          <w:rFonts w:hint="eastAsia"/>
        </w:rPr>
        <w:t>部长</w:t>
      </w:r>
      <w:r w:rsidRPr="007A1B95">
        <w:rPr>
          <w:rFonts w:hint="eastAsia"/>
        </w:rPr>
        <w:t>在上个月（</w:t>
      </w:r>
      <w:r w:rsidRPr="007A1B95">
        <w:rPr>
          <w:rFonts w:hint="eastAsia"/>
        </w:rPr>
        <w:t>2018</w:t>
      </w:r>
      <w:r w:rsidRPr="007A1B95">
        <w:rPr>
          <w:rFonts w:hint="eastAsia"/>
        </w:rPr>
        <w:t>年</w:t>
      </w:r>
      <w:r w:rsidRPr="007A1B95">
        <w:rPr>
          <w:rFonts w:hint="eastAsia"/>
        </w:rPr>
        <w:t>8</w:t>
      </w:r>
      <w:r w:rsidRPr="007A1B95">
        <w:rPr>
          <w:rFonts w:hint="eastAsia"/>
        </w:rPr>
        <w:t>月）于北京举行的</w:t>
      </w:r>
      <w:r w:rsidRPr="007A1B95">
        <w:rPr>
          <w:rFonts w:hint="eastAsia"/>
        </w:rPr>
        <w:t>2018</w:t>
      </w:r>
      <w:r w:rsidRPr="007A1B95">
        <w:rPr>
          <w:rFonts w:hint="eastAsia"/>
        </w:rPr>
        <w:t>年世界机器人大会上说：“中国作为世界上最大的机器人市场，真诚欢迎外国公司参与到共同建设全球工业生态系统这一战略机遇中来。”</w:t>
      </w:r>
      <w:r w:rsidRPr="007A1B95">
        <w:rPr>
          <w:rFonts w:hint="eastAsia"/>
        </w:rPr>
        <w:t xml:space="preserve"> </w:t>
      </w:r>
      <w:r w:rsidRPr="007A1B95">
        <w:rPr>
          <w:rFonts w:hint="eastAsia"/>
        </w:rPr>
        <w:t>来自</w:t>
      </w:r>
      <w:r w:rsidRPr="007A1B95">
        <w:rPr>
          <w:rFonts w:hint="eastAsia"/>
        </w:rPr>
        <w:t>15</w:t>
      </w:r>
      <w:r w:rsidRPr="007A1B95">
        <w:rPr>
          <w:rFonts w:hint="eastAsia"/>
        </w:rPr>
        <w:t>个国家的</w:t>
      </w:r>
      <w:r w:rsidRPr="007A1B95">
        <w:rPr>
          <w:rFonts w:hint="eastAsia"/>
        </w:rPr>
        <w:t>160</w:t>
      </w:r>
      <w:r w:rsidRPr="007A1B95">
        <w:rPr>
          <w:rFonts w:hint="eastAsia"/>
        </w:rPr>
        <w:t>多家公司参加了这次大会。</w:t>
      </w:r>
    </w:p>
    <w:p w:rsidR="00B84334" w:rsidRPr="007A1B95" w:rsidRDefault="00B84334" w:rsidP="00B84334">
      <w:pPr>
        <w:topLinePunct/>
        <w:ind w:firstLine="425"/>
      </w:pPr>
      <w:r w:rsidRPr="007A1B95">
        <w:rPr>
          <w:rFonts w:hint="eastAsia"/>
        </w:rPr>
        <w:lastRenderedPageBreak/>
        <w:t>据苗</w:t>
      </w:r>
      <w:r w:rsidR="00CA28E8" w:rsidRPr="007A1B95">
        <w:rPr>
          <w:rFonts w:hint="eastAsia"/>
        </w:rPr>
        <w:t>部长</w:t>
      </w:r>
      <w:r w:rsidRPr="007A1B95">
        <w:rPr>
          <w:rFonts w:hint="eastAsia"/>
        </w:rPr>
        <w:t>所说，工信</w:t>
      </w:r>
      <w:proofErr w:type="gramStart"/>
      <w:r w:rsidRPr="007A1B95">
        <w:rPr>
          <w:rFonts w:hint="eastAsia"/>
        </w:rPr>
        <w:t>部将出台</w:t>
      </w:r>
      <w:proofErr w:type="gramEnd"/>
      <w:r w:rsidRPr="007A1B95">
        <w:rPr>
          <w:rFonts w:hint="eastAsia"/>
        </w:rPr>
        <w:t>措施，鼓励中国企业、国际同行和外国大学在技术研究、产品开发和技术教育方面开展更广泛的合作。</w:t>
      </w:r>
    </w:p>
    <w:p w:rsidR="00B84334" w:rsidRPr="007A1B95" w:rsidRDefault="00B84334" w:rsidP="00B84334">
      <w:pPr>
        <w:topLinePunct/>
        <w:ind w:firstLine="425"/>
      </w:pPr>
      <w:proofErr w:type="gramStart"/>
      <w:r w:rsidRPr="007A1B95">
        <w:rPr>
          <w:rFonts w:hint="eastAsia"/>
        </w:rPr>
        <w:t>朱森第</w:t>
      </w:r>
      <w:proofErr w:type="gramEnd"/>
      <w:r w:rsidRPr="007A1B95">
        <w:rPr>
          <w:rFonts w:hint="eastAsia"/>
        </w:rPr>
        <w:t>是国家制造强国建设战略咨询委员成员，该委员会负责就制造业相关政策向中央政府提供建议，他提到，中国在智能制造领域的投资不断增长，国外的机器人制造商从中获益良多。</w:t>
      </w:r>
    </w:p>
    <w:p w:rsidR="00B84334" w:rsidRPr="007A1B95" w:rsidRDefault="00B84334" w:rsidP="00B84334">
      <w:pPr>
        <w:topLinePunct/>
        <w:ind w:firstLine="425"/>
      </w:pPr>
      <w:r w:rsidRPr="007A1B95">
        <w:rPr>
          <w:rFonts w:hint="eastAsia"/>
        </w:rPr>
        <w:t>根据中国机械工业联合会的数据，国际机器人制造商在中国市场的总份额从</w:t>
      </w:r>
      <w:r w:rsidRPr="007A1B95">
        <w:rPr>
          <w:rFonts w:hint="eastAsia"/>
        </w:rPr>
        <w:t>2016</w:t>
      </w:r>
      <w:r w:rsidRPr="007A1B95">
        <w:rPr>
          <w:rFonts w:hint="eastAsia"/>
        </w:rPr>
        <w:t>年的</w:t>
      </w:r>
      <w:r w:rsidRPr="007A1B95">
        <w:rPr>
          <w:rFonts w:hint="eastAsia"/>
        </w:rPr>
        <w:t>67.3%</w:t>
      </w:r>
      <w:r w:rsidRPr="007A1B95">
        <w:rPr>
          <w:rFonts w:hint="eastAsia"/>
        </w:rPr>
        <w:t>跃升至</w:t>
      </w:r>
      <w:r w:rsidRPr="007A1B95">
        <w:rPr>
          <w:rFonts w:hint="eastAsia"/>
        </w:rPr>
        <w:t>2017</w:t>
      </w:r>
      <w:r w:rsidRPr="007A1B95">
        <w:rPr>
          <w:rFonts w:hint="eastAsia"/>
        </w:rPr>
        <w:t>年的</w:t>
      </w:r>
      <w:r w:rsidRPr="007A1B95">
        <w:rPr>
          <w:rFonts w:hint="eastAsia"/>
        </w:rPr>
        <w:t>73.2%</w:t>
      </w:r>
      <w:r w:rsidRPr="007A1B95">
        <w:rPr>
          <w:rFonts w:hint="eastAsia"/>
        </w:rPr>
        <w:t>。</w:t>
      </w:r>
    </w:p>
    <w:p w:rsidR="00B84334" w:rsidRPr="007A1B95" w:rsidRDefault="00B84334" w:rsidP="00B84334">
      <w:pPr>
        <w:pStyle w:val="10"/>
        <w:topLinePunct/>
      </w:pPr>
      <w:r w:rsidRPr="007A1B95">
        <w:rPr>
          <w:noProof/>
        </w:rPr>
        <w:drawing>
          <wp:inline distT="0" distB="0" distL="0" distR="0">
            <wp:extent cx="304800" cy="295275"/>
            <wp:effectExtent l="19050" t="0" r="0" b="0"/>
            <wp:docPr id="30" name="图片 17" descr="S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descr="Some"/>
                    <pic:cNvPicPr>
                      <a:picLocks noChangeAspect="1" noChangeArrowheads="1"/>
                    </pic:cNvPicPr>
                  </pic:nvPicPr>
                  <pic:blipFill>
                    <a:blip r:embed="rId8" cstate="print"/>
                    <a:srcRect/>
                    <a:stretch>
                      <a:fillRect/>
                    </a:stretch>
                  </pic:blipFill>
                  <pic:spPr bwMode="auto">
                    <a:xfrm>
                      <a:off x="0" y="0"/>
                      <a:ext cx="304800" cy="295275"/>
                    </a:xfrm>
                    <a:prstGeom prst="rect">
                      <a:avLst/>
                    </a:prstGeom>
                    <a:noFill/>
                    <a:ln w="9525">
                      <a:noFill/>
                      <a:miter lim="800000"/>
                      <a:headEnd/>
                      <a:tailEnd/>
                    </a:ln>
                  </pic:spPr>
                </pic:pic>
              </a:graphicData>
            </a:graphic>
          </wp:inline>
        </w:drawing>
      </w:r>
      <w:r w:rsidRPr="007A1B95">
        <w:rPr>
          <w:rFonts w:hint="eastAsia"/>
        </w:rPr>
        <w:t xml:space="preserve"> </w:t>
      </w:r>
      <w:r w:rsidRPr="007A1B95">
        <w:rPr>
          <w:rFonts w:hint="eastAsia"/>
        </w:rPr>
        <w:t>练习答案</w:t>
      </w:r>
    </w:p>
    <w:p w:rsidR="00B84334" w:rsidRPr="007A1B95" w:rsidRDefault="00B84334" w:rsidP="00B84334">
      <w:pPr>
        <w:topLinePunct/>
        <w:ind w:firstLine="0"/>
        <w:rPr>
          <w:b/>
        </w:rPr>
      </w:pPr>
      <w:r w:rsidRPr="007A1B95">
        <w:rPr>
          <w:rFonts w:hint="eastAsia"/>
          <w:b/>
        </w:rPr>
        <w:t>I.</w:t>
      </w:r>
    </w:p>
    <w:p w:rsidR="00B84334" w:rsidRPr="007A1B95" w:rsidRDefault="00B84334" w:rsidP="00B84334">
      <w:pPr>
        <w:topLinePunct/>
        <w:ind w:left="227" w:hanging="227"/>
      </w:pPr>
      <w:r w:rsidRPr="007A1B95">
        <w:rPr>
          <w:rFonts w:hint="eastAsia"/>
        </w:rPr>
        <w:t>1.</w:t>
      </w:r>
      <w:r w:rsidRPr="007A1B95">
        <w:rPr>
          <w:rFonts w:hint="eastAsia"/>
        </w:rPr>
        <w:tab/>
      </w:r>
      <w:r w:rsidRPr="007A1B95">
        <w:t>Economists do not agree on how multinational companies should be defined. Multinational companies have many dimensions and can be viewed from several aspects</w:t>
      </w:r>
      <w:r w:rsidRPr="007A1B95">
        <w:rPr>
          <w:rFonts w:hint="eastAsia"/>
        </w:rPr>
        <w:t>.</w:t>
      </w:r>
      <w:r w:rsidRPr="007A1B95">
        <w:t xml:space="preserve"> (</w:t>
      </w:r>
      <w:proofErr w:type="gramStart"/>
      <w:r w:rsidRPr="007A1B95">
        <w:t>ownership</w:t>
      </w:r>
      <w:proofErr w:type="gramEnd"/>
      <w:r w:rsidRPr="007A1B95">
        <w:t xml:space="preserve">, management, strategy and structural, etc.) </w:t>
      </w:r>
    </w:p>
    <w:p w:rsidR="00B84334" w:rsidRPr="007A1B95" w:rsidRDefault="00B84334" w:rsidP="00B84334">
      <w:pPr>
        <w:topLinePunct/>
        <w:ind w:left="227" w:hanging="227"/>
      </w:pPr>
      <w:r w:rsidRPr="007A1B95">
        <w:rPr>
          <w:rFonts w:hint="eastAsia"/>
        </w:rPr>
        <w:t>2.</w:t>
      </w:r>
      <w:r w:rsidRPr="007A1B95">
        <w:rPr>
          <w:rFonts w:hint="eastAsia"/>
        </w:rPr>
        <w:tab/>
      </w:r>
      <w:r w:rsidRPr="007A1B95">
        <w:t xml:space="preserve">Let Ss discuss the definitions referred to in this article and give their own opinions on each. </w:t>
      </w:r>
    </w:p>
    <w:p w:rsidR="00B84334" w:rsidRPr="007A1B95" w:rsidRDefault="00B84334" w:rsidP="00B84334">
      <w:pPr>
        <w:topLinePunct/>
        <w:ind w:left="227" w:hanging="227"/>
      </w:pPr>
      <w:r w:rsidRPr="007A1B95">
        <w:rPr>
          <w:rFonts w:hint="eastAsia"/>
        </w:rPr>
        <w:t>3.</w:t>
      </w:r>
      <w:r w:rsidRPr="007A1B95">
        <w:rPr>
          <w:rFonts w:hint="eastAsia"/>
        </w:rPr>
        <w:tab/>
      </w:r>
      <w:r w:rsidRPr="007A1B95">
        <w:t xml:space="preserve">In recent years the impact on developing countries of multinational corporations has been judged more favorably. </w:t>
      </w:r>
    </w:p>
    <w:p w:rsidR="00B84334" w:rsidRPr="007A1B95" w:rsidRDefault="00B84334" w:rsidP="00B84334">
      <w:pPr>
        <w:topLinePunct/>
        <w:ind w:left="227" w:hanging="227"/>
      </w:pPr>
      <w:r w:rsidRPr="007A1B95">
        <w:rPr>
          <w:rFonts w:hint="eastAsia"/>
        </w:rPr>
        <w:t>4.</w:t>
      </w:r>
      <w:r w:rsidRPr="007A1B95">
        <w:rPr>
          <w:rFonts w:hint="eastAsia"/>
        </w:rPr>
        <w:tab/>
        <w:t>T</w:t>
      </w:r>
      <w:r w:rsidRPr="007A1B95">
        <w:t>ranslating theoretical knowledge into practical results by the correct use of their products and services, for example in agriculture, health and industry; providing access to modern technological and management know-how (e.g. research, development, marketing, finance); investment and employment ;</w:t>
      </w:r>
      <w:r w:rsidRPr="007A1B95">
        <w:rPr>
          <w:rFonts w:hint="eastAsia"/>
        </w:rPr>
        <w:t xml:space="preserve"> </w:t>
      </w:r>
      <w:r w:rsidRPr="007A1B95">
        <w:t xml:space="preserve">training in all areas, on all levels. </w:t>
      </w:r>
    </w:p>
    <w:p w:rsidR="00B84334" w:rsidRPr="007A1B95" w:rsidRDefault="00B84334" w:rsidP="00B84334">
      <w:pPr>
        <w:topLinePunct/>
        <w:ind w:left="227" w:hanging="227"/>
      </w:pPr>
      <w:r w:rsidRPr="007A1B95">
        <w:rPr>
          <w:rFonts w:hint="eastAsia"/>
        </w:rPr>
        <w:t>5.</w:t>
      </w:r>
      <w:r w:rsidRPr="007A1B95">
        <w:rPr>
          <w:rFonts w:hint="eastAsia"/>
        </w:rPr>
        <w:tab/>
      </w:r>
      <w:r w:rsidRPr="007A1B95">
        <w:t xml:space="preserve">A commercial enterprise seeking profit optimization pursues its own goals such as achieving an acceptable rate of return on invested capital, gaining market share, or ensuring its long term competitiveness, rather than supporting the host </w:t>
      </w:r>
      <w:proofErr w:type="gramStart"/>
      <w:r w:rsidRPr="007A1B95">
        <w:t>country’s</w:t>
      </w:r>
      <w:proofErr w:type="gramEnd"/>
      <w:r w:rsidRPr="007A1B95">
        <w:t xml:space="preserve"> economic and social development objectives. The result is that corporations and host country authorities have different opinions on very fundamental issues</w:t>
      </w:r>
      <w:r w:rsidRPr="007A1B95">
        <w:rPr>
          <w:rFonts w:hint="eastAsia"/>
        </w:rPr>
        <w:t xml:space="preserve">. </w:t>
      </w:r>
    </w:p>
    <w:p w:rsidR="00B84334" w:rsidRPr="007A1B95" w:rsidRDefault="00B84334" w:rsidP="00B84334">
      <w:pPr>
        <w:topLinePunct/>
        <w:ind w:left="227" w:hanging="227"/>
      </w:pPr>
      <w:r w:rsidRPr="007A1B95">
        <w:rPr>
          <w:rFonts w:hint="eastAsia"/>
        </w:rPr>
        <w:t xml:space="preserve">6. </w:t>
      </w:r>
      <w:r w:rsidRPr="007A1B95">
        <w:t xml:space="preserve">There are no universally </w:t>
      </w:r>
      <w:r w:rsidRPr="007A1B95">
        <w:rPr>
          <w:rFonts w:hint="eastAsia"/>
        </w:rPr>
        <w:t>effective</w:t>
      </w:r>
      <w:r w:rsidRPr="007A1B95">
        <w:t xml:space="preserve"> answers.</w:t>
      </w:r>
      <w:r w:rsidRPr="007A1B95">
        <w:rPr>
          <w:rFonts w:hint="eastAsia"/>
        </w:rPr>
        <w:t xml:space="preserve"> </w:t>
      </w:r>
      <w:r w:rsidRPr="007A1B95">
        <w:t>Solving such conflicts requires a serious evaluation of the interests of and benefits to both parties, taking the overall social and economic benefit of a company and product concerned into consideration.</w:t>
      </w:r>
    </w:p>
    <w:p w:rsidR="00B84334" w:rsidRPr="007A1B95" w:rsidRDefault="00B84334" w:rsidP="00B84334">
      <w:pPr>
        <w:topLinePunct/>
        <w:ind w:left="227" w:hanging="227"/>
      </w:pPr>
    </w:p>
    <w:p w:rsidR="00B84334" w:rsidRPr="007A1B95" w:rsidRDefault="00B84334" w:rsidP="00B84334">
      <w:pPr>
        <w:topLinePunct/>
        <w:ind w:firstLine="0"/>
        <w:rPr>
          <w:bCs/>
        </w:rPr>
      </w:pPr>
      <w:r w:rsidRPr="007A1B95">
        <w:rPr>
          <w:rFonts w:hint="eastAsia"/>
          <w:b/>
        </w:rPr>
        <w:t xml:space="preserve">II. </w:t>
      </w:r>
      <w:r w:rsidRPr="007A1B95">
        <w:rPr>
          <w:rFonts w:hint="eastAsia"/>
          <w:bCs/>
        </w:rPr>
        <w:t xml:space="preserve">1. </w:t>
      </w:r>
      <w:proofErr w:type="gramStart"/>
      <w:r w:rsidRPr="007A1B95">
        <w:rPr>
          <w:rFonts w:hint="eastAsia"/>
          <w:bCs/>
        </w:rPr>
        <w:t xml:space="preserve">g  </w:t>
      </w:r>
      <w:r w:rsidRPr="007A1B95">
        <w:rPr>
          <w:bCs/>
        </w:rPr>
        <w:t>2</w:t>
      </w:r>
      <w:proofErr w:type="gramEnd"/>
      <w:r w:rsidRPr="007A1B95">
        <w:rPr>
          <w:bCs/>
        </w:rPr>
        <w:t>.</w:t>
      </w:r>
      <w:r w:rsidRPr="007A1B95">
        <w:rPr>
          <w:rFonts w:hint="eastAsia"/>
          <w:bCs/>
        </w:rPr>
        <w:t xml:space="preserve"> </w:t>
      </w:r>
      <w:proofErr w:type="gramStart"/>
      <w:r w:rsidRPr="007A1B95">
        <w:rPr>
          <w:rFonts w:hint="eastAsia"/>
          <w:bCs/>
        </w:rPr>
        <w:t>d</w:t>
      </w:r>
      <w:r w:rsidRPr="007A1B95">
        <w:rPr>
          <w:bCs/>
        </w:rPr>
        <w:t xml:space="preserve"> </w:t>
      </w:r>
      <w:r w:rsidRPr="007A1B95">
        <w:rPr>
          <w:rFonts w:hint="eastAsia"/>
          <w:bCs/>
        </w:rPr>
        <w:t xml:space="preserve"> </w:t>
      </w:r>
      <w:r w:rsidRPr="007A1B95">
        <w:rPr>
          <w:bCs/>
        </w:rPr>
        <w:t>3</w:t>
      </w:r>
      <w:proofErr w:type="gramEnd"/>
      <w:r w:rsidRPr="007A1B95">
        <w:rPr>
          <w:bCs/>
        </w:rPr>
        <w:t>.</w:t>
      </w:r>
      <w:r w:rsidRPr="007A1B95">
        <w:rPr>
          <w:rFonts w:hint="eastAsia"/>
          <w:bCs/>
        </w:rPr>
        <w:t xml:space="preserve"> </w:t>
      </w:r>
      <w:proofErr w:type="gramStart"/>
      <w:r w:rsidRPr="007A1B95">
        <w:rPr>
          <w:rFonts w:hint="eastAsia"/>
          <w:bCs/>
        </w:rPr>
        <w:t>a  4</w:t>
      </w:r>
      <w:proofErr w:type="gramEnd"/>
      <w:r w:rsidRPr="007A1B95">
        <w:rPr>
          <w:rFonts w:hint="eastAsia"/>
          <w:bCs/>
        </w:rPr>
        <w:t xml:space="preserve">. </w:t>
      </w:r>
      <w:proofErr w:type="gramStart"/>
      <w:r w:rsidRPr="007A1B95">
        <w:rPr>
          <w:rFonts w:hint="eastAsia"/>
          <w:bCs/>
        </w:rPr>
        <w:t>f  5</w:t>
      </w:r>
      <w:proofErr w:type="gramEnd"/>
      <w:r w:rsidRPr="007A1B95">
        <w:rPr>
          <w:rFonts w:hint="eastAsia"/>
          <w:bCs/>
        </w:rPr>
        <w:t xml:space="preserve">. </w:t>
      </w:r>
      <w:proofErr w:type="gramStart"/>
      <w:r w:rsidRPr="007A1B95">
        <w:rPr>
          <w:rFonts w:hint="eastAsia"/>
          <w:bCs/>
        </w:rPr>
        <w:t>b  6</w:t>
      </w:r>
      <w:proofErr w:type="gramEnd"/>
      <w:r w:rsidRPr="007A1B95">
        <w:rPr>
          <w:rFonts w:hint="eastAsia"/>
          <w:bCs/>
        </w:rPr>
        <w:t xml:space="preserve">. </w:t>
      </w:r>
      <w:proofErr w:type="gramStart"/>
      <w:r w:rsidRPr="007A1B95">
        <w:rPr>
          <w:rFonts w:hint="eastAsia"/>
          <w:bCs/>
        </w:rPr>
        <w:t>c  7</w:t>
      </w:r>
      <w:proofErr w:type="gramEnd"/>
      <w:r w:rsidRPr="007A1B95">
        <w:rPr>
          <w:rFonts w:hint="eastAsia"/>
          <w:bCs/>
        </w:rPr>
        <w:t xml:space="preserve">. </w:t>
      </w:r>
      <w:proofErr w:type="gramStart"/>
      <w:r w:rsidRPr="007A1B95">
        <w:rPr>
          <w:rFonts w:hint="eastAsia"/>
          <w:bCs/>
        </w:rPr>
        <w:t>e  8</w:t>
      </w:r>
      <w:proofErr w:type="gramEnd"/>
      <w:r w:rsidRPr="007A1B95">
        <w:rPr>
          <w:rFonts w:hint="eastAsia"/>
          <w:bCs/>
        </w:rPr>
        <w:t xml:space="preserve">. </w:t>
      </w:r>
      <w:proofErr w:type="gramStart"/>
      <w:r w:rsidRPr="007A1B95">
        <w:rPr>
          <w:rFonts w:hint="eastAsia"/>
          <w:bCs/>
        </w:rPr>
        <w:t>i  9</w:t>
      </w:r>
      <w:proofErr w:type="gramEnd"/>
      <w:r w:rsidRPr="007A1B95">
        <w:rPr>
          <w:rFonts w:hint="eastAsia"/>
          <w:bCs/>
        </w:rPr>
        <w:t xml:space="preserve">. </w:t>
      </w:r>
      <w:proofErr w:type="gramStart"/>
      <w:r w:rsidRPr="007A1B95">
        <w:rPr>
          <w:rFonts w:hint="eastAsia"/>
          <w:bCs/>
        </w:rPr>
        <w:t>j  10</w:t>
      </w:r>
      <w:proofErr w:type="gramEnd"/>
      <w:r w:rsidRPr="007A1B95">
        <w:rPr>
          <w:rFonts w:hint="eastAsia"/>
          <w:bCs/>
        </w:rPr>
        <w:t xml:space="preserve">. </w:t>
      </w:r>
      <w:proofErr w:type="gramStart"/>
      <w:r w:rsidRPr="007A1B95">
        <w:rPr>
          <w:rFonts w:hint="eastAsia"/>
          <w:bCs/>
        </w:rPr>
        <w:t>h</w:t>
      </w:r>
      <w:proofErr w:type="gramEnd"/>
      <w:r w:rsidRPr="007A1B95">
        <w:rPr>
          <w:rFonts w:hint="eastAsia"/>
          <w:bCs/>
        </w:rPr>
        <w:t xml:space="preserve">  </w:t>
      </w:r>
    </w:p>
    <w:p w:rsidR="00B84334" w:rsidRPr="007A1B95" w:rsidRDefault="00B84334" w:rsidP="00B84334">
      <w:pPr>
        <w:topLinePunct/>
        <w:ind w:firstLine="0"/>
        <w:rPr>
          <w:bCs/>
        </w:rPr>
      </w:pPr>
    </w:p>
    <w:p w:rsidR="00B84334" w:rsidRPr="007A1B95" w:rsidRDefault="00B84334" w:rsidP="00B84334">
      <w:pPr>
        <w:topLinePunct/>
        <w:ind w:firstLine="0"/>
        <w:rPr>
          <w:b/>
        </w:rPr>
      </w:pPr>
      <w:proofErr w:type="gramStart"/>
      <w:r w:rsidRPr="007A1B95">
        <w:rPr>
          <w:rFonts w:hint="eastAsia"/>
          <w:b/>
        </w:rPr>
        <w:t>III.</w:t>
      </w:r>
      <w:proofErr w:type="gramEnd"/>
      <w:r w:rsidRPr="007A1B95">
        <w:rPr>
          <w:rFonts w:hint="eastAsia"/>
          <w:b/>
        </w:rPr>
        <w:t xml:space="preserve"> </w:t>
      </w:r>
    </w:p>
    <w:p w:rsidR="00B84334" w:rsidRPr="007A1B95" w:rsidRDefault="00B84334" w:rsidP="00B84334">
      <w:pPr>
        <w:topLinePunct/>
      </w:pPr>
      <w:r w:rsidRPr="007A1B95">
        <w:rPr>
          <w:rFonts w:hint="eastAsia"/>
        </w:rPr>
        <w:t>一家追求利润最佳化的商业企业要实现自己的各种目标，例如，投资资金取得合意的回报率、取得市场占有率、或确保具有长期竞争力，</w:t>
      </w:r>
      <w:r w:rsidRPr="007A1B95">
        <w:rPr>
          <w:rFonts w:cs="宋体"/>
        </w:rPr>
        <w:t>而不是</w:t>
      </w:r>
      <w:r w:rsidRPr="007A1B95">
        <w:rPr>
          <w:rFonts w:cs="宋体" w:hint="eastAsia"/>
        </w:rPr>
        <w:t>以</w:t>
      </w:r>
      <w:r w:rsidRPr="007A1B95">
        <w:rPr>
          <w:rFonts w:cs="宋体"/>
        </w:rPr>
        <w:t>支持东道国的经济和社会发展</w:t>
      </w:r>
      <w:r w:rsidRPr="007A1B95">
        <w:rPr>
          <w:rFonts w:cs="宋体" w:hint="eastAsia"/>
        </w:rPr>
        <w:t>为</w:t>
      </w:r>
      <w:r w:rsidRPr="007A1B95">
        <w:rPr>
          <w:rFonts w:cs="宋体"/>
        </w:rPr>
        <w:t>目标</w:t>
      </w:r>
      <w:r w:rsidRPr="007A1B95">
        <w:rPr>
          <w:rFonts w:hint="eastAsia"/>
        </w:rPr>
        <w:t>。</w:t>
      </w:r>
      <w:r w:rsidRPr="007A1B95">
        <w:rPr>
          <w:rFonts w:cs="宋体"/>
        </w:rPr>
        <w:t>其结果是</w:t>
      </w:r>
      <w:r w:rsidRPr="007A1B95">
        <w:rPr>
          <w:rFonts w:hint="eastAsia"/>
        </w:rPr>
        <w:t>，跨国公司和东道国当局在根本问题上会产生分歧。</w:t>
      </w:r>
    </w:p>
    <w:p w:rsidR="00B84334" w:rsidRPr="007A1B95" w:rsidRDefault="00B84334" w:rsidP="00B84334">
      <w:pPr>
        <w:topLinePunct/>
        <w:rPr>
          <w:b/>
        </w:rPr>
      </w:pPr>
    </w:p>
    <w:p w:rsidR="00B84334" w:rsidRPr="007A1B95" w:rsidRDefault="00B84334" w:rsidP="00B84334">
      <w:pPr>
        <w:topLinePunct/>
        <w:ind w:firstLine="0"/>
        <w:rPr>
          <w:b/>
        </w:rPr>
      </w:pPr>
      <w:proofErr w:type="gramStart"/>
      <w:r w:rsidRPr="007A1B95">
        <w:rPr>
          <w:b/>
        </w:rPr>
        <w:t>IV.</w:t>
      </w:r>
      <w:proofErr w:type="gramEnd"/>
    </w:p>
    <w:p w:rsidR="00B84334" w:rsidRPr="007A1B95" w:rsidRDefault="00B84334" w:rsidP="00B84334">
      <w:pPr>
        <w:topLinePunct/>
        <w:ind w:left="227" w:hanging="227"/>
      </w:pPr>
      <w:r w:rsidRPr="007A1B95">
        <w:rPr>
          <w:rFonts w:hint="eastAsia"/>
        </w:rPr>
        <w:lastRenderedPageBreak/>
        <w:t>1.</w:t>
      </w:r>
      <w:r w:rsidRPr="007A1B95">
        <w:rPr>
          <w:rFonts w:hint="eastAsia"/>
        </w:rPr>
        <w:tab/>
        <w:t>A large number of m</w:t>
      </w:r>
      <w:r w:rsidRPr="007A1B95">
        <w:t xml:space="preserve">ultinational corporations prefer Turkey as </w:t>
      </w:r>
      <w:r w:rsidRPr="007A1B95">
        <w:rPr>
          <w:rFonts w:hint="eastAsia"/>
        </w:rPr>
        <w:t>headquarter</w:t>
      </w:r>
      <w:r w:rsidRPr="007A1B95">
        <w:t xml:space="preserve">s for their </w:t>
      </w:r>
      <w:r w:rsidRPr="007A1B95">
        <w:rPr>
          <w:rFonts w:hint="eastAsia"/>
        </w:rPr>
        <w:t xml:space="preserve">global </w:t>
      </w:r>
      <w:r w:rsidRPr="007A1B95">
        <w:t>operation</w:t>
      </w:r>
      <w:r w:rsidRPr="007A1B95">
        <w:rPr>
          <w:rFonts w:hint="eastAsia"/>
        </w:rPr>
        <w:t>s</w:t>
      </w:r>
    </w:p>
    <w:p w:rsidR="00B84334" w:rsidRPr="007A1B95" w:rsidRDefault="00B84334" w:rsidP="00B84334">
      <w:pPr>
        <w:topLinePunct/>
        <w:ind w:left="227" w:hanging="227"/>
      </w:pPr>
      <w:r w:rsidRPr="007A1B95">
        <w:rPr>
          <w:rFonts w:hint="eastAsia"/>
        </w:rPr>
        <w:t>2.</w:t>
      </w:r>
      <w:r w:rsidRPr="007A1B95">
        <w:rPr>
          <w:rFonts w:hint="eastAsia"/>
        </w:rPr>
        <w:tab/>
      </w:r>
      <w:r w:rsidRPr="007A1B95">
        <w:t>Most multinationals make a positive contribution to the economic growth of developing countries through their investments, products and services.</w:t>
      </w:r>
    </w:p>
    <w:p w:rsidR="00B84334" w:rsidRPr="007A1B95" w:rsidRDefault="00B84334" w:rsidP="00B84334">
      <w:pPr>
        <w:topLinePunct/>
        <w:ind w:left="227" w:hanging="227"/>
      </w:pPr>
      <w:r w:rsidRPr="007A1B95">
        <w:rPr>
          <w:rFonts w:hint="eastAsia"/>
        </w:rPr>
        <w:t>3.</w:t>
      </w:r>
      <w:r w:rsidRPr="007A1B95">
        <w:rPr>
          <w:rFonts w:hint="eastAsia"/>
        </w:rPr>
        <w:tab/>
        <w:t>Multinational</w:t>
      </w:r>
      <w:r w:rsidRPr="007A1B95">
        <w:t xml:space="preserve"> corporations and host country authorities have </w:t>
      </w:r>
      <w:r w:rsidRPr="007A1B95">
        <w:rPr>
          <w:rFonts w:hint="eastAsia"/>
        </w:rPr>
        <w:t>different</w:t>
      </w:r>
      <w:r w:rsidRPr="007A1B95">
        <w:t xml:space="preserve"> opinions on very fundamental issues</w:t>
      </w:r>
      <w:r w:rsidRPr="007A1B95">
        <w:rPr>
          <w:rFonts w:hint="eastAsia"/>
        </w:rPr>
        <w:t>.</w:t>
      </w:r>
    </w:p>
    <w:p w:rsidR="00B84334" w:rsidRPr="007A1B95" w:rsidRDefault="00B84334" w:rsidP="00B84334">
      <w:pPr>
        <w:topLinePunct/>
        <w:ind w:left="227" w:hanging="227"/>
      </w:pPr>
      <w:r w:rsidRPr="007A1B95">
        <w:rPr>
          <w:rFonts w:hint="eastAsia"/>
        </w:rPr>
        <w:t>4.</w:t>
      </w:r>
      <w:r w:rsidRPr="007A1B95">
        <w:rPr>
          <w:rFonts w:hint="eastAsia"/>
        </w:rPr>
        <w:tab/>
      </w:r>
      <w:r w:rsidRPr="007A1B95">
        <w:t xml:space="preserve">A corporation’s research policy and its strategic direction may also not </w:t>
      </w:r>
      <w:r w:rsidRPr="007A1B95">
        <w:rPr>
          <w:rFonts w:hint="eastAsia"/>
        </w:rPr>
        <w:t xml:space="preserve">accord </w:t>
      </w:r>
      <w:r w:rsidRPr="007A1B95">
        <w:t>with the developing country’s interests and needs.</w:t>
      </w:r>
    </w:p>
    <w:p w:rsidR="00B84334" w:rsidRPr="007A1B95" w:rsidRDefault="00B84334" w:rsidP="00B84334">
      <w:pPr>
        <w:topLinePunct/>
        <w:ind w:firstLine="0"/>
      </w:pPr>
      <w:r w:rsidRPr="007A1B95">
        <w:rPr>
          <w:rFonts w:hint="eastAsia"/>
        </w:rPr>
        <w:t xml:space="preserve">5. </w:t>
      </w:r>
      <w:r w:rsidRPr="007A1B95">
        <w:t>Multinationals should set an example in their wage and social policies.</w:t>
      </w:r>
    </w:p>
    <w:p w:rsidR="00B84334" w:rsidRPr="007A1B95" w:rsidRDefault="00B84334" w:rsidP="00B84334">
      <w:pPr>
        <w:topLinePunct/>
        <w:ind w:firstLine="0"/>
      </w:pPr>
    </w:p>
    <w:p w:rsidR="00B84334" w:rsidRPr="007A1B95" w:rsidRDefault="00B84334" w:rsidP="00B84334">
      <w:pPr>
        <w:topLinePunct/>
        <w:ind w:firstLine="0"/>
        <w:rPr>
          <w:b/>
        </w:rPr>
      </w:pPr>
      <w:r w:rsidRPr="007A1B95">
        <w:rPr>
          <w:rFonts w:hint="eastAsia"/>
          <w:b/>
        </w:rPr>
        <w:t xml:space="preserve">V. Omitted </w:t>
      </w:r>
    </w:p>
    <w:p w:rsidR="00B84334" w:rsidRPr="007A1B95" w:rsidRDefault="00B84334" w:rsidP="00B84334">
      <w:pPr>
        <w:topLinePunct/>
        <w:ind w:firstLine="0"/>
      </w:pPr>
    </w:p>
    <w:p w:rsidR="00B84334" w:rsidRPr="007A1B95" w:rsidRDefault="00B84334" w:rsidP="00B84334">
      <w:pPr>
        <w:pStyle w:val="60"/>
      </w:pPr>
      <w:r w:rsidRPr="007A1B95">
        <w:rPr>
          <w:rFonts w:hint="eastAsia"/>
        </w:rPr>
        <w:t>快速阅读1</w:t>
      </w:r>
    </w:p>
    <w:p w:rsidR="00B84334" w:rsidRPr="007A1B95" w:rsidRDefault="00B84334" w:rsidP="00B84334">
      <w:pPr>
        <w:topLinePunct/>
        <w:ind w:firstLine="0"/>
        <w:rPr>
          <w:b/>
        </w:rPr>
      </w:pPr>
      <w:r w:rsidRPr="007A1B95">
        <w:rPr>
          <w:rFonts w:hint="eastAsia"/>
          <w:b/>
        </w:rPr>
        <w:t xml:space="preserve">I. </w:t>
      </w:r>
    </w:p>
    <w:p w:rsidR="00B84334" w:rsidRPr="007A1B95" w:rsidRDefault="00B84334" w:rsidP="00B84334">
      <w:pPr>
        <w:topLinePunct/>
        <w:ind w:firstLine="0"/>
      </w:pPr>
      <w:r w:rsidRPr="007A1B95">
        <w:rPr>
          <w:rFonts w:hint="eastAsia"/>
        </w:rPr>
        <w:t xml:space="preserve">1. </w:t>
      </w:r>
      <w:proofErr w:type="gramStart"/>
      <w:r w:rsidRPr="007A1B95">
        <w:rPr>
          <w:rFonts w:hint="eastAsia"/>
        </w:rPr>
        <w:t>T  2</w:t>
      </w:r>
      <w:proofErr w:type="gramEnd"/>
      <w:r w:rsidRPr="007A1B95">
        <w:rPr>
          <w:rFonts w:hint="eastAsia"/>
        </w:rPr>
        <w:t xml:space="preserve">. </w:t>
      </w:r>
      <w:proofErr w:type="gramStart"/>
      <w:r w:rsidRPr="007A1B95">
        <w:rPr>
          <w:rFonts w:hint="eastAsia"/>
        </w:rPr>
        <w:t>T  3</w:t>
      </w:r>
      <w:proofErr w:type="gramEnd"/>
      <w:r w:rsidRPr="007A1B95">
        <w:rPr>
          <w:rFonts w:hint="eastAsia"/>
        </w:rPr>
        <w:t xml:space="preserve">. </w:t>
      </w:r>
      <w:proofErr w:type="gramStart"/>
      <w:r w:rsidRPr="007A1B95">
        <w:rPr>
          <w:rFonts w:hint="eastAsia"/>
        </w:rPr>
        <w:t>F  4</w:t>
      </w:r>
      <w:proofErr w:type="gramEnd"/>
      <w:r w:rsidRPr="007A1B95">
        <w:rPr>
          <w:rFonts w:hint="eastAsia"/>
        </w:rPr>
        <w:t xml:space="preserve">. </w:t>
      </w:r>
      <w:proofErr w:type="gramStart"/>
      <w:r w:rsidRPr="007A1B95">
        <w:rPr>
          <w:rFonts w:hint="eastAsia"/>
        </w:rPr>
        <w:t>F  5</w:t>
      </w:r>
      <w:proofErr w:type="gramEnd"/>
      <w:r w:rsidRPr="007A1B95">
        <w:rPr>
          <w:rFonts w:hint="eastAsia"/>
        </w:rPr>
        <w:t>. T</w:t>
      </w:r>
    </w:p>
    <w:p w:rsidR="00B84334" w:rsidRPr="007A1B95" w:rsidRDefault="00B84334" w:rsidP="00B84334">
      <w:pPr>
        <w:topLinePunct/>
        <w:ind w:firstLine="0"/>
      </w:pPr>
    </w:p>
    <w:p w:rsidR="00B84334" w:rsidRPr="007A1B95" w:rsidRDefault="00B84334" w:rsidP="00B84334">
      <w:pPr>
        <w:topLinePunct/>
        <w:ind w:firstLine="0"/>
        <w:rPr>
          <w:b/>
        </w:rPr>
      </w:pPr>
      <w:proofErr w:type="gramStart"/>
      <w:r w:rsidRPr="007A1B95">
        <w:rPr>
          <w:rFonts w:hint="eastAsia"/>
          <w:b/>
        </w:rPr>
        <w:t>II.</w:t>
      </w:r>
      <w:proofErr w:type="gramEnd"/>
      <w:r w:rsidRPr="007A1B95">
        <w:rPr>
          <w:rFonts w:hint="eastAsia"/>
          <w:b/>
        </w:rPr>
        <w:t xml:space="preserve"> </w:t>
      </w:r>
    </w:p>
    <w:p w:rsidR="00B84334" w:rsidRPr="007A1B95" w:rsidRDefault="00B84334" w:rsidP="00B84334">
      <w:pPr>
        <w:numPr>
          <w:ilvl w:val="0"/>
          <w:numId w:val="13"/>
        </w:numPr>
        <w:topLinePunct/>
      </w:pPr>
      <w:proofErr w:type="gramStart"/>
      <w:r w:rsidRPr="007A1B95">
        <w:rPr>
          <w:rFonts w:hint="eastAsia"/>
        </w:rPr>
        <w:t>D  2</w:t>
      </w:r>
      <w:proofErr w:type="gramEnd"/>
      <w:r w:rsidRPr="007A1B95">
        <w:rPr>
          <w:rFonts w:hint="eastAsia"/>
        </w:rPr>
        <w:t xml:space="preserve">. </w:t>
      </w:r>
      <w:proofErr w:type="gramStart"/>
      <w:r w:rsidRPr="007A1B95">
        <w:rPr>
          <w:rFonts w:hint="eastAsia"/>
        </w:rPr>
        <w:t>D  3</w:t>
      </w:r>
      <w:proofErr w:type="gramEnd"/>
      <w:r w:rsidRPr="007A1B95">
        <w:rPr>
          <w:rFonts w:hint="eastAsia"/>
        </w:rPr>
        <w:t xml:space="preserve">. </w:t>
      </w:r>
      <w:proofErr w:type="gramStart"/>
      <w:r w:rsidRPr="007A1B95">
        <w:rPr>
          <w:rFonts w:hint="eastAsia"/>
        </w:rPr>
        <w:t>B  4</w:t>
      </w:r>
      <w:proofErr w:type="gramEnd"/>
      <w:r w:rsidRPr="007A1B95">
        <w:rPr>
          <w:rFonts w:hint="eastAsia"/>
        </w:rPr>
        <w:t xml:space="preserve">. </w:t>
      </w:r>
      <w:proofErr w:type="gramStart"/>
      <w:r w:rsidRPr="007A1B95">
        <w:rPr>
          <w:rFonts w:hint="eastAsia"/>
        </w:rPr>
        <w:t>A  5</w:t>
      </w:r>
      <w:proofErr w:type="gramEnd"/>
      <w:r w:rsidRPr="007A1B95">
        <w:rPr>
          <w:rFonts w:hint="eastAsia"/>
        </w:rPr>
        <w:t>. C</w:t>
      </w:r>
    </w:p>
    <w:p w:rsidR="00B84334" w:rsidRPr="007A1B95" w:rsidRDefault="00B84334" w:rsidP="00B84334">
      <w:pPr>
        <w:topLinePunct/>
        <w:ind w:firstLine="0"/>
        <w:rPr>
          <w:b/>
        </w:rPr>
      </w:pPr>
    </w:p>
    <w:p w:rsidR="00B84334" w:rsidRPr="007A1B95" w:rsidRDefault="00B84334" w:rsidP="00B84334">
      <w:pPr>
        <w:pStyle w:val="60"/>
      </w:pPr>
      <w:r w:rsidRPr="007A1B95">
        <w:rPr>
          <w:rFonts w:hint="eastAsia"/>
        </w:rPr>
        <w:t>快速阅读2</w:t>
      </w:r>
    </w:p>
    <w:p w:rsidR="00B84334" w:rsidRPr="007A1B95" w:rsidRDefault="00B84334" w:rsidP="00B84334">
      <w:pPr>
        <w:topLinePunct/>
        <w:ind w:firstLine="0"/>
        <w:rPr>
          <w:b/>
        </w:rPr>
      </w:pPr>
      <w:r w:rsidRPr="007A1B95">
        <w:rPr>
          <w:rFonts w:hint="eastAsia"/>
          <w:b/>
        </w:rPr>
        <w:t xml:space="preserve">I. </w:t>
      </w:r>
    </w:p>
    <w:p w:rsidR="00B84334" w:rsidRPr="007A1B95" w:rsidRDefault="00B84334" w:rsidP="00B84334">
      <w:pPr>
        <w:topLinePunct/>
        <w:ind w:left="227" w:hanging="227"/>
      </w:pPr>
      <w:r w:rsidRPr="007A1B95">
        <w:rPr>
          <w:rFonts w:hint="eastAsia"/>
        </w:rPr>
        <w:t>1.</w:t>
      </w:r>
      <w:r w:rsidRPr="007A1B95">
        <w:rPr>
          <w:rFonts w:hint="eastAsia"/>
        </w:rPr>
        <w:tab/>
        <w:t xml:space="preserve">They navigate the alleys between the shelves intuitively, choosing unobstructed straight lines. </w:t>
      </w:r>
    </w:p>
    <w:p w:rsidR="00B84334" w:rsidRPr="007A1B95" w:rsidRDefault="00B84334" w:rsidP="00B84334">
      <w:pPr>
        <w:topLinePunct/>
        <w:ind w:left="227" w:hanging="227"/>
      </w:pPr>
      <w:r w:rsidRPr="007A1B95">
        <w:rPr>
          <w:rFonts w:hint="eastAsia"/>
        </w:rPr>
        <w:t>2.</w:t>
      </w:r>
      <w:r w:rsidRPr="007A1B95">
        <w:rPr>
          <w:rFonts w:hint="eastAsia"/>
        </w:rPr>
        <w:tab/>
        <w:t>In Japan, the labor cost is very high, and there</w:t>
      </w:r>
      <w:r w:rsidRPr="007A1B95">
        <w:t>’</w:t>
      </w:r>
      <w:r w:rsidRPr="007A1B95">
        <w:rPr>
          <w:rFonts w:hint="eastAsia"/>
        </w:rPr>
        <w:t>s the alternating peak season and slack period in e-commerce.</w:t>
      </w:r>
    </w:p>
    <w:p w:rsidR="00B84334" w:rsidRPr="007A1B95" w:rsidRDefault="00B84334" w:rsidP="00B84334">
      <w:pPr>
        <w:topLinePunct/>
        <w:ind w:left="227" w:hanging="227"/>
      </w:pPr>
      <w:r w:rsidRPr="007A1B95">
        <w:rPr>
          <w:rFonts w:hint="eastAsia"/>
        </w:rPr>
        <w:t>3.</w:t>
      </w:r>
      <w:r w:rsidRPr="007A1B95">
        <w:rPr>
          <w:rFonts w:hint="eastAsia"/>
        </w:rPr>
        <w:tab/>
        <w:t xml:space="preserve">The </w:t>
      </w:r>
      <w:r w:rsidRPr="007A1B95">
        <w:t>robots solve this problem with lower operating costs and higher efficienc</w:t>
      </w:r>
      <w:r w:rsidRPr="007A1B95">
        <w:rPr>
          <w:rFonts w:hint="eastAsia"/>
        </w:rPr>
        <w:t xml:space="preserve">y. </w:t>
      </w:r>
    </w:p>
    <w:p w:rsidR="00B84334" w:rsidRPr="007A1B95" w:rsidRDefault="00B84334" w:rsidP="00B84334">
      <w:pPr>
        <w:topLinePunct/>
        <w:ind w:left="227" w:hanging="227"/>
      </w:pPr>
      <w:r w:rsidRPr="007A1B95">
        <w:rPr>
          <w:rFonts w:hint="eastAsia"/>
        </w:rPr>
        <w:t>4.</w:t>
      </w:r>
      <w:r w:rsidRPr="007A1B95">
        <w:rPr>
          <w:rFonts w:hint="eastAsia"/>
        </w:rPr>
        <w:tab/>
        <w:t xml:space="preserve">It helps </w:t>
      </w:r>
      <w:r w:rsidRPr="007A1B95">
        <w:t>build a well-organized global robotics industrial chain</w:t>
      </w:r>
      <w:r w:rsidRPr="007A1B95">
        <w:rPr>
          <w:rFonts w:hint="eastAsia"/>
        </w:rPr>
        <w:t xml:space="preserve"> and f</w:t>
      </w:r>
      <w:r w:rsidRPr="007A1B95">
        <w:t>requent communication can generate new ideas for cutting-edge technologies</w:t>
      </w:r>
      <w:r w:rsidRPr="007A1B95">
        <w:rPr>
          <w:rFonts w:hint="eastAsia"/>
        </w:rPr>
        <w:t>.</w:t>
      </w:r>
    </w:p>
    <w:p w:rsidR="00B84334" w:rsidRPr="007A1B95" w:rsidRDefault="00B84334" w:rsidP="00B84334">
      <w:pPr>
        <w:topLinePunct/>
        <w:ind w:left="227" w:hanging="227"/>
      </w:pPr>
      <w:r w:rsidRPr="007A1B95">
        <w:rPr>
          <w:rFonts w:hint="eastAsia"/>
        </w:rPr>
        <w:t>5.</w:t>
      </w:r>
      <w:r w:rsidRPr="007A1B95">
        <w:rPr>
          <w:rFonts w:hint="eastAsia"/>
        </w:rPr>
        <w:tab/>
      </w:r>
      <w:r w:rsidRPr="007A1B95">
        <w:t>China will ramp up resources to strengthen international cooperation as it strives to build a globally competitive robotics industry</w:t>
      </w:r>
      <w:r w:rsidRPr="007A1B95">
        <w:rPr>
          <w:rFonts w:hint="eastAsia"/>
        </w:rPr>
        <w:t xml:space="preserve">. </w:t>
      </w:r>
      <w:r w:rsidRPr="007A1B95">
        <w:t xml:space="preserve"> </w:t>
      </w:r>
    </w:p>
    <w:p w:rsidR="00B84334" w:rsidRPr="007A1B95" w:rsidRDefault="00B84334" w:rsidP="00B84334">
      <w:pPr>
        <w:topLinePunct/>
        <w:ind w:left="227" w:hanging="227"/>
      </w:pPr>
    </w:p>
    <w:p w:rsidR="00B84334" w:rsidRPr="007A1B95" w:rsidRDefault="00B84334" w:rsidP="00B84334">
      <w:pPr>
        <w:topLinePunct/>
        <w:ind w:firstLine="0"/>
      </w:pPr>
      <w:r w:rsidRPr="007A1B95">
        <w:rPr>
          <w:rFonts w:hint="eastAsia"/>
          <w:b/>
        </w:rPr>
        <w:t xml:space="preserve">II. </w:t>
      </w:r>
      <w:r w:rsidRPr="007A1B95">
        <w:rPr>
          <w:rFonts w:hint="eastAsia"/>
        </w:rPr>
        <w:t xml:space="preserve">1. </w:t>
      </w:r>
      <w:proofErr w:type="gramStart"/>
      <w:r w:rsidRPr="007A1B95">
        <w:rPr>
          <w:rFonts w:hint="eastAsia"/>
        </w:rPr>
        <w:t>F   2.</w:t>
      </w:r>
      <w:proofErr w:type="gramEnd"/>
      <w:r w:rsidRPr="007A1B95">
        <w:rPr>
          <w:rFonts w:hint="eastAsia"/>
        </w:rPr>
        <w:t xml:space="preserve"> </w:t>
      </w:r>
      <w:proofErr w:type="gramStart"/>
      <w:r w:rsidRPr="007A1B95">
        <w:rPr>
          <w:rFonts w:hint="eastAsia"/>
        </w:rPr>
        <w:t>F   3.</w:t>
      </w:r>
      <w:proofErr w:type="gramEnd"/>
      <w:r w:rsidRPr="007A1B95">
        <w:rPr>
          <w:rFonts w:hint="eastAsia"/>
        </w:rPr>
        <w:t xml:space="preserve"> </w:t>
      </w:r>
      <w:proofErr w:type="gramStart"/>
      <w:r w:rsidRPr="007A1B95">
        <w:rPr>
          <w:rFonts w:hint="eastAsia"/>
        </w:rPr>
        <w:t>T   4.</w:t>
      </w:r>
      <w:proofErr w:type="gramEnd"/>
      <w:r w:rsidRPr="007A1B95">
        <w:rPr>
          <w:rFonts w:hint="eastAsia"/>
        </w:rPr>
        <w:t xml:space="preserve"> </w:t>
      </w:r>
      <w:proofErr w:type="gramStart"/>
      <w:r w:rsidRPr="007A1B95">
        <w:rPr>
          <w:rFonts w:hint="eastAsia"/>
        </w:rPr>
        <w:t>T   5.</w:t>
      </w:r>
      <w:proofErr w:type="gramEnd"/>
      <w:r w:rsidRPr="007A1B95">
        <w:rPr>
          <w:rFonts w:hint="eastAsia"/>
        </w:rPr>
        <w:t xml:space="preserve"> F</w:t>
      </w:r>
    </w:p>
    <w:p w:rsidR="00B84334" w:rsidRPr="007A1B95" w:rsidRDefault="00B84334" w:rsidP="00B84334">
      <w:pPr>
        <w:topLinePunct/>
        <w:ind w:firstLine="0"/>
        <w:rPr>
          <w:b/>
        </w:rPr>
      </w:pPr>
    </w:p>
    <w:p w:rsidR="00B84334" w:rsidRPr="007A1B95" w:rsidRDefault="00B84334" w:rsidP="00B84334">
      <w:pPr>
        <w:topLinePunct/>
        <w:ind w:firstLine="0"/>
        <w:rPr>
          <w:b/>
        </w:rPr>
      </w:pPr>
    </w:p>
    <w:p w:rsidR="00F10294" w:rsidRPr="007A1B95" w:rsidRDefault="00F10294" w:rsidP="00CA28E8">
      <w:pPr>
        <w:ind w:firstLine="0"/>
      </w:pPr>
    </w:p>
    <w:sectPr w:rsidR="00F10294" w:rsidRPr="007A1B95" w:rsidSect="00E93A7C">
      <w:headerReference w:type="default" r:id="rId25"/>
      <w:pgSz w:w="10433" w:h="14742"/>
      <w:pgMar w:top="1701" w:right="1134" w:bottom="1077" w:left="1304" w:header="1134" w:footer="0" w:gutter="0"/>
      <w:cols w:space="720"/>
      <w:titlePg/>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054" w:rsidRDefault="004E2054" w:rsidP="00756974">
      <w:r>
        <w:separator/>
      </w:r>
    </w:p>
  </w:endnote>
  <w:endnote w:type="continuationSeparator" w:id="0">
    <w:p w:rsidR="004E2054" w:rsidRDefault="004E2054" w:rsidP="0075697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黑体"/>
    <w:charset w:val="86"/>
    <w:family w:val="script"/>
    <w:pitch w:val="default"/>
    <w:sig w:usb0="00000001" w:usb1="080E0000" w:usb2="00000010" w:usb3="00000000" w:csb0="00040000" w:csb1="00000000"/>
  </w:font>
  <w:font w:name="方正小标宋_GBK">
    <w:altName w:val="宋体"/>
    <w:charset w:val="86"/>
    <w:family w:val="script"/>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EU-F1">
    <w:altName w:val="宋体"/>
    <w:charset w:val="86"/>
    <w:family w:val="script"/>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EU-H5">
    <w:altName w:val="宋体"/>
    <w:charset w:val="86"/>
    <w:family w:val="script"/>
    <w:pitch w:val="default"/>
    <w:sig w:usb0="00000001" w:usb1="080E0000" w:usb2="00000010" w:usb3="00000000" w:csb0="00040000" w:csb1="00000000"/>
  </w:font>
  <w:font w:name="汉仪书宋二简">
    <w:altName w:val="宋体"/>
    <w:charset w:val="86"/>
    <w:family w:val="modern"/>
    <w:pitch w:val="default"/>
    <w:sig w:usb0="00000001" w:usb1="080E0800" w:usb2="00000012" w:usb3="00000000" w:csb0="00040000" w:csb1="00000000"/>
  </w:font>
  <w:font w:name="楷体_GB2312">
    <w:altName w:val="Arial Unicode MS"/>
    <w:charset w:val="86"/>
    <w:family w:val="modern"/>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EU-F5">
    <w:altName w:val="宋体"/>
    <w:charset w:val="86"/>
    <w:family w:val="script"/>
    <w:pitch w:val="default"/>
    <w:sig w:usb0="00000001" w:usb1="080E0000" w:usb2="00000010" w:usb3="00000000" w:csb0="00040000" w:csb1="00000000"/>
  </w:font>
  <w:font w:name="DFHSGothic-W5">
    <w:altName w:val="MS UI Gothic"/>
    <w:charset w:val="80"/>
    <w:family w:val="modern"/>
    <w:pitch w:val="default"/>
    <w:sig w:usb0="00000001" w:usb1="08070000" w:usb2="00000010" w:usb3="00000000" w:csb0="00020000" w:csb1="00000000"/>
  </w:font>
  <w:font w:name="方正大黑_GBK">
    <w:altName w:val="黑体"/>
    <w:charset w:val="86"/>
    <w:family w:val="script"/>
    <w:pitch w:val="default"/>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方正中等线_GBK">
    <w:altName w:val="宋体"/>
    <w:charset w:val="86"/>
    <w:family w:val="script"/>
    <w:pitch w:val="default"/>
    <w:sig w:usb0="00000001" w:usb1="080E0000" w:usb2="00000010" w:usb3="00000000" w:csb0="00040000" w:csb1="00000000"/>
  </w:font>
  <w:font w:name="EU-FZ">
    <w:altName w:val="宋体"/>
    <w:charset w:val="86"/>
    <w:family w:val="script"/>
    <w:pitch w:val="default"/>
    <w:sig w:usb0="00000001" w:usb1="080E0000" w:usb2="00000010" w:usb3="00000000" w:csb0="00040000" w:csb1="00000000"/>
  </w:font>
  <w:font w:name="E-FZ">
    <w:altName w:val="GulimChe"/>
    <w:charset w:val="81"/>
    <w:family w:val="roman"/>
    <w:pitch w:val="default"/>
    <w:sig w:usb0="800002BF" w:usb1="19DF7CF8" w:usb2="00000033" w:usb3="00000000" w:csb0="00080000" w:csb1="00000000"/>
  </w:font>
  <w:font w:name="Century">
    <w:panose1 w:val="0204060405050502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054" w:rsidRDefault="004E2054" w:rsidP="00756974">
      <w:r>
        <w:separator/>
      </w:r>
    </w:p>
  </w:footnote>
  <w:footnote w:type="continuationSeparator" w:id="0">
    <w:p w:rsidR="004E2054" w:rsidRDefault="004E2054" w:rsidP="007569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4E7" w:rsidRDefault="006E64E7">
    <w:pPr>
      <w:tabs>
        <w:tab w:val="center" w:pos="284"/>
        <w:tab w:val="center" w:pos="3997"/>
      </w:tabs>
      <w:spacing w:line="280" w:lineRule="exact"/>
      <w:ind w:firstLine="0"/>
      <w:rPr>
        <w:rFonts w:ascii="方正中等线_GBK" w:eastAsia="方正中等线_GBK"/>
        <w:sz w:val="20"/>
        <w:szCs w:val="20"/>
      </w:rPr>
    </w:pPr>
    <w:r w:rsidRPr="00E9600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2049" type="#_x0000_t75" style="position:absolute;left:0;text-align:left;margin-left:65.2pt;margin-top:59.55pt;width:400.85pt;height:17pt;z-index:-251658752;mso-position-horizontal-relative:page;mso-position-vertical-relative:page">
          <v:imagedata r:id="rId1" o:title="SM"/>
          <w10:wrap anchorx="page" anchory="page"/>
        </v:shape>
      </w:pict>
    </w:r>
    <w:r>
      <w:rPr>
        <w:rFonts w:hint="eastAsia"/>
      </w:rPr>
      <w:tab/>
    </w:r>
    <w:r>
      <w:rPr>
        <w:rFonts w:ascii="EU-FZ" w:eastAsia="EU-FZ" w:hint="eastAsia"/>
        <w:sz w:val="20"/>
        <w:szCs w:val="20"/>
      </w:rPr>
      <w:fldChar w:fldCharType="begin"/>
    </w:r>
    <w:r>
      <w:rPr>
        <w:rStyle w:val="a5"/>
        <w:rFonts w:ascii="EU-FZ" w:eastAsia="EU-FZ" w:hint="eastAsia"/>
        <w:sz w:val="20"/>
        <w:szCs w:val="20"/>
      </w:rPr>
      <w:instrText xml:space="preserve"> PAGE </w:instrText>
    </w:r>
    <w:r>
      <w:rPr>
        <w:rFonts w:ascii="EU-FZ" w:eastAsia="EU-FZ" w:hint="eastAsia"/>
        <w:sz w:val="20"/>
        <w:szCs w:val="20"/>
      </w:rPr>
      <w:fldChar w:fldCharType="separate"/>
    </w:r>
    <w:r>
      <w:rPr>
        <w:rStyle w:val="a5"/>
        <w:rFonts w:ascii="EU-FZ" w:eastAsia="EU-FZ"/>
        <w:sz w:val="20"/>
        <w:szCs w:val="20"/>
      </w:rPr>
      <w:t>12</w:t>
    </w:r>
    <w:r>
      <w:rPr>
        <w:rFonts w:ascii="EU-FZ" w:eastAsia="EU-FZ" w:hint="eastAsia"/>
        <w:sz w:val="20"/>
        <w:szCs w:val="20"/>
      </w:rPr>
      <w:fldChar w:fldCharType="end"/>
    </w:r>
    <w:r>
      <w:rPr>
        <w:rFonts w:ascii="E-FZ" w:eastAsia="E-FZ" w:hint="eastAsia"/>
        <w:sz w:val="20"/>
        <w:szCs w:val="20"/>
      </w:rPr>
      <w:tab/>
    </w:r>
    <w:r>
      <w:rPr>
        <w:rFonts w:ascii="方正中等线_GBK" w:eastAsia="方正中等线_GBK" w:hint="eastAsia"/>
        <w:sz w:val="20"/>
        <w:szCs w:val="20"/>
      </w:rPr>
      <w:t>商务英语阅读（上册）（第二版）辅导用书</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4E7" w:rsidRDefault="006E64E7" w:rsidP="00F10294">
    <w:pPr>
      <w:tabs>
        <w:tab w:val="center" w:pos="284"/>
        <w:tab w:val="center" w:pos="3997"/>
        <w:tab w:val="center" w:pos="7711"/>
      </w:tabs>
      <w:spacing w:line="280" w:lineRule="exact"/>
      <w:ind w:firstLine="0"/>
      <w:rPr>
        <w:rFonts w:ascii="Century" w:hAnsi="Century"/>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4E7" w:rsidRDefault="006E64E7" w:rsidP="00F10294">
    <w:pPr>
      <w:tabs>
        <w:tab w:val="center" w:pos="284"/>
        <w:tab w:val="center" w:pos="3997"/>
        <w:tab w:val="center" w:pos="7711"/>
      </w:tabs>
      <w:spacing w:line="280" w:lineRule="exact"/>
      <w:ind w:firstLine="0"/>
      <w:rPr>
        <w:rFonts w:ascii="Century" w:hAnsi="Century"/>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4E7" w:rsidRDefault="006E64E7" w:rsidP="00F10294">
    <w:pPr>
      <w:tabs>
        <w:tab w:val="center" w:pos="284"/>
        <w:tab w:val="center" w:pos="3997"/>
        <w:tab w:val="center" w:pos="7711"/>
      </w:tabs>
      <w:spacing w:line="280" w:lineRule="exact"/>
      <w:ind w:firstLine="0"/>
      <w:rPr>
        <w:rFonts w:ascii="Century" w:hAnsi="Century"/>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4E7" w:rsidRDefault="006E64E7">
    <w:pPr>
      <w:tabs>
        <w:tab w:val="center" w:pos="284"/>
        <w:tab w:val="center" w:pos="3997"/>
        <w:tab w:val="center" w:pos="7711"/>
      </w:tabs>
      <w:spacing w:line="280" w:lineRule="exact"/>
      <w:ind w:firstLine="0"/>
      <w:rPr>
        <w:rFonts w:ascii="Century" w:hAnsi="Century"/>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4E7" w:rsidRDefault="006E64E7">
    <w:pPr>
      <w:tabs>
        <w:tab w:val="center" w:pos="284"/>
        <w:tab w:val="center" w:pos="3997"/>
        <w:tab w:val="center" w:pos="7711"/>
      </w:tabs>
      <w:spacing w:line="280" w:lineRule="exact"/>
      <w:ind w:firstLine="0"/>
      <w:rPr>
        <w:rFonts w:ascii="Century" w:hAnsi="Century"/>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4E7" w:rsidRDefault="006E64E7">
    <w:pPr>
      <w:tabs>
        <w:tab w:val="center" w:pos="284"/>
        <w:tab w:val="center" w:pos="3997"/>
        <w:tab w:val="center" w:pos="7711"/>
      </w:tabs>
      <w:spacing w:line="280" w:lineRule="exact"/>
      <w:ind w:firstLine="0"/>
      <w:rPr>
        <w:rFonts w:ascii="Century" w:hAnsi="Century"/>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4E7" w:rsidRDefault="006E64E7">
    <w:pPr>
      <w:tabs>
        <w:tab w:val="center" w:pos="284"/>
        <w:tab w:val="center" w:pos="3997"/>
        <w:tab w:val="center" w:pos="7711"/>
      </w:tabs>
      <w:spacing w:line="280" w:lineRule="exact"/>
      <w:ind w:firstLine="0"/>
      <w:rPr>
        <w:rFonts w:ascii="Century" w:hAnsi="Century"/>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4E7" w:rsidRDefault="006E64E7">
    <w:pPr>
      <w:tabs>
        <w:tab w:val="center" w:pos="284"/>
        <w:tab w:val="center" w:pos="3997"/>
        <w:tab w:val="center" w:pos="7711"/>
      </w:tabs>
      <w:spacing w:line="280" w:lineRule="exact"/>
      <w:ind w:firstLine="0"/>
      <w:rPr>
        <w:rFonts w:ascii="Century" w:hAnsi="Century"/>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4E7" w:rsidRDefault="006E64E7">
    <w:pPr>
      <w:tabs>
        <w:tab w:val="center" w:pos="284"/>
        <w:tab w:val="center" w:pos="3997"/>
        <w:tab w:val="center" w:pos="7711"/>
      </w:tabs>
      <w:spacing w:line="280" w:lineRule="exact"/>
      <w:ind w:firstLine="0"/>
      <w:rPr>
        <w:rFonts w:ascii="Century" w:hAnsi="Century"/>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4E7" w:rsidRDefault="006E64E7">
    <w:pPr>
      <w:tabs>
        <w:tab w:val="center" w:pos="284"/>
        <w:tab w:val="center" w:pos="3997"/>
        <w:tab w:val="center" w:pos="7711"/>
      </w:tabs>
      <w:spacing w:line="280" w:lineRule="exact"/>
      <w:ind w:firstLine="0"/>
      <w:rPr>
        <w:rFonts w:ascii="Century" w:hAnsi="Century"/>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4E7" w:rsidRDefault="006E64E7">
    <w:pPr>
      <w:tabs>
        <w:tab w:val="center" w:pos="284"/>
        <w:tab w:val="center" w:pos="3997"/>
        <w:tab w:val="center" w:pos="7711"/>
      </w:tabs>
      <w:spacing w:line="280" w:lineRule="exact"/>
      <w:ind w:firstLine="0"/>
      <w:rPr>
        <w:rFonts w:ascii="Century" w:hAnsi="Century"/>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4E7" w:rsidRDefault="006E64E7" w:rsidP="00F10294">
    <w:pPr>
      <w:tabs>
        <w:tab w:val="center" w:pos="284"/>
        <w:tab w:val="center" w:pos="3997"/>
        <w:tab w:val="center" w:pos="7711"/>
      </w:tabs>
      <w:spacing w:line="280" w:lineRule="exact"/>
      <w:ind w:firstLine="0"/>
      <w:rPr>
        <w:rFonts w:ascii="Century" w:hAnsi="Century"/>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4E7" w:rsidRDefault="006E64E7" w:rsidP="00F10294">
    <w:pPr>
      <w:tabs>
        <w:tab w:val="center" w:pos="284"/>
        <w:tab w:val="center" w:pos="3997"/>
        <w:tab w:val="center" w:pos="7711"/>
      </w:tabs>
      <w:spacing w:line="280" w:lineRule="exact"/>
      <w:ind w:firstLine="0"/>
      <w:rPr>
        <w:rFonts w:ascii="Century" w:hAnsi="Century"/>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4E7" w:rsidRDefault="006E64E7" w:rsidP="00F10294">
    <w:pPr>
      <w:tabs>
        <w:tab w:val="center" w:pos="284"/>
        <w:tab w:val="center" w:pos="3997"/>
        <w:tab w:val="center" w:pos="7711"/>
      </w:tabs>
      <w:spacing w:line="280" w:lineRule="exact"/>
      <w:ind w:firstLine="0"/>
      <w:rPr>
        <w:rFonts w:ascii="Century" w:hAnsi="Century"/>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4E7" w:rsidRDefault="006E64E7" w:rsidP="00F10294">
    <w:pPr>
      <w:tabs>
        <w:tab w:val="center" w:pos="284"/>
        <w:tab w:val="center" w:pos="3997"/>
        <w:tab w:val="center" w:pos="7711"/>
      </w:tabs>
      <w:spacing w:line="280" w:lineRule="exact"/>
      <w:ind w:firstLine="0"/>
      <w:rPr>
        <w:rFonts w:ascii="Century" w:hAnsi="Century"/>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FFFFF7C"/>
    <w:lvl w:ilvl="0">
      <w:start w:val="1"/>
      <w:numFmt w:val="decimal"/>
      <w:lvlText w:val="%1."/>
      <w:lvlJc w:val="left"/>
      <w:pPr>
        <w:tabs>
          <w:tab w:val="num" w:pos="2040"/>
        </w:tabs>
        <w:ind w:left="2040" w:hanging="360"/>
      </w:pPr>
    </w:lvl>
  </w:abstractNum>
  <w:abstractNum w:abstractNumId="1">
    <w:nsid w:val="FFFFFF7D"/>
    <w:multiLevelType w:val="singleLevel"/>
    <w:tmpl w:val="FFFFFF7D"/>
    <w:lvl w:ilvl="0">
      <w:start w:val="1"/>
      <w:numFmt w:val="decimal"/>
      <w:lvlText w:val="%1."/>
      <w:lvlJc w:val="left"/>
      <w:pPr>
        <w:tabs>
          <w:tab w:val="num" w:pos="1620"/>
        </w:tabs>
        <w:ind w:left="1620" w:hanging="360"/>
      </w:pPr>
    </w:lvl>
  </w:abstractNum>
  <w:abstractNum w:abstractNumId="2">
    <w:nsid w:val="FFFFFF7E"/>
    <w:multiLevelType w:val="singleLevel"/>
    <w:tmpl w:val="FFFFFF7E"/>
    <w:lvl w:ilvl="0">
      <w:start w:val="1"/>
      <w:numFmt w:val="decimal"/>
      <w:pStyle w:val="5"/>
      <w:lvlText w:val="%1."/>
      <w:lvlJc w:val="left"/>
      <w:pPr>
        <w:tabs>
          <w:tab w:val="num" w:pos="1200"/>
        </w:tabs>
        <w:ind w:left="1200" w:hanging="360"/>
      </w:pPr>
    </w:lvl>
  </w:abstractNum>
  <w:abstractNum w:abstractNumId="3">
    <w:nsid w:val="FFFFFF7F"/>
    <w:multiLevelType w:val="singleLevel"/>
    <w:tmpl w:val="FFFFFF7F"/>
    <w:lvl w:ilvl="0">
      <w:start w:val="1"/>
      <w:numFmt w:val="decimal"/>
      <w:pStyle w:val="a"/>
      <w:lvlText w:val="%1."/>
      <w:lvlJc w:val="left"/>
      <w:pPr>
        <w:tabs>
          <w:tab w:val="num" w:pos="780"/>
        </w:tabs>
        <w:ind w:left="780" w:hanging="360"/>
      </w:pPr>
    </w:lvl>
  </w:abstractNum>
  <w:abstractNum w:abstractNumId="4">
    <w:nsid w:val="FFFFFF80"/>
    <w:multiLevelType w:val="singleLevel"/>
    <w:tmpl w:val="FFFFFF80"/>
    <w:lvl w:ilvl="0">
      <w:start w:val="1"/>
      <w:numFmt w:val="bullet"/>
      <w:pStyle w:val="50"/>
      <w:lvlText w:val=""/>
      <w:lvlJc w:val="left"/>
      <w:pPr>
        <w:tabs>
          <w:tab w:val="num" w:pos="2040"/>
        </w:tabs>
        <w:ind w:left="2040" w:hanging="360"/>
      </w:pPr>
      <w:rPr>
        <w:rFonts w:ascii="Wingdings" w:hAnsi="Wingdings" w:hint="default"/>
      </w:rPr>
    </w:lvl>
  </w:abstractNum>
  <w:abstractNum w:abstractNumId="5">
    <w:nsid w:val="FFFFFF81"/>
    <w:multiLevelType w:val="singleLevel"/>
    <w:tmpl w:val="FFFFFF81"/>
    <w:lvl w:ilvl="0">
      <w:start w:val="1"/>
      <w:numFmt w:val="bullet"/>
      <w:pStyle w:val="a0"/>
      <w:lvlText w:val=""/>
      <w:lvlJc w:val="left"/>
      <w:pPr>
        <w:tabs>
          <w:tab w:val="num" w:pos="1620"/>
        </w:tabs>
        <w:ind w:left="1620" w:hanging="360"/>
      </w:pPr>
      <w:rPr>
        <w:rFonts w:ascii="Wingdings" w:hAnsi="Wingdings" w:hint="default"/>
      </w:rPr>
    </w:lvl>
  </w:abstractNum>
  <w:abstractNum w:abstractNumId="6">
    <w:nsid w:val="FFFFFF82"/>
    <w:multiLevelType w:val="singleLevel"/>
    <w:tmpl w:val="FFFFFF82"/>
    <w:lvl w:ilvl="0">
      <w:start w:val="1"/>
      <w:numFmt w:val="bullet"/>
      <w:pStyle w:val="2"/>
      <w:lvlText w:val=""/>
      <w:lvlJc w:val="left"/>
      <w:pPr>
        <w:tabs>
          <w:tab w:val="num" w:pos="1200"/>
        </w:tabs>
        <w:ind w:left="1200" w:hanging="360"/>
      </w:pPr>
      <w:rPr>
        <w:rFonts w:ascii="Wingdings" w:hAnsi="Wingdings" w:hint="default"/>
      </w:rPr>
    </w:lvl>
  </w:abstractNum>
  <w:abstractNum w:abstractNumId="7">
    <w:nsid w:val="FFFFFF83"/>
    <w:multiLevelType w:val="singleLevel"/>
    <w:tmpl w:val="FFFFFF83"/>
    <w:lvl w:ilvl="0">
      <w:start w:val="1"/>
      <w:numFmt w:val="bullet"/>
      <w:pStyle w:val="4"/>
      <w:lvlText w:val=""/>
      <w:lvlJc w:val="left"/>
      <w:pPr>
        <w:tabs>
          <w:tab w:val="num" w:pos="780"/>
        </w:tabs>
        <w:ind w:left="780" w:hanging="360"/>
      </w:pPr>
      <w:rPr>
        <w:rFonts w:ascii="Wingdings" w:hAnsi="Wingdings" w:hint="default"/>
      </w:rPr>
    </w:lvl>
  </w:abstractNum>
  <w:abstractNum w:abstractNumId="8">
    <w:nsid w:val="FFFFFF88"/>
    <w:multiLevelType w:val="singleLevel"/>
    <w:tmpl w:val="FFFFFF88"/>
    <w:lvl w:ilvl="0">
      <w:start w:val="1"/>
      <w:numFmt w:val="decimal"/>
      <w:pStyle w:val="3"/>
      <w:lvlText w:val="%1."/>
      <w:lvlJc w:val="left"/>
      <w:pPr>
        <w:tabs>
          <w:tab w:val="num" w:pos="360"/>
        </w:tabs>
        <w:ind w:left="360" w:hanging="360"/>
      </w:pPr>
    </w:lvl>
  </w:abstractNum>
  <w:abstractNum w:abstractNumId="9">
    <w:nsid w:val="FFFFFF89"/>
    <w:multiLevelType w:val="singleLevel"/>
    <w:tmpl w:val="FFFFFF89"/>
    <w:lvl w:ilvl="0">
      <w:start w:val="1"/>
      <w:numFmt w:val="bullet"/>
      <w:pStyle w:val="30"/>
      <w:lvlText w:val=""/>
      <w:lvlJc w:val="left"/>
      <w:pPr>
        <w:tabs>
          <w:tab w:val="num" w:pos="360"/>
        </w:tabs>
        <w:ind w:left="360" w:hanging="360"/>
      </w:pPr>
      <w:rPr>
        <w:rFonts w:ascii="Wingdings" w:hAnsi="Wingdings" w:hint="default"/>
      </w:rPr>
    </w:lvl>
  </w:abstractNum>
  <w:abstractNum w:abstractNumId="10">
    <w:nsid w:val="2DE9770C"/>
    <w:multiLevelType w:val="hybridMultilevel"/>
    <w:tmpl w:val="BEF44A36"/>
    <w:lvl w:ilvl="0" w:tplc="04090001">
      <w:start w:val="1"/>
      <w:numFmt w:val="bullet"/>
      <w:pStyle w:val="20"/>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44F36937"/>
    <w:multiLevelType w:val="hybridMultilevel"/>
    <w:tmpl w:val="E8F0FF94"/>
    <w:lvl w:ilvl="0" w:tplc="339412C2">
      <w:start w:val="1"/>
      <w:numFmt w:val="decimal"/>
      <w:pStyle w:val="40"/>
      <w:lvlText w:val="%1."/>
      <w:lvlJc w:val="left"/>
      <w:pPr>
        <w:ind w:left="360" w:hanging="360"/>
      </w:pPr>
      <w:rPr>
        <w:rFonts w:ascii="Calibri" w:hAnsi="Calibri" w:cs="Times New Roman" w:hint="default"/>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6376A1C"/>
    <w:multiLevelType w:val="multilevel"/>
    <w:tmpl w:val="46376A1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0"/>
  </w:num>
  <w:num w:numId="2">
    <w:abstractNumId w:val="11"/>
  </w:num>
  <w:num w:numId="3">
    <w:abstractNumId w:val="3"/>
  </w:num>
  <w:num w:numId="4">
    <w:abstractNumId w:val="5"/>
  </w:num>
  <w:num w:numId="5">
    <w:abstractNumId w:val="8"/>
  </w:num>
  <w:num w:numId="6">
    <w:abstractNumId w:val="9"/>
  </w:num>
  <w:num w:numId="7">
    <w:abstractNumId w:val="6"/>
  </w:num>
  <w:num w:numId="8">
    <w:abstractNumId w:val="2"/>
  </w:num>
  <w:num w:numId="9">
    <w:abstractNumId w:val="7"/>
  </w:num>
  <w:num w:numId="10">
    <w:abstractNumId w:val="4"/>
  </w:num>
  <w:num w:numId="11">
    <w:abstractNumId w:val="1"/>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1126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7525"/>
    <w:rsid w:val="0001331D"/>
    <w:rsid w:val="00077058"/>
    <w:rsid w:val="000B26B0"/>
    <w:rsid w:val="00111402"/>
    <w:rsid w:val="00113A22"/>
    <w:rsid w:val="00153737"/>
    <w:rsid w:val="002C05D5"/>
    <w:rsid w:val="0031264C"/>
    <w:rsid w:val="0033362B"/>
    <w:rsid w:val="003D72C8"/>
    <w:rsid w:val="003D7525"/>
    <w:rsid w:val="004B1DDB"/>
    <w:rsid w:val="004E2054"/>
    <w:rsid w:val="00590AA9"/>
    <w:rsid w:val="005E0A74"/>
    <w:rsid w:val="006E64E7"/>
    <w:rsid w:val="00726F0F"/>
    <w:rsid w:val="00746205"/>
    <w:rsid w:val="00756974"/>
    <w:rsid w:val="007A1B95"/>
    <w:rsid w:val="009D6A26"/>
    <w:rsid w:val="00AA0E79"/>
    <w:rsid w:val="00B52AA6"/>
    <w:rsid w:val="00B84334"/>
    <w:rsid w:val="00BE34C6"/>
    <w:rsid w:val="00C544C4"/>
    <w:rsid w:val="00C61184"/>
    <w:rsid w:val="00CA28E8"/>
    <w:rsid w:val="00CC1455"/>
    <w:rsid w:val="00D1467D"/>
    <w:rsid w:val="00D344D2"/>
    <w:rsid w:val="00E01DA6"/>
    <w:rsid w:val="00E54439"/>
    <w:rsid w:val="00E93A7C"/>
    <w:rsid w:val="00E96007"/>
    <w:rsid w:val="00F10294"/>
    <w:rsid w:val="00F705ED"/>
    <w:rsid w:val="00FE79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index heading" w:uiPriority="99"/>
    <w:lsdException w:name="caption"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D7525"/>
    <w:pPr>
      <w:widowControl w:val="0"/>
      <w:ind w:firstLine="420"/>
      <w:jc w:val="both"/>
    </w:pPr>
    <w:rPr>
      <w:rFonts w:ascii="Times New Roman" w:eastAsia="宋体" w:hAnsi="Times New Roman" w:cs="Times New Roman"/>
      <w:szCs w:val="21"/>
    </w:rPr>
  </w:style>
  <w:style w:type="paragraph" w:styleId="1">
    <w:name w:val="heading 1"/>
    <w:basedOn w:val="a1"/>
    <w:link w:val="1Char"/>
    <w:qFormat/>
    <w:rsid w:val="00B84334"/>
    <w:pPr>
      <w:widowControl/>
      <w:spacing w:before="71" w:after="71"/>
      <w:jc w:val="left"/>
      <w:outlineLvl w:val="0"/>
    </w:pPr>
    <w:rPr>
      <w:rFonts w:ascii="Arial Unicode MS" w:eastAsia="Arial Unicode MS" w:hAnsi="Arial Unicode MS" w:cs="Arial Unicode MS"/>
      <w:b/>
      <w:bCs/>
      <w:kern w:val="36"/>
      <w:sz w:val="34"/>
      <w:szCs w:val="34"/>
    </w:rPr>
  </w:style>
  <w:style w:type="paragraph" w:styleId="21">
    <w:name w:val="heading 2"/>
    <w:basedOn w:val="a1"/>
    <w:next w:val="a1"/>
    <w:link w:val="2Char"/>
    <w:qFormat/>
    <w:rsid w:val="00B84334"/>
    <w:pPr>
      <w:keepNext/>
      <w:keepLines/>
      <w:spacing w:before="260" w:after="260" w:line="416" w:lineRule="auto"/>
      <w:outlineLvl w:val="1"/>
    </w:pPr>
    <w:rPr>
      <w:rFonts w:ascii="Arial" w:eastAsia="黑体" w:hAnsi="Arial"/>
      <w:b/>
      <w:bCs/>
      <w:sz w:val="32"/>
      <w:szCs w:val="32"/>
    </w:rPr>
  </w:style>
  <w:style w:type="paragraph" w:styleId="31">
    <w:name w:val="heading 3"/>
    <w:basedOn w:val="a1"/>
    <w:next w:val="a1"/>
    <w:link w:val="3Char"/>
    <w:qFormat/>
    <w:rsid w:val="00B84334"/>
    <w:pPr>
      <w:keepNext/>
      <w:keepLines/>
      <w:spacing w:before="260" w:after="260" w:line="416" w:lineRule="auto"/>
      <w:outlineLvl w:val="2"/>
    </w:pPr>
    <w:rPr>
      <w:b/>
      <w:bCs/>
      <w:sz w:val="32"/>
      <w:szCs w:val="32"/>
    </w:rPr>
  </w:style>
  <w:style w:type="paragraph" w:styleId="41">
    <w:name w:val="heading 4"/>
    <w:basedOn w:val="a1"/>
    <w:next w:val="a1"/>
    <w:link w:val="4Char"/>
    <w:qFormat/>
    <w:rsid w:val="00B84334"/>
    <w:pPr>
      <w:keepNext/>
      <w:keepLines/>
      <w:spacing w:before="280" w:after="290" w:line="374" w:lineRule="auto"/>
      <w:ind w:firstLine="0"/>
      <w:outlineLvl w:val="3"/>
    </w:pPr>
    <w:rPr>
      <w:rFonts w:ascii="Arial" w:eastAsia="黑体" w:hAnsi="Arial"/>
      <w:b/>
      <w:bCs/>
      <w:sz w:val="28"/>
      <w:szCs w:val="28"/>
    </w:rPr>
  </w:style>
  <w:style w:type="paragraph" w:styleId="51">
    <w:name w:val="heading 5"/>
    <w:basedOn w:val="a1"/>
    <w:next w:val="a1"/>
    <w:link w:val="5Char"/>
    <w:qFormat/>
    <w:rsid w:val="00B84334"/>
    <w:pPr>
      <w:keepNext/>
      <w:keepLines/>
      <w:spacing w:before="280" w:after="290" w:line="376" w:lineRule="auto"/>
      <w:ind w:firstLine="0"/>
      <w:outlineLvl w:val="4"/>
    </w:pPr>
    <w:rPr>
      <w:b/>
      <w:bCs/>
      <w:sz w:val="28"/>
      <w:szCs w:val="28"/>
    </w:rPr>
  </w:style>
  <w:style w:type="paragraph" w:styleId="6">
    <w:name w:val="heading 6"/>
    <w:basedOn w:val="a1"/>
    <w:next w:val="a1"/>
    <w:link w:val="6Char"/>
    <w:qFormat/>
    <w:rsid w:val="00B84334"/>
    <w:pPr>
      <w:keepNext/>
      <w:keepLines/>
      <w:spacing w:before="240" w:after="64" w:line="320" w:lineRule="auto"/>
      <w:ind w:firstLine="0"/>
      <w:outlineLvl w:val="5"/>
    </w:pPr>
    <w:rPr>
      <w:rFonts w:ascii="Arial" w:eastAsia="黑体" w:hAnsi="Arial"/>
      <w:b/>
      <w:bCs/>
      <w:sz w:val="24"/>
      <w:szCs w:val="24"/>
    </w:rPr>
  </w:style>
  <w:style w:type="paragraph" w:styleId="7">
    <w:name w:val="heading 7"/>
    <w:basedOn w:val="a1"/>
    <w:next w:val="a1"/>
    <w:link w:val="7Char"/>
    <w:qFormat/>
    <w:rsid w:val="00B84334"/>
    <w:pPr>
      <w:keepNext/>
      <w:keepLines/>
      <w:spacing w:before="240" w:after="64" w:line="320" w:lineRule="auto"/>
      <w:ind w:firstLine="0"/>
      <w:outlineLvl w:val="6"/>
    </w:pPr>
    <w:rPr>
      <w:b/>
      <w:bCs/>
      <w:sz w:val="24"/>
      <w:szCs w:val="24"/>
    </w:rPr>
  </w:style>
  <w:style w:type="paragraph" w:styleId="8">
    <w:name w:val="heading 8"/>
    <w:basedOn w:val="a1"/>
    <w:next w:val="a1"/>
    <w:link w:val="8Char"/>
    <w:qFormat/>
    <w:rsid w:val="00B84334"/>
    <w:pPr>
      <w:keepNext/>
      <w:keepLines/>
      <w:spacing w:before="240" w:after="64" w:line="320" w:lineRule="auto"/>
      <w:outlineLvl w:val="7"/>
    </w:pPr>
    <w:rPr>
      <w:rFonts w:ascii="Arial" w:eastAsia="黑体" w:hAnsi="Arial"/>
      <w:sz w:val="24"/>
      <w:szCs w:val="24"/>
    </w:rPr>
  </w:style>
  <w:style w:type="paragraph" w:styleId="9">
    <w:name w:val="heading 9"/>
    <w:basedOn w:val="a1"/>
    <w:next w:val="a1"/>
    <w:link w:val="9Char"/>
    <w:qFormat/>
    <w:rsid w:val="00B84334"/>
    <w:pPr>
      <w:keepNext/>
      <w:keepLines/>
      <w:spacing w:before="240" w:after="64" w:line="320" w:lineRule="auto"/>
      <w:ind w:firstLine="0"/>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age number"/>
    <w:basedOn w:val="a2"/>
    <w:semiHidden/>
    <w:rsid w:val="003D7525"/>
  </w:style>
  <w:style w:type="paragraph" w:customStyle="1" w:styleId="10">
    <w:name w:val="样式10"/>
    <w:basedOn w:val="a1"/>
    <w:rsid w:val="003D7525"/>
    <w:pPr>
      <w:spacing w:line="720" w:lineRule="auto"/>
      <w:ind w:firstLine="0"/>
      <w:textAlignment w:val="center"/>
    </w:pPr>
    <w:rPr>
      <w:rFonts w:eastAsia="方正黑体_GBK"/>
      <w:sz w:val="30"/>
      <w:szCs w:val="30"/>
    </w:rPr>
  </w:style>
  <w:style w:type="paragraph" w:customStyle="1" w:styleId="80">
    <w:name w:val="样式8"/>
    <w:basedOn w:val="a1"/>
    <w:rsid w:val="003D7525"/>
    <w:pPr>
      <w:keepNext/>
      <w:keepLines/>
      <w:spacing w:before="280" w:after="280" w:line="460" w:lineRule="exact"/>
      <w:ind w:firstLine="0"/>
      <w:jc w:val="center"/>
      <w:outlineLvl w:val="1"/>
    </w:pPr>
    <w:rPr>
      <w:rFonts w:ascii="方正小标宋_GBK" w:eastAsia="方正小标宋_GBK"/>
      <w:sz w:val="32"/>
      <w:szCs w:val="32"/>
    </w:rPr>
  </w:style>
  <w:style w:type="paragraph" w:customStyle="1" w:styleId="60">
    <w:name w:val="样式6"/>
    <w:basedOn w:val="a1"/>
    <w:rsid w:val="003D7525"/>
    <w:pPr>
      <w:keepNext/>
      <w:keepLines/>
      <w:topLinePunct/>
      <w:spacing w:line="480" w:lineRule="auto"/>
      <w:ind w:firstLine="0"/>
      <w:textAlignment w:val="bottom"/>
    </w:pPr>
    <w:rPr>
      <w:rFonts w:ascii="方正黑体_GBK" w:eastAsia="方正黑体_GBK" w:cs="Arial"/>
      <w:sz w:val="24"/>
      <w:szCs w:val="24"/>
      <w:lang w:val="it-IT"/>
    </w:rPr>
  </w:style>
  <w:style w:type="paragraph" w:customStyle="1" w:styleId="90">
    <w:name w:val="样式9"/>
    <w:basedOn w:val="80"/>
    <w:rsid w:val="003D7525"/>
    <w:pPr>
      <w:spacing w:before="0" w:after="0" w:line="720" w:lineRule="auto"/>
    </w:pPr>
  </w:style>
  <w:style w:type="paragraph" w:customStyle="1" w:styleId="70">
    <w:name w:val="样式7"/>
    <w:basedOn w:val="a1"/>
    <w:rsid w:val="003D7525"/>
    <w:pPr>
      <w:ind w:firstLine="0"/>
      <w:outlineLvl w:val="1"/>
    </w:pPr>
    <w:rPr>
      <w:rFonts w:ascii="方正黑体_GBK" w:eastAsia="方正黑体_GBK"/>
      <w:sz w:val="36"/>
      <w:szCs w:val="36"/>
    </w:rPr>
  </w:style>
  <w:style w:type="paragraph" w:styleId="a6">
    <w:name w:val="Balloon Text"/>
    <w:basedOn w:val="a1"/>
    <w:link w:val="Char"/>
    <w:uiPriority w:val="99"/>
    <w:semiHidden/>
    <w:unhideWhenUsed/>
    <w:rsid w:val="003D7525"/>
    <w:rPr>
      <w:sz w:val="18"/>
      <w:szCs w:val="18"/>
    </w:rPr>
  </w:style>
  <w:style w:type="character" w:customStyle="1" w:styleId="Char">
    <w:name w:val="批注框文本 Char"/>
    <w:basedOn w:val="a2"/>
    <w:link w:val="a6"/>
    <w:uiPriority w:val="99"/>
    <w:semiHidden/>
    <w:rsid w:val="003D7525"/>
    <w:rPr>
      <w:rFonts w:ascii="Times New Roman" w:eastAsia="宋体" w:hAnsi="Times New Roman" w:cs="Times New Roman"/>
      <w:sz w:val="18"/>
      <w:szCs w:val="18"/>
    </w:rPr>
  </w:style>
  <w:style w:type="paragraph" w:styleId="a7">
    <w:name w:val="Normal (Web)"/>
    <w:basedOn w:val="a1"/>
    <w:semiHidden/>
    <w:rsid w:val="00B84334"/>
    <w:pPr>
      <w:widowControl/>
      <w:spacing w:line="336" w:lineRule="auto"/>
      <w:jc w:val="left"/>
    </w:pPr>
    <w:rPr>
      <w:rFonts w:ascii="Arial Unicode MS" w:eastAsia="Arial Unicode MS" w:hAnsi="Arial Unicode MS" w:cs="Arial Unicode MS"/>
      <w:kern w:val="0"/>
      <w:sz w:val="24"/>
    </w:rPr>
  </w:style>
  <w:style w:type="character" w:styleId="a8">
    <w:name w:val="Emphasis"/>
    <w:qFormat/>
    <w:rsid w:val="00B84334"/>
    <w:rPr>
      <w:b w:val="0"/>
      <w:bCs w:val="0"/>
      <w:i w:val="0"/>
      <w:iCs w:val="0"/>
      <w:color w:val="CC0033"/>
    </w:rPr>
  </w:style>
  <w:style w:type="paragraph" w:styleId="a9">
    <w:name w:val="annotation text"/>
    <w:basedOn w:val="a1"/>
    <w:link w:val="Char0"/>
    <w:semiHidden/>
    <w:rsid w:val="00B84334"/>
    <w:pPr>
      <w:ind w:firstLine="0"/>
      <w:jc w:val="left"/>
    </w:pPr>
    <w:rPr>
      <w:szCs w:val="24"/>
    </w:rPr>
  </w:style>
  <w:style w:type="character" w:customStyle="1" w:styleId="Char0">
    <w:name w:val="批注文字 Char"/>
    <w:basedOn w:val="a2"/>
    <w:link w:val="a9"/>
    <w:semiHidden/>
    <w:rsid w:val="00B84334"/>
    <w:rPr>
      <w:rFonts w:ascii="Times New Roman" w:eastAsia="宋体" w:hAnsi="Times New Roman" w:cs="Times New Roman"/>
      <w:szCs w:val="24"/>
    </w:rPr>
  </w:style>
  <w:style w:type="character" w:customStyle="1" w:styleId="high-light-bg4">
    <w:name w:val="high-light-bg4"/>
    <w:basedOn w:val="a2"/>
    <w:rsid w:val="00B84334"/>
  </w:style>
  <w:style w:type="paragraph" w:customStyle="1" w:styleId="ordinary-outputtarget-output">
    <w:name w:val="ordinary-output target-output"/>
    <w:basedOn w:val="a1"/>
    <w:rsid w:val="00B84334"/>
    <w:pPr>
      <w:widowControl/>
      <w:spacing w:before="100" w:beforeAutospacing="1" w:after="100" w:afterAutospacing="1"/>
      <w:ind w:firstLine="0"/>
      <w:jc w:val="left"/>
    </w:pPr>
    <w:rPr>
      <w:rFonts w:ascii="宋体" w:hAnsi="宋体" w:cs="宋体"/>
      <w:kern w:val="0"/>
      <w:sz w:val="24"/>
      <w:szCs w:val="24"/>
    </w:rPr>
  </w:style>
  <w:style w:type="character" w:customStyle="1" w:styleId="1Char">
    <w:name w:val="标题 1 Char"/>
    <w:basedOn w:val="a2"/>
    <w:link w:val="1"/>
    <w:rsid w:val="00B84334"/>
    <w:rPr>
      <w:rFonts w:ascii="Arial Unicode MS" w:eastAsia="Arial Unicode MS" w:hAnsi="Arial Unicode MS" w:cs="Arial Unicode MS"/>
      <w:b/>
      <w:bCs/>
      <w:kern w:val="36"/>
      <w:sz w:val="34"/>
      <w:szCs w:val="34"/>
    </w:rPr>
  </w:style>
  <w:style w:type="character" w:customStyle="1" w:styleId="2Char">
    <w:name w:val="标题 2 Char"/>
    <w:basedOn w:val="a2"/>
    <w:link w:val="21"/>
    <w:rsid w:val="00B84334"/>
    <w:rPr>
      <w:rFonts w:ascii="Arial" w:eastAsia="黑体" w:hAnsi="Arial" w:cs="Times New Roman"/>
      <w:b/>
      <w:bCs/>
      <w:sz w:val="32"/>
      <w:szCs w:val="32"/>
    </w:rPr>
  </w:style>
  <w:style w:type="character" w:customStyle="1" w:styleId="3Char">
    <w:name w:val="标题 3 Char"/>
    <w:basedOn w:val="a2"/>
    <w:link w:val="31"/>
    <w:rsid w:val="00B84334"/>
    <w:rPr>
      <w:rFonts w:ascii="Times New Roman" w:eastAsia="宋体" w:hAnsi="Times New Roman" w:cs="Times New Roman"/>
      <w:b/>
      <w:bCs/>
      <w:sz w:val="32"/>
      <w:szCs w:val="32"/>
    </w:rPr>
  </w:style>
  <w:style w:type="character" w:customStyle="1" w:styleId="4Char">
    <w:name w:val="标题 4 Char"/>
    <w:basedOn w:val="a2"/>
    <w:link w:val="41"/>
    <w:rsid w:val="00B84334"/>
    <w:rPr>
      <w:rFonts w:ascii="Arial" w:eastAsia="黑体" w:hAnsi="Arial" w:cs="Times New Roman"/>
      <w:b/>
      <w:bCs/>
      <w:sz w:val="28"/>
      <w:szCs w:val="28"/>
    </w:rPr>
  </w:style>
  <w:style w:type="character" w:customStyle="1" w:styleId="5Char">
    <w:name w:val="标题 5 Char"/>
    <w:basedOn w:val="a2"/>
    <w:link w:val="51"/>
    <w:rsid w:val="00B84334"/>
    <w:rPr>
      <w:rFonts w:ascii="Times New Roman" w:eastAsia="宋体" w:hAnsi="Times New Roman" w:cs="Times New Roman"/>
      <w:b/>
      <w:bCs/>
      <w:sz w:val="28"/>
      <w:szCs w:val="28"/>
    </w:rPr>
  </w:style>
  <w:style w:type="character" w:customStyle="1" w:styleId="6Char">
    <w:name w:val="标题 6 Char"/>
    <w:basedOn w:val="a2"/>
    <w:link w:val="6"/>
    <w:rsid w:val="00B84334"/>
    <w:rPr>
      <w:rFonts w:ascii="Arial" w:eastAsia="黑体" w:hAnsi="Arial" w:cs="Times New Roman"/>
      <w:b/>
      <w:bCs/>
      <w:sz w:val="24"/>
      <w:szCs w:val="24"/>
    </w:rPr>
  </w:style>
  <w:style w:type="character" w:customStyle="1" w:styleId="7Char">
    <w:name w:val="标题 7 Char"/>
    <w:basedOn w:val="a2"/>
    <w:link w:val="7"/>
    <w:rsid w:val="00B84334"/>
    <w:rPr>
      <w:rFonts w:ascii="Times New Roman" w:eastAsia="宋体" w:hAnsi="Times New Roman" w:cs="Times New Roman"/>
      <w:b/>
      <w:bCs/>
      <w:sz w:val="24"/>
      <w:szCs w:val="24"/>
    </w:rPr>
  </w:style>
  <w:style w:type="character" w:customStyle="1" w:styleId="8Char">
    <w:name w:val="标题 8 Char"/>
    <w:basedOn w:val="a2"/>
    <w:link w:val="8"/>
    <w:rsid w:val="00B84334"/>
    <w:rPr>
      <w:rFonts w:ascii="Arial" w:eastAsia="黑体" w:hAnsi="Arial" w:cs="Times New Roman"/>
      <w:sz w:val="24"/>
      <w:szCs w:val="24"/>
    </w:rPr>
  </w:style>
  <w:style w:type="character" w:customStyle="1" w:styleId="9Char">
    <w:name w:val="标题 9 Char"/>
    <w:basedOn w:val="a2"/>
    <w:link w:val="9"/>
    <w:rsid w:val="00B84334"/>
    <w:rPr>
      <w:rFonts w:ascii="Arial" w:eastAsia="黑体" w:hAnsi="Arial" w:cs="Times New Roman"/>
      <w:szCs w:val="21"/>
    </w:rPr>
  </w:style>
  <w:style w:type="character" w:styleId="HTML">
    <w:name w:val="HTML Variable"/>
    <w:basedOn w:val="a2"/>
    <w:semiHidden/>
    <w:rsid w:val="00B84334"/>
    <w:rPr>
      <w:i/>
      <w:iCs/>
    </w:rPr>
  </w:style>
  <w:style w:type="character" w:customStyle="1" w:styleId="shuyo2">
    <w:name w:val="shuyo_2"/>
    <w:basedOn w:val="a2"/>
    <w:semiHidden/>
    <w:rsid w:val="00B84334"/>
  </w:style>
  <w:style w:type="character" w:styleId="aa">
    <w:name w:val="Strong"/>
    <w:basedOn w:val="a2"/>
    <w:qFormat/>
    <w:rsid w:val="00B84334"/>
    <w:rPr>
      <w:b/>
      <w:bCs/>
    </w:rPr>
  </w:style>
  <w:style w:type="character" w:customStyle="1" w:styleId="tpccontent1">
    <w:name w:val="tpc_content1"/>
    <w:basedOn w:val="a2"/>
    <w:semiHidden/>
    <w:rsid w:val="00B84334"/>
    <w:rPr>
      <w:sz w:val="21"/>
      <w:szCs w:val="21"/>
    </w:rPr>
  </w:style>
  <w:style w:type="character" w:styleId="HTML0">
    <w:name w:val="HTML Typewriter"/>
    <w:basedOn w:val="a2"/>
    <w:semiHidden/>
    <w:rsid w:val="00B84334"/>
    <w:rPr>
      <w:rFonts w:ascii="Courier New" w:hAnsi="Courier New" w:cs="Courier New"/>
      <w:sz w:val="20"/>
      <w:szCs w:val="20"/>
    </w:rPr>
  </w:style>
  <w:style w:type="character" w:styleId="ab">
    <w:name w:val="FollowedHyperlink"/>
    <w:basedOn w:val="a2"/>
    <w:semiHidden/>
    <w:rsid w:val="00B84334"/>
    <w:rPr>
      <w:color w:val="800080"/>
      <w:u w:val="single"/>
    </w:rPr>
  </w:style>
  <w:style w:type="character" w:styleId="ac">
    <w:name w:val="line number"/>
    <w:basedOn w:val="a2"/>
    <w:semiHidden/>
    <w:rsid w:val="00B84334"/>
  </w:style>
  <w:style w:type="character" w:styleId="HTML1">
    <w:name w:val="HTML Definition"/>
    <w:basedOn w:val="a2"/>
    <w:semiHidden/>
    <w:rsid w:val="00B84334"/>
    <w:rPr>
      <w:i/>
      <w:iCs/>
    </w:rPr>
  </w:style>
  <w:style w:type="character" w:styleId="HTML2">
    <w:name w:val="HTML Acronym"/>
    <w:basedOn w:val="a2"/>
    <w:semiHidden/>
    <w:rsid w:val="00B84334"/>
  </w:style>
  <w:style w:type="character" w:styleId="ad">
    <w:name w:val="Hyperlink"/>
    <w:basedOn w:val="a2"/>
    <w:semiHidden/>
    <w:rsid w:val="00B84334"/>
    <w:rPr>
      <w:color w:val="000000"/>
      <w:u w:val="single"/>
    </w:rPr>
  </w:style>
  <w:style w:type="character" w:styleId="HTML3">
    <w:name w:val="HTML Code"/>
    <w:basedOn w:val="a2"/>
    <w:semiHidden/>
    <w:rsid w:val="00B84334"/>
    <w:rPr>
      <w:rFonts w:ascii="Courier New" w:hAnsi="Courier New" w:cs="Courier New"/>
      <w:sz w:val="20"/>
      <w:szCs w:val="20"/>
    </w:rPr>
  </w:style>
  <w:style w:type="character" w:styleId="HTML4">
    <w:name w:val="HTML Cite"/>
    <w:basedOn w:val="a2"/>
    <w:semiHidden/>
    <w:rsid w:val="00B84334"/>
    <w:rPr>
      <w:i/>
      <w:iCs/>
    </w:rPr>
  </w:style>
  <w:style w:type="character" w:styleId="HTML5">
    <w:name w:val="HTML Keyboard"/>
    <w:basedOn w:val="a2"/>
    <w:semiHidden/>
    <w:rsid w:val="00B84334"/>
    <w:rPr>
      <w:rFonts w:ascii="Courier New" w:hAnsi="Courier New" w:cs="Courier New"/>
      <w:sz w:val="20"/>
      <w:szCs w:val="20"/>
    </w:rPr>
  </w:style>
  <w:style w:type="character" w:styleId="HTML6">
    <w:name w:val="HTML Sample"/>
    <w:basedOn w:val="a2"/>
    <w:semiHidden/>
    <w:rsid w:val="00B84334"/>
    <w:rPr>
      <w:rFonts w:ascii="Courier New" w:hAnsi="Courier New" w:cs="Courier New"/>
    </w:rPr>
  </w:style>
  <w:style w:type="character" w:customStyle="1" w:styleId="txt121">
    <w:name w:val="txt121"/>
    <w:basedOn w:val="a2"/>
    <w:semiHidden/>
    <w:rsid w:val="00B84334"/>
    <w:rPr>
      <w:sz w:val="18"/>
      <w:szCs w:val="18"/>
    </w:rPr>
  </w:style>
  <w:style w:type="character" w:customStyle="1" w:styleId="s1151">
    <w:name w:val="s1151"/>
    <w:basedOn w:val="a2"/>
    <w:semiHidden/>
    <w:rsid w:val="00B84334"/>
  </w:style>
  <w:style w:type="character" w:customStyle="1" w:styleId="ucskeyword1">
    <w:name w:val="ucskeyword1"/>
    <w:basedOn w:val="a2"/>
    <w:semiHidden/>
    <w:rsid w:val="00B84334"/>
    <w:rPr>
      <w:strike w:val="0"/>
      <w:dstrike w:val="0"/>
      <w:u w:val="none"/>
    </w:rPr>
  </w:style>
  <w:style w:type="character" w:customStyle="1" w:styleId="main1">
    <w:name w:val="main1"/>
    <w:basedOn w:val="a2"/>
    <w:semiHidden/>
    <w:rsid w:val="00B84334"/>
    <w:rPr>
      <w:rFonts w:ascii="宋体" w:eastAsia="宋体" w:hint="eastAsia"/>
      <w:spacing w:val="360"/>
      <w:sz w:val="24"/>
      <w:szCs w:val="24"/>
    </w:rPr>
  </w:style>
  <w:style w:type="character" w:customStyle="1" w:styleId="CharChar">
    <w:name w:val="章标题(有序号) Char Char"/>
    <w:basedOn w:val="a2"/>
    <w:rsid w:val="00B84334"/>
    <w:rPr>
      <w:rFonts w:ascii="Arial Unicode MS" w:eastAsia="Arial Unicode MS" w:hAnsi="Arial Unicode MS" w:cs="Arial Unicode MS"/>
      <w:b/>
      <w:bCs/>
      <w:kern w:val="36"/>
      <w:sz w:val="34"/>
      <w:szCs w:val="34"/>
      <w:lang w:val="en-US" w:eastAsia="zh-CN" w:bidi="ar-SA"/>
    </w:rPr>
  </w:style>
  <w:style w:type="character" w:customStyle="1" w:styleId="keyword1">
    <w:name w:val="keyword1"/>
    <w:basedOn w:val="a2"/>
    <w:semiHidden/>
    <w:rsid w:val="00B84334"/>
    <w:rPr>
      <w:color w:val="CC6600"/>
    </w:rPr>
  </w:style>
  <w:style w:type="paragraph" w:styleId="22">
    <w:name w:val="Body Text 2"/>
    <w:basedOn w:val="a1"/>
    <w:link w:val="2Char0"/>
    <w:semiHidden/>
    <w:rsid w:val="00B84334"/>
    <w:pPr>
      <w:spacing w:after="120" w:line="480" w:lineRule="auto"/>
    </w:pPr>
  </w:style>
  <w:style w:type="character" w:customStyle="1" w:styleId="2Char0">
    <w:name w:val="正文文本 2 Char"/>
    <w:basedOn w:val="a2"/>
    <w:link w:val="22"/>
    <w:semiHidden/>
    <w:rsid w:val="00B84334"/>
    <w:rPr>
      <w:rFonts w:ascii="Times New Roman" w:eastAsia="宋体" w:hAnsi="Times New Roman" w:cs="Times New Roman"/>
      <w:szCs w:val="21"/>
    </w:rPr>
  </w:style>
  <w:style w:type="paragraph" w:styleId="ae">
    <w:name w:val="Body Text"/>
    <w:basedOn w:val="a1"/>
    <w:link w:val="Char1"/>
    <w:semiHidden/>
    <w:rsid w:val="00B84334"/>
    <w:pPr>
      <w:spacing w:after="120"/>
      <w:ind w:firstLine="0"/>
    </w:pPr>
    <w:rPr>
      <w:szCs w:val="24"/>
    </w:rPr>
  </w:style>
  <w:style w:type="character" w:customStyle="1" w:styleId="Char1">
    <w:name w:val="正文文本 Char"/>
    <w:basedOn w:val="a2"/>
    <w:link w:val="ae"/>
    <w:semiHidden/>
    <w:rsid w:val="00B84334"/>
    <w:rPr>
      <w:rFonts w:ascii="Times New Roman" w:eastAsia="宋体" w:hAnsi="Times New Roman" w:cs="Times New Roman"/>
      <w:szCs w:val="24"/>
    </w:rPr>
  </w:style>
  <w:style w:type="paragraph" w:styleId="af">
    <w:name w:val="envelope return"/>
    <w:basedOn w:val="a1"/>
    <w:semiHidden/>
    <w:rsid w:val="00B84334"/>
    <w:pPr>
      <w:snapToGrid w:val="0"/>
    </w:pPr>
    <w:rPr>
      <w:rFonts w:ascii="Arial" w:hAnsi="Arial" w:cs="Arial"/>
    </w:rPr>
  </w:style>
  <w:style w:type="paragraph" w:styleId="af0">
    <w:name w:val="footer"/>
    <w:basedOn w:val="a1"/>
    <w:link w:val="Char2"/>
    <w:semiHidden/>
    <w:rsid w:val="00B84334"/>
    <w:pPr>
      <w:tabs>
        <w:tab w:val="center" w:pos="4153"/>
        <w:tab w:val="right" w:pos="8306"/>
      </w:tabs>
      <w:snapToGrid w:val="0"/>
      <w:jc w:val="left"/>
    </w:pPr>
    <w:rPr>
      <w:sz w:val="18"/>
      <w:szCs w:val="18"/>
    </w:rPr>
  </w:style>
  <w:style w:type="character" w:customStyle="1" w:styleId="Char2">
    <w:name w:val="页脚 Char"/>
    <w:basedOn w:val="a2"/>
    <w:link w:val="af0"/>
    <w:semiHidden/>
    <w:rsid w:val="00B84334"/>
    <w:rPr>
      <w:rFonts w:ascii="Times New Roman" w:eastAsia="宋体" w:hAnsi="Times New Roman" w:cs="Times New Roman"/>
      <w:sz w:val="18"/>
      <w:szCs w:val="18"/>
    </w:rPr>
  </w:style>
  <w:style w:type="paragraph" w:styleId="af1">
    <w:name w:val="List Continue"/>
    <w:basedOn w:val="a1"/>
    <w:semiHidden/>
    <w:rsid w:val="00B84334"/>
    <w:pPr>
      <w:spacing w:after="120"/>
      <w:ind w:left="420"/>
    </w:pPr>
  </w:style>
  <w:style w:type="paragraph" w:customStyle="1" w:styleId="af2">
    <w:name w:val="图说"/>
    <w:basedOn w:val="a1"/>
    <w:semiHidden/>
    <w:rsid w:val="00B84334"/>
    <w:pPr>
      <w:topLinePunct/>
      <w:spacing w:before="60" w:after="160" w:line="312" w:lineRule="exact"/>
      <w:ind w:firstLine="0"/>
      <w:jc w:val="center"/>
    </w:pPr>
    <w:rPr>
      <w:rFonts w:ascii="EU-F1" w:eastAsia="黑体"/>
      <w:sz w:val="18"/>
      <w:szCs w:val="18"/>
    </w:rPr>
  </w:style>
  <w:style w:type="paragraph" w:styleId="32">
    <w:name w:val="List Continue 3"/>
    <w:basedOn w:val="a1"/>
    <w:semiHidden/>
    <w:rsid w:val="00B84334"/>
    <w:pPr>
      <w:spacing w:after="120"/>
      <w:ind w:left="1260"/>
    </w:pPr>
  </w:style>
  <w:style w:type="paragraph" w:styleId="33">
    <w:name w:val="Body Text 3"/>
    <w:basedOn w:val="a1"/>
    <w:link w:val="3Char0"/>
    <w:semiHidden/>
    <w:rsid w:val="00B84334"/>
    <w:pPr>
      <w:ind w:firstLine="0"/>
      <w:jc w:val="left"/>
    </w:pPr>
    <w:rPr>
      <w:sz w:val="28"/>
      <w:szCs w:val="20"/>
    </w:rPr>
  </w:style>
  <w:style w:type="character" w:customStyle="1" w:styleId="3Char0">
    <w:name w:val="正文文本 3 Char"/>
    <w:basedOn w:val="a2"/>
    <w:link w:val="33"/>
    <w:semiHidden/>
    <w:rsid w:val="00B84334"/>
    <w:rPr>
      <w:rFonts w:ascii="Times New Roman" w:eastAsia="宋体" w:hAnsi="Times New Roman" w:cs="Times New Roman"/>
      <w:sz w:val="28"/>
      <w:szCs w:val="20"/>
    </w:rPr>
  </w:style>
  <w:style w:type="paragraph" w:styleId="af3">
    <w:name w:val="Body Text First Indent"/>
    <w:basedOn w:val="ae"/>
    <w:link w:val="Char3"/>
    <w:semiHidden/>
    <w:rsid w:val="00B84334"/>
    <w:pPr>
      <w:ind w:firstLine="420"/>
    </w:pPr>
    <w:rPr>
      <w:szCs w:val="21"/>
    </w:rPr>
  </w:style>
  <w:style w:type="character" w:customStyle="1" w:styleId="Char3">
    <w:name w:val="正文首行缩进 Char"/>
    <w:basedOn w:val="Char1"/>
    <w:link w:val="af3"/>
    <w:semiHidden/>
    <w:rsid w:val="00B84334"/>
    <w:rPr>
      <w:szCs w:val="21"/>
    </w:rPr>
  </w:style>
  <w:style w:type="paragraph" w:styleId="34">
    <w:name w:val="List 3"/>
    <w:basedOn w:val="a1"/>
    <w:semiHidden/>
    <w:rsid w:val="00B84334"/>
    <w:pPr>
      <w:ind w:left="1260" w:hanging="420"/>
    </w:pPr>
  </w:style>
  <w:style w:type="paragraph" w:styleId="20">
    <w:name w:val="List Number 2"/>
    <w:basedOn w:val="a1"/>
    <w:semiHidden/>
    <w:rsid w:val="00B84334"/>
    <w:pPr>
      <w:numPr>
        <w:numId w:val="1"/>
      </w:numPr>
      <w:tabs>
        <w:tab w:val="left" w:pos="780"/>
      </w:tabs>
    </w:pPr>
  </w:style>
  <w:style w:type="paragraph" w:styleId="af4">
    <w:name w:val="Plain Text"/>
    <w:basedOn w:val="a1"/>
    <w:link w:val="Char4"/>
    <w:semiHidden/>
    <w:rsid w:val="00B84334"/>
    <w:rPr>
      <w:rFonts w:ascii="宋体" w:hAnsi="Courier New" w:cs="Courier New"/>
    </w:rPr>
  </w:style>
  <w:style w:type="character" w:customStyle="1" w:styleId="Char4">
    <w:name w:val="纯文本 Char"/>
    <w:basedOn w:val="a2"/>
    <w:link w:val="af4"/>
    <w:semiHidden/>
    <w:rsid w:val="00B84334"/>
    <w:rPr>
      <w:rFonts w:ascii="宋体" w:eastAsia="宋体" w:hAnsi="Courier New" w:cs="Courier New"/>
      <w:szCs w:val="21"/>
    </w:rPr>
  </w:style>
  <w:style w:type="paragraph" w:styleId="af5">
    <w:name w:val="Note Heading"/>
    <w:basedOn w:val="a1"/>
    <w:next w:val="a1"/>
    <w:link w:val="Char5"/>
    <w:semiHidden/>
    <w:rsid w:val="00B84334"/>
    <w:pPr>
      <w:jc w:val="center"/>
    </w:pPr>
  </w:style>
  <w:style w:type="character" w:customStyle="1" w:styleId="Char5">
    <w:name w:val="注释标题 Char"/>
    <w:basedOn w:val="a2"/>
    <w:link w:val="af5"/>
    <w:semiHidden/>
    <w:rsid w:val="00B84334"/>
    <w:rPr>
      <w:rFonts w:ascii="Times New Roman" w:eastAsia="宋体" w:hAnsi="Times New Roman" w:cs="Times New Roman"/>
      <w:szCs w:val="21"/>
    </w:rPr>
  </w:style>
  <w:style w:type="paragraph" w:styleId="HTML7">
    <w:name w:val="HTML Address"/>
    <w:basedOn w:val="a1"/>
    <w:link w:val="HTMLChar"/>
    <w:semiHidden/>
    <w:rsid w:val="00B84334"/>
    <w:rPr>
      <w:i/>
      <w:iCs/>
    </w:rPr>
  </w:style>
  <w:style w:type="character" w:customStyle="1" w:styleId="HTMLChar">
    <w:name w:val="HTML 地址 Char"/>
    <w:basedOn w:val="a2"/>
    <w:link w:val="HTML7"/>
    <w:semiHidden/>
    <w:rsid w:val="00B84334"/>
    <w:rPr>
      <w:rFonts w:ascii="Times New Roman" w:eastAsia="宋体" w:hAnsi="Times New Roman" w:cs="Times New Roman"/>
      <w:i/>
      <w:iCs/>
      <w:szCs w:val="21"/>
    </w:rPr>
  </w:style>
  <w:style w:type="paragraph" w:styleId="40">
    <w:name w:val="List Bullet 4"/>
    <w:basedOn w:val="a1"/>
    <w:semiHidden/>
    <w:rsid w:val="00B84334"/>
    <w:pPr>
      <w:numPr>
        <w:numId w:val="2"/>
      </w:numPr>
      <w:tabs>
        <w:tab w:val="left" w:pos="1620"/>
      </w:tabs>
    </w:pPr>
  </w:style>
  <w:style w:type="paragraph" w:styleId="42">
    <w:name w:val="List 4"/>
    <w:basedOn w:val="a1"/>
    <w:semiHidden/>
    <w:rsid w:val="00B84334"/>
    <w:pPr>
      <w:ind w:left="1680" w:hanging="420"/>
    </w:pPr>
  </w:style>
  <w:style w:type="paragraph" w:customStyle="1" w:styleId="11">
    <w:name w:val="样式 二号 加粗 居中1"/>
    <w:basedOn w:val="a1"/>
    <w:semiHidden/>
    <w:rsid w:val="00B84334"/>
    <w:pPr>
      <w:ind w:firstLine="0"/>
      <w:jc w:val="center"/>
    </w:pPr>
    <w:rPr>
      <w:rFonts w:eastAsia="Times New Roman" w:cs="宋体"/>
      <w:b/>
      <w:bCs/>
      <w:sz w:val="44"/>
      <w:szCs w:val="20"/>
    </w:rPr>
  </w:style>
  <w:style w:type="paragraph" w:styleId="af6">
    <w:name w:val="E-mail Signature"/>
    <w:basedOn w:val="a1"/>
    <w:link w:val="Char6"/>
    <w:semiHidden/>
    <w:rsid w:val="00B84334"/>
  </w:style>
  <w:style w:type="character" w:customStyle="1" w:styleId="Char6">
    <w:name w:val="电子邮件签名 Char"/>
    <w:basedOn w:val="a2"/>
    <w:link w:val="af6"/>
    <w:semiHidden/>
    <w:rsid w:val="00B84334"/>
    <w:rPr>
      <w:rFonts w:ascii="Times New Roman" w:eastAsia="宋体" w:hAnsi="Times New Roman" w:cs="Times New Roman"/>
      <w:szCs w:val="21"/>
    </w:rPr>
  </w:style>
  <w:style w:type="paragraph" w:styleId="a">
    <w:name w:val="List Number"/>
    <w:basedOn w:val="a1"/>
    <w:semiHidden/>
    <w:rsid w:val="00B84334"/>
    <w:pPr>
      <w:numPr>
        <w:numId w:val="3"/>
      </w:numPr>
      <w:tabs>
        <w:tab w:val="left" w:pos="360"/>
      </w:tabs>
    </w:pPr>
  </w:style>
  <w:style w:type="paragraph" w:styleId="52">
    <w:name w:val="List 5"/>
    <w:basedOn w:val="a1"/>
    <w:semiHidden/>
    <w:rsid w:val="00B84334"/>
    <w:pPr>
      <w:ind w:left="2100" w:hanging="420"/>
    </w:pPr>
  </w:style>
  <w:style w:type="paragraph" w:styleId="af7">
    <w:name w:val="Normal Indent"/>
    <w:basedOn w:val="a1"/>
    <w:semiHidden/>
    <w:rsid w:val="00B84334"/>
  </w:style>
  <w:style w:type="paragraph" w:styleId="23">
    <w:name w:val="toc 2"/>
    <w:basedOn w:val="a1"/>
    <w:next w:val="a1"/>
    <w:semiHidden/>
    <w:rsid w:val="00B84334"/>
    <w:pPr>
      <w:ind w:leftChars="200" w:left="420" w:firstLine="0"/>
    </w:pPr>
    <w:rPr>
      <w:szCs w:val="24"/>
    </w:rPr>
  </w:style>
  <w:style w:type="paragraph" w:styleId="af8">
    <w:name w:val="caption"/>
    <w:basedOn w:val="a1"/>
    <w:next w:val="a1"/>
    <w:qFormat/>
    <w:rsid w:val="00B84334"/>
    <w:pPr>
      <w:ind w:firstLine="0"/>
    </w:pPr>
    <w:rPr>
      <w:rFonts w:ascii="Arial" w:eastAsia="黑体" w:hAnsi="Arial" w:cs="Arial"/>
      <w:sz w:val="20"/>
      <w:szCs w:val="20"/>
    </w:rPr>
  </w:style>
  <w:style w:type="paragraph" w:styleId="a0">
    <w:name w:val="List Bullet"/>
    <w:basedOn w:val="a1"/>
    <w:semiHidden/>
    <w:rsid w:val="00B84334"/>
    <w:pPr>
      <w:numPr>
        <w:numId w:val="4"/>
      </w:numPr>
      <w:tabs>
        <w:tab w:val="left" w:pos="360"/>
      </w:tabs>
    </w:pPr>
  </w:style>
  <w:style w:type="paragraph" w:styleId="af9">
    <w:name w:val="envelope address"/>
    <w:basedOn w:val="a1"/>
    <w:semiHidden/>
    <w:rsid w:val="00B84334"/>
    <w:pPr>
      <w:framePr w:w="7920" w:h="1980" w:hRule="exact" w:hSpace="180" w:wrap="around" w:hAnchor="page" w:xAlign="center" w:yAlign="bottom"/>
      <w:snapToGrid w:val="0"/>
      <w:ind w:left="2880"/>
    </w:pPr>
    <w:rPr>
      <w:rFonts w:ascii="Arial" w:hAnsi="Arial" w:cs="Arial"/>
      <w:sz w:val="24"/>
      <w:szCs w:val="24"/>
    </w:rPr>
  </w:style>
  <w:style w:type="paragraph" w:styleId="afa">
    <w:name w:val="Salutation"/>
    <w:basedOn w:val="a1"/>
    <w:next w:val="a1"/>
    <w:link w:val="Char7"/>
    <w:semiHidden/>
    <w:rsid w:val="00B84334"/>
  </w:style>
  <w:style w:type="character" w:customStyle="1" w:styleId="Char7">
    <w:name w:val="称呼 Char"/>
    <w:basedOn w:val="a2"/>
    <w:link w:val="afa"/>
    <w:semiHidden/>
    <w:rsid w:val="00B84334"/>
    <w:rPr>
      <w:rFonts w:ascii="Times New Roman" w:eastAsia="宋体" w:hAnsi="Times New Roman" w:cs="Times New Roman"/>
      <w:szCs w:val="21"/>
    </w:rPr>
  </w:style>
  <w:style w:type="paragraph" w:styleId="afb">
    <w:name w:val="Closing"/>
    <w:basedOn w:val="a1"/>
    <w:link w:val="Char8"/>
    <w:semiHidden/>
    <w:rsid w:val="00B84334"/>
    <w:pPr>
      <w:ind w:left="4320"/>
    </w:pPr>
  </w:style>
  <w:style w:type="character" w:customStyle="1" w:styleId="Char8">
    <w:name w:val="结束语 Char"/>
    <w:basedOn w:val="a2"/>
    <w:link w:val="afb"/>
    <w:semiHidden/>
    <w:rsid w:val="00B84334"/>
    <w:rPr>
      <w:rFonts w:ascii="Times New Roman" w:eastAsia="宋体" w:hAnsi="Times New Roman" w:cs="Times New Roman"/>
      <w:szCs w:val="21"/>
    </w:rPr>
  </w:style>
  <w:style w:type="paragraph" w:styleId="3">
    <w:name w:val="List Bullet 3"/>
    <w:basedOn w:val="a1"/>
    <w:semiHidden/>
    <w:rsid w:val="00B84334"/>
    <w:pPr>
      <w:numPr>
        <w:numId w:val="5"/>
      </w:numPr>
      <w:tabs>
        <w:tab w:val="left" w:pos="1200"/>
      </w:tabs>
    </w:pPr>
  </w:style>
  <w:style w:type="paragraph" w:styleId="afc">
    <w:name w:val="Body Text Indent"/>
    <w:basedOn w:val="a1"/>
    <w:link w:val="Char9"/>
    <w:semiHidden/>
    <w:rsid w:val="00B84334"/>
    <w:pPr>
      <w:widowControl/>
      <w:spacing w:before="100" w:beforeAutospacing="1" w:after="100" w:afterAutospacing="1" w:line="240" w:lineRule="atLeast"/>
      <w:ind w:firstLineChars="50" w:firstLine="120"/>
      <w:jc w:val="left"/>
    </w:pPr>
    <w:rPr>
      <w:rFonts w:ascii="MS Mincho" w:hAnsi="MS Mincho"/>
      <w:kern w:val="0"/>
      <w:sz w:val="24"/>
      <w:szCs w:val="24"/>
      <w:lang w:eastAsia="ja-JP"/>
    </w:rPr>
  </w:style>
  <w:style w:type="character" w:customStyle="1" w:styleId="Char9">
    <w:name w:val="正文文本缩进 Char"/>
    <w:basedOn w:val="a2"/>
    <w:link w:val="afc"/>
    <w:semiHidden/>
    <w:rsid w:val="00B84334"/>
    <w:rPr>
      <w:rFonts w:ascii="MS Mincho" w:eastAsia="宋体" w:hAnsi="MS Mincho" w:cs="Times New Roman"/>
      <w:kern w:val="0"/>
      <w:sz w:val="24"/>
      <w:szCs w:val="24"/>
      <w:lang w:eastAsia="ja-JP"/>
    </w:rPr>
  </w:style>
  <w:style w:type="paragraph" w:styleId="30">
    <w:name w:val="List Number 3"/>
    <w:basedOn w:val="a1"/>
    <w:semiHidden/>
    <w:rsid w:val="00B84334"/>
    <w:pPr>
      <w:numPr>
        <w:numId w:val="6"/>
      </w:numPr>
      <w:tabs>
        <w:tab w:val="left" w:pos="1200"/>
      </w:tabs>
    </w:pPr>
  </w:style>
  <w:style w:type="paragraph" w:styleId="43">
    <w:name w:val="List Continue 4"/>
    <w:basedOn w:val="a1"/>
    <w:semiHidden/>
    <w:rsid w:val="00B84334"/>
    <w:pPr>
      <w:spacing w:after="120"/>
      <w:ind w:left="1680"/>
    </w:pPr>
  </w:style>
  <w:style w:type="paragraph" w:styleId="24">
    <w:name w:val="List 2"/>
    <w:basedOn w:val="a1"/>
    <w:semiHidden/>
    <w:rsid w:val="00B84334"/>
    <w:pPr>
      <w:ind w:left="840" w:hanging="420"/>
    </w:pPr>
  </w:style>
  <w:style w:type="paragraph" w:styleId="afd">
    <w:name w:val="Block Text"/>
    <w:basedOn w:val="a1"/>
    <w:semiHidden/>
    <w:rsid w:val="00B84334"/>
    <w:pPr>
      <w:spacing w:after="120"/>
      <w:ind w:left="1440" w:right="1440"/>
    </w:pPr>
  </w:style>
  <w:style w:type="paragraph" w:styleId="2">
    <w:name w:val="List Bullet 2"/>
    <w:basedOn w:val="a1"/>
    <w:semiHidden/>
    <w:rsid w:val="00B84334"/>
    <w:pPr>
      <w:numPr>
        <w:numId w:val="7"/>
      </w:numPr>
      <w:tabs>
        <w:tab w:val="left" w:pos="780"/>
      </w:tabs>
    </w:pPr>
  </w:style>
  <w:style w:type="paragraph" w:styleId="5">
    <w:name w:val="List Bullet 5"/>
    <w:basedOn w:val="a1"/>
    <w:semiHidden/>
    <w:rsid w:val="00B84334"/>
    <w:pPr>
      <w:numPr>
        <w:numId w:val="8"/>
      </w:numPr>
      <w:tabs>
        <w:tab w:val="left" w:pos="2040"/>
      </w:tabs>
    </w:pPr>
  </w:style>
  <w:style w:type="paragraph" w:styleId="afe">
    <w:name w:val="Subtitle"/>
    <w:basedOn w:val="a1"/>
    <w:link w:val="Chara"/>
    <w:qFormat/>
    <w:rsid w:val="00B84334"/>
    <w:pPr>
      <w:spacing w:before="240" w:after="60" w:line="312" w:lineRule="auto"/>
      <w:jc w:val="center"/>
      <w:outlineLvl w:val="1"/>
    </w:pPr>
    <w:rPr>
      <w:rFonts w:ascii="Arial" w:hAnsi="Arial" w:cs="Arial"/>
      <w:b/>
      <w:bCs/>
      <w:kern w:val="28"/>
      <w:sz w:val="32"/>
      <w:szCs w:val="32"/>
    </w:rPr>
  </w:style>
  <w:style w:type="character" w:customStyle="1" w:styleId="Chara">
    <w:name w:val="副标题 Char"/>
    <w:basedOn w:val="a2"/>
    <w:link w:val="afe"/>
    <w:rsid w:val="00B84334"/>
    <w:rPr>
      <w:rFonts w:ascii="Arial" w:eastAsia="宋体" w:hAnsi="Arial" w:cs="Arial"/>
      <w:b/>
      <w:bCs/>
      <w:kern w:val="28"/>
      <w:sz w:val="32"/>
      <w:szCs w:val="32"/>
    </w:rPr>
  </w:style>
  <w:style w:type="paragraph" w:styleId="4">
    <w:name w:val="List Number 4"/>
    <w:basedOn w:val="a1"/>
    <w:semiHidden/>
    <w:rsid w:val="00B84334"/>
    <w:pPr>
      <w:numPr>
        <w:numId w:val="9"/>
      </w:numPr>
      <w:tabs>
        <w:tab w:val="left" w:pos="1620"/>
      </w:tabs>
    </w:pPr>
  </w:style>
  <w:style w:type="paragraph" w:styleId="aff">
    <w:name w:val="List"/>
    <w:basedOn w:val="a1"/>
    <w:semiHidden/>
    <w:rsid w:val="00B84334"/>
    <w:pPr>
      <w:ind w:left="420" w:hanging="420"/>
    </w:pPr>
  </w:style>
  <w:style w:type="paragraph" w:styleId="aff0">
    <w:name w:val="Date"/>
    <w:basedOn w:val="a1"/>
    <w:next w:val="a1"/>
    <w:link w:val="Charb"/>
    <w:semiHidden/>
    <w:rsid w:val="00B84334"/>
  </w:style>
  <w:style w:type="character" w:customStyle="1" w:styleId="Charb">
    <w:name w:val="日期 Char"/>
    <w:basedOn w:val="a2"/>
    <w:link w:val="aff0"/>
    <w:semiHidden/>
    <w:rsid w:val="00B84334"/>
    <w:rPr>
      <w:rFonts w:ascii="Times New Roman" w:eastAsia="宋体" w:hAnsi="Times New Roman" w:cs="Times New Roman"/>
      <w:szCs w:val="21"/>
    </w:rPr>
  </w:style>
  <w:style w:type="paragraph" w:styleId="25">
    <w:name w:val="Body Text Indent 2"/>
    <w:basedOn w:val="a1"/>
    <w:link w:val="2Char1"/>
    <w:semiHidden/>
    <w:rsid w:val="00B84334"/>
    <w:pPr>
      <w:spacing w:after="120" w:line="480" w:lineRule="auto"/>
      <w:ind w:left="420"/>
    </w:pPr>
  </w:style>
  <w:style w:type="character" w:customStyle="1" w:styleId="2Char1">
    <w:name w:val="正文文本缩进 2 Char"/>
    <w:basedOn w:val="a2"/>
    <w:link w:val="25"/>
    <w:semiHidden/>
    <w:rsid w:val="00B84334"/>
    <w:rPr>
      <w:rFonts w:ascii="Times New Roman" w:eastAsia="宋体" w:hAnsi="Times New Roman" w:cs="Times New Roman"/>
      <w:szCs w:val="21"/>
    </w:rPr>
  </w:style>
  <w:style w:type="paragraph" w:styleId="53">
    <w:name w:val="List Continue 5"/>
    <w:basedOn w:val="a1"/>
    <w:semiHidden/>
    <w:rsid w:val="00B84334"/>
    <w:pPr>
      <w:spacing w:after="120"/>
      <w:ind w:left="2100"/>
    </w:pPr>
  </w:style>
  <w:style w:type="paragraph" w:styleId="26">
    <w:name w:val="Body Text First Indent 2"/>
    <w:basedOn w:val="afc"/>
    <w:link w:val="2Char2"/>
    <w:semiHidden/>
    <w:rsid w:val="00B84334"/>
    <w:pPr>
      <w:widowControl w:val="0"/>
      <w:spacing w:before="0" w:beforeAutospacing="0" w:after="120" w:afterAutospacing="0" w:line="240" w:lineRule="auto"/>
      <w:ind w:left="420" w:firstLineChars="0" w:firstLine="420"/>
      <w:jc w:val="both"/>
    </w:pPr>
    <w:rPr>
      <w:rFonts w:ascii="Times New Roman" w:hAnsi="Times New Roman"/>
      <w:kern w:val="2"/>
      <w:sz w:val="21"/>
      <w:szCs w:val="21"/>
      <w:lang w:eastAsia="zh-CN"/>
    </w:rPr>
  </w:style>
  <w:style w:type="character" w:customStyle="1" w:styleId="2Char2">
    <w:name w:val="正文首行缩进 2 Char"/>
    <w:basedOn w:val="Char9"/>
    <w:link w:val="26"/>
    <w:semiHidden/>
    <w:rsid w:val="00B84334"/>
    <w:rPr>
      <w:rFonts w:ascii="Times New Roman" w:hAnsi="Times New Roman"/>
      <w:szCs w:val="21"/>
    </w:rPr>
  </w:style>
  <w:style w:type="paragraph" w:styleId="aff1">
    <w:name w:val="header"/>
    <w:basedOn w:val="a1"/>
    <w:link w:val="Charc"/>
    <w:rsid w:val="00B84334"/>
    <w:pPr>
      <w:pBdr>
        <w:bottom w:val="single" w:sz="6" w:space="1" w:color="auto"/>
      </w:pBdr>
      <w:tabs>
        <w:tab w:val="center" w:pos="4153"/>
        <w:tab w:val="right" w:pos="8306"/>
      </w:tabs>
      <w:snapToGrid w:val="0"/>
      <w:jc w:val="center"/>
    </w:pPr>
    <w:rPr>
      <w:sz w:val="18"/>
      <w:szCs w:val="18"/>
    </w:rPr>
  </w:style>
  <w:style w:type="character" w:customStyle="1" w:styleId="Charc">
    <w:name w:val="页眉 Char"/>
    <w:basedOn w:val="a2"/>
    <w:link w:val="aff1"/>
    <w:rsid w:val="00B84334"/>
    <w:rPr>
      <w:rFonts w:ascii="Times New Roman" w:eastAsia="宋体" w:hAnsi="Times New Roman" w:cs="Times New Roman"/>
      <w:sz w:val="18"/>
      <w:szCs w:val="18"/>
    </w:rPr>
  </w:style>
  <w:style w:type="paragraph" w:styleId="aff2">
    <w:name w:val="Signature"/>
    <w:basedOn w:val="a1"/>
    <w:link w:val="Chard"/>
    <w:semiHidden/>
    <w:rsid w:val="00B84334"/>
    <w:pPr>
      <w:ind w:left="4320"/>
    </w:pPr>
  </w:style>
  <w:style w:type="character" w:customStyle="1" w:styleId="Chard">
    <w:name w:val="签名 Char"/>
    <w:basedOn w:val="a2"/>
    <w:link w:val="aff2"/>
    <w:semiHidden/>
    <w:rsid w:val="00B84334"/>
    <w:rPr>
      <w:rFonts w:ascii="Times New Roman" w:eastAsia="宋体" w:hAnsi="Times New Roman" w:cs="Times New Roman"/>
      <w:szCs w:val="21"/>
    </w:rPr>
  </w:style>
  <w:style w:type="paragraph" w:styleId="50">
    <w:name w:val="List Number 5"/>
    <w:basedOn w:val="a1"/>
    <w:semiHidden/>
    <w:rsid w:val="00B84334"/>
    <w:pPr>
      <w:numPr>
        <w:numId w:val="10"/>
      </w:numPr>
      <w:tabs>
        <w:tab w:val="left" w:pos="2040"/>
      </w:tabs>
    </w:pPr>
  </w:style>
  <w:style w:type="paragraph" w:styleId="12">
    <w:name w:val="toc 1"/>
    <w:basedOn w:val="a1"/>
    <w:next w:val="a1"/>
    <w:semiHidden/>
    <w:rsid w:val="00B84334"/>
    <w:pPr>
      <w:tabs>
        <w:tab w:val="right" w:leader="middleDot" w:pos="7985"/>
      </w:tabs>
      <w:topLinePunct/>
      <w:ind w:firstLine="0"/>
    </w:pPr>
    <w:rPr>
      <w:szCs w:val="24"/>
    </w:rPr>
  </w:style>
  <w:style w:type="paragraph" w:styleId="35">
    <w:name w:val="Body Text Indent 3"/>
    <w:basedOn w:val="a1"/>
    <w:link w:val="3Char1"/>
    <w:semiHidden/>
    <w:rsid w:val="00B84334"/>
    <w:pPr>
      <w:spacing w:after="120"/>
      <w:ind w:leftChars="200" w:left="420" w:firstLine="0"/>
    </w:pPr>
    <w:rPr>
      <w:sz w:val="16"/>
      <w:szCs w:val="16"/>
    </w:rPr>
  </w:style>
  <w:style w:type="character" w:customStyle="1" w:styleId="3Char1">
    <w:name w:val="正文文本缩进 3 Char"/>
    <w:basedOn w:val="a2"/>
    <w:link w:val="35"/>
    <w:semiHidden/>
    <w:rsid w:val="00B84334"/>
    <w:rPr>
      <w:rFonts w:ascii="Times New Roman" w:eastAsia="宋体" w:hAnsi="Times New Roman" w:cs="Times New Roman"/>
      <w:sz w:val="16"/>
      <w:szCs w:val="16"/>
    </w:rPr>
  </w:style>
  <w:style w:type="paragraph" w:styleId="27">
    <w:name w:val="List Continue 2"/>
    <w:basedOn w:val="a1"/>
    <w:semiHidden/>
    <w:rsid w:val="00B84334"/>
    <w:pPr>
      <w:spacing w:after="120"/>
      <w:ind w:left="840"/>
    </w:pPr>
  </w:style>
  <w:style w:type="paragraph" w:styleId="aff3">
    <w:name w:val="Message Header"/>
    <w:basedOn w:val="a1"/>
    <w:link w:val="Chare"/>
    <w:semiHidden/>
    <w:rsid w:val="00B8433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Chare">
    <w:name w:val="信息标题 Char"/>
    <w:basedOn w:val="a2"/>
    <w:link w:val="aff3"/>
    <w:semiHidden/>
    <w:rsid w:val="00B84334"/>
    <w:rPr>
      <w:rFonts w:ascii="Arial" w:eastAsia="宋体" w:hAnsi="Arial" w:cs="Arial"/>
      <w:sz w:val="24"/>
      <w:szCs w:val="24"/>
      <w:shd w:val="pct20" w:color="auto" w:fill="auto"/>
    </w:rPr>
  </w:style>
  <w:style w:type="paragraph" w:styleId="HTML8">
    <w:name w:val="HTML Preformatted"/>
    <w:basedOn w:val="a1"/>
    <w:link w:val="HTMLChar0"/>
    <w:semiHidden/>
    <w:rsid w:val="00B84334"/>
    <w:rPr>
      <w:rFonts w:ascii="Courier New" w:hAnsi="Courier New" w:cs="Courier New"/>
      <w:sz w:val="20"/>
      <w:szCs w:val="20"/>
    </w:rPr>
  </w:style>
  <w:style w:type="character" w:customStyle="1" w:styleId="HTMLChar0">
    <w:name w:val="HTML 预设格式 Char"/>
    <w:basedOn w:val="a2"/>
    <w:link w:val="HTML8"/>
    <w:semiHidden/>
    <w:rsid w:val="00B84334"/>
    <w:rPr>
      <w:rFonts w:ascii="Courier New" w:eastAsia="宋体" w:hAnsi="Courier New" w:cs="Courier New"/>
      <w:sz w:val="20"/>
      <w:szCs w:val="20"/>
    </w:rPr>
  </w:style>
  <w:style w:type="paragraph" w:styleId="aff4">
    <w:name w:val="Title"/>
    <w:basedOn w:val="a1"/>
    <w:link w:val="Charf"/>
    <w:qFormat/>
    <w:rsid w:val="00B84334"/>
    <w:pPr>
      <w:spacing w:after="936"/>
      <w:ind w:firstLine="0"/>
      <w:jc w:val="center"/>
    </w:pPr>
    <w:rPr>
      <w:b/>
      <w:sz w:val="28"/>
      <w:szCs w:val="20"/>
    </w:rPr>
  </w:style>
  <w:style w:type="character" w:customStyle="1" w:styleId="Charf">
    <w:name w:val="标题 Char"/>
    <w:basedOn w:val="a2"/>
    <w:link w:val="aff4"/>
    <w:rsid w:val="00B84334"/>
    <w:rPr>
      <w:rFonts w:ascii="Times New Roman" w:eastAsia="宋体" w:hAnsi="Times New Roman" w:cs="Times New Roman"/>
      <w:b/>
      <w:sz w:val="28"/>
      <w:szCs w:val="20"/>
    </w:rPr>
  </w:style>
  <w:style w:type="paragraph" w:customStyle="1" w:styleId="aff5">
    <w:name w:val="样式 二号 加粗 居中"/>
    <w:basedOn w:val="a1"/>
    <w:semiHidden/>
    <w:rsid w:val="00B84334"/>
    <w:pPr>
      <w:ind w:firstLine="0"/>
      <w:jc w:val="center"/>
    </w:pPr>
    <w:rPr>
      <w:rFonts w:eastAsia="Times New Roman" w:cs="宋体"/>
      <w:b/>
      <w:bCs/>
      <w:sz w:val="44"/>
      <w:szCs w:val="20"/>
    </w:rPr>
  </w:style>
  <w:style w:type="paragraph" w:customStyle="1" w:styleId="13">
    <w:name w:val="样式 小四 首行缩进:  1 字符"/>
    <w:basedOn w:val="a1"/>
    <w:next w:val="a1"/>
    <w:semiHidden/>
    <w:rsid w:val="00B84334"/>
    <w:pPr>
      <w:ind w:firstLineChars="100" w:firstLine="240"/>
    </w:pPr>
    <w:rPr>
      <w:rFonts w:cs="宋体"/>
    </w:rPr>
  </w:style>
  <w:style w:type="paragraph" w:customStyle="1" w:styleId="1s21">
    <w:name w:val="样Ž®1 + Žñs缩进:  2 Žš•„1"/>
    <w:semiHidden/>
    <w:rsid w:val="00B84334"/>
    <w:pPr>
      <w:ind w:firstLineChars="200" w:firstLine="200"/>
    </w:pPr>
    <w:rPr>
      <w:rFonts w:ascii="Times New Roman" w:eastAsia="宋体" w:hAnsi="Times New Roman" w:cs="Times New Roman"/>
      <w:szCs w:val="21"/>
    </w:rPr>
  </w:style>
  <w:style w:type="paragraph" w:customStyle="1" w:styleId="ordinary-outputsource-output">
    <w:name w:val="ordinary-output source-output"/>
    <w:basedOn w:val="a1"/>
    <w:rsid w:val="00B84334"/>
    <w:pPr>
      <w:widowControl/>
      <w:spacing w:before="100" w:beforeAutospacing="1" w:after="100" w:afterAutospacing="1"/>
      <w:ind w:firstLine="0"/>
      <w:jc w:val="left"/>
    </w:pPr>
    <w:rPr>
      <w:rFonts w:ascii="宋体" w:hAnsi="宋体" w:cs="宋体"/>
      <w:kern w:val="0"/>
      <w:sz w:val="24"/>
      <w:szCs w:val="24"/>
    </w:rPr>
  </w:style>
  <w:style w:type="paragraph" w:customStyle="1" w:styleId="44">
    <w:name w:val="标题4"/>
    <w:basedOn w:val="a1"/>
    <w:semiHidden/>
    <w:rsid w:val="00B84334"/>
    <w:pPr>
      <w:topLinePunct/>
      <w:adjustRightInd w:val="0"/>
      <w:snapToGrid w:val="0"/>
      <w:spacing w:line="326" w:lineRule="exact"/>
      <w:ind w:firstLine="0"/>
    </w:pPr>
    <w:rPr>
      <w:rFonts w:ascii="方正黑体_GBK" w:eastAsia="方正黑体_GBK"/>
      <w:sz w:val="22"/>
      <w:szCs w:val="22"/>
    </w:rPr>
  </w:style>
  <w:style w:type="paragraph" w:customStyle="1" w:styleId="36">
    <w:name w:val="样式3"/>
    <w:basedOn w:val="a1"/>
    <w:rsid w:val="00B84334"/>
    <w:pPr>
      <w:ind w:firstLine="0"/>
    </w:pPr>
    <w:rPr>
      <w:rFonts w:ascii="EU-H5" w:eastAsia="EU-H5"/>
      <w:kern w:val="44"/>
      <w:sz w:val="24"/>
      <w:szCs w:val="24"/>
    </w:rPr>
  </w:style>
  <w:style w:type="paragraph" w:customStyle="1" w:styleId="aff6">
    <w:name w:val="公式"/>
    <w:basedOn w:val="a1"/>
    <w:semiHidden/>
    <w:rsid w:val="00B84334"/>
    <w:pPr>
      <w:tabs>
        <w:tab w:val="left" w:pos="1680"/>
      </w:tabs>
      <w:topLinePunct/>
      <w:snapToGrid w:val="0"/>
      <w:spacing w:before="40" w:after="40"/>
      <w:ind w:firstLine="0"/>
      <w:jc w:val="center"/>
    </w:pPr>
    <w:rPr>
      <w:rFonts w:eastAsia="汉仪书宋二简"/>
      <w:bCs/>
      <w:kern w:val="21"/>
    </w:rPr>
  </w:style>
  <w:style w:type="paragraph" w:customStyle="1" w:styleId="45">
    <w:name w:val="样式4"/>
    <w:basedOn w:val="41"/>
    <w:rsid w:val="00B84334"/>
    <w:pPr>
      <w:topLinePunct/>
      <w:spacing w:before="0" w:after="0" w:line="240" w:lineRule="auto"/>
      <w:ind w:firstLine="420"/>
    </w:pPr>
    <w:rPr>
      <w:rFonts w:ascii="Times New Roman" w:eastAsia="楷体_GB2312" w:hAnsi="Times New Roman"/>
      <w:b w:val="0"/>
      <w:bCs w:val="0"/>
      <w:sz w:val="21"/>
      <w:szCs w:val="21"/>
    </w:rPr>
  </w:style>
  <w:style w:type="paragraph" w:customStyle="1" w:styleId="p0">
    <w:name w:val="p0"/>
    <w:basedOn w:val="a1"/>
    <w:rsid w:val="00B84334"/>
    <w:pPr>
      <w:widowControl/>
      <w:topLinePunct/>
      <w:ind w:firstLine="0"/>
    </w:pPr>
    <w:rPr>
      <w:kern w:val="0"/>
    </w:rPr>
  </w:style>
  <w:style w:type="paragraph" w:customStyle="1" w:styleId="28">
    <w:name w:val="表头2"/>
    <w:basedOn w:val="aff7"/>
    <w:semiHidden/>
    <w:rsid w:val="00B84334"/>
    <w:pPr>
      <w:tabs>
        <w:tab w:val="clear" w:pos="7371"/>
        <w:tab w:val="center" w:pos="3572"/>
      </w:tabs>
    </w:pPr>
  </w:style>
  <w:style w:type="paragraph" w:customStyle="1" w:styleId="aff7">
    <w:name w:val="表头"/>
    <w:basedOn w:val="a1"/>
    <w:semiHidden/>
    <w:rsid w:val="00B84334"/>
    <w:pPr>
      <w:tabs>
        <w:tab w:val="center" w:pos="7371"/>
      </w:tabs>
      <w:topLinePunct/>
      <w:spacing w:before="160" w:after="60"/>
      <w:ind w:firstLine="369"/>
    </w:pPr>
    <w:rPr>
      <w:rFonts w:eastAsia="黑体"/>
      <w:kern w:val="21"/>
      <w:sz w:val="18"/>
      <w:szCs w:val="18"/>
    </w:rPr>
  </w:style>
  <w:style w:type="paragraph" w:customStyle="1" w:styleId="29">
    <w:name w:val="标题2"/>
    <w:basedOn w:val="a1"/>
    <w:rsid w:val="00B84334"/>
    <w:pPr>
      <w:tabs>
        <w:tab w:val="left" w:pos="425"/>
      </w:tabs>
      <w:wordWrap w:val="0"/>
      <w:topLinePunct/>
      <w:adjustRightInd w:val="0"/>
      <w:spacing w:line="480" w:lineRule="auto"/>
      <w:ind w:firstLine="0"/>
    </w:pPr>
    <w:rPr>
      <w:rFonts w:cs="Arial"/>
      <w:b/>
      <w:sz w:val="24"/>
      <w:szCs w:val="20"/>
    </w:rPr>
  </w:style>
  <w:style w:type="paragraph" w:customStyle="1" w:styleId="Aff8">
    <w:name w:val="图说A"/>
    <w:basedOn w:val="a1"/>
    <w:semiHidden/>
    <w:rsid w:val="00B84334"/>
    <w:pPr>
      <w:spacing w:before="120" w:after="240" w:line="312" w:lineRule="exact"/>
      <w:ind w:firstLine="0"/>
      <w:jc w:val="center"/>
    </w:pPr>
    <w:rPr>
      <w:rFonts w:ascii="EU-F1" w:eastAsia="黑体"/>
      <w:kern w:val="21"/>
    </w:rPr>
  </w:style>
  <w:style w:type="paragraph" w:customStyle="1" w:styleId="54">
    <w:name w:val="样式5"/>
    <w:basedOn w:val="a1"/>
    <w:rsid w:val="00B84334"/>
    <w:pPr>
      <w:keepNext/>
      <w:keepLines/>
      <w:topLinePunct/>
    </w:pPr>
    <w:rPr>
      <w:rFonts w:eastAsia="仿宋_GB2312"/>
      <w:szCs w:val="24"/>
    </w:rPr>
  </w:style>
  <w:style w:type="paragraph" w:customStyle="1" w:styleId="CharCharCharCharCharCharCharCharCharCharCharCharCharCharCharCharCharCharChar">
    <w:name w:val="Char Char Char Char Char Char Char Char Char Char Char Char Char Char Char Char Char Char Char"/>
    <w:basedOn w:val="a1"/>
    <w:semiHidden/>
    <w:rsid w:val="00B84334"/>
    <w:pPr>
      <w:widowControl/>
      <w:spacing w:line="300" w:lineRule="auto"/>
      <w:ind w:firstLineChars="200" w:firstLine="200"/>
    </w:pPr>
    <w:rPr>
      <w:rFonts w:ascii="Verdana" w:hAnsi="Verdana"/>
      <w:kern w:val="0"/>
      <w:sz w:val="20"/>
      <w:szCs w:val="20"/>
      <w:lang w:eastAsia="en-US"/>
    </w:rPr>
  </w:style>
  <w:style w:type="paragraph" w:customStyle="1" w:styleId="margint10">
    <w:name w:val="margin_t10"/>
    <w:basedOn w:val="a1"/>
    <w:semiHidden/>
    <w:rsid w:val="00B84334"/>
    <w:pPr>
      <w:widowControl/>
      <w:spacing w:before="120"/>
      <w:jc w:val="left"/>
    </w:pPr>
    <w:rPr>
      <w:rFonts w:ascii="宋体" w:hAnsi="宋体" w:cs="宋体"/>
      <w:kern w:val="0"/>
      <w:sz w:val="24"/>
    </w:rPr>
  </w:style>
  <w:style w:type="paragraph" w:customStyle="1" w:styleId="2a">
    <w:name w:val="样式2"/>
    <w:basedOn w:val="a1"/>
    <w:rsid w:val="00B84334"/>
    <w:pPr>
      <w:spacing w:line="720" w:lineRule="auto"/>
      <w:ind w:firstLine="0"/>
    </w:pPr>
    <w:rPr>
      <w:rFonts w:ascii="EU-F5" w:eastAsia="EU-F5"/>
      <w:bCs/>
      <w:kern w:val="44"/>
      <w:sz w:val="28"/>
      <w:szCs w:val="28"/>
    </w:rPr>
  </w:style>
  <w:style w:type="paragraph" w:customStyle="1" w:styleId="14">
    <w:name w:val="样式1"/>
    <w:basedOn w:val="1"/>
    <w:rsid w:val="00B84334"/>
    <w:pPr>
      <w:keepNext/>
      <w:keepLines/>
      <w:widowControl w:val="0"/>
      <w:topLinePunct/>
      <w:spacing w:before="0" w:after="0" w:line="1200" w:lineRule="auto"/>
      <w:ind w:firstLine="0"/>
      <w:jc w:val="center"/>
    </w:pPr>
    <w:rPr>
      <w:rFonts w:ascii="方正小标宋_GBK" w:eastAsia="方正小标宋_GBK" w:hAnsi="Times New Roman" w:cs="Times New Roman"/>
      <w:b w:val="0"/>
      <w:kern w:val="21"/>
      <w:sz w:val="44"/>
      <w:szCs w:val="44"/>
    </w:rPr>
  </w:style>
  <w:style w:type="paragraph" w:customStyle="1" w:styleId="aff9">
    <w:name w:val="图片"/>
    <w:basedOn w:val="a1"/>
    <w:semiHidden/>
    <w:rsid w:val="00B84334"/>
    <w:pPr>
      <w:topLinePunct/>
      <w:snapToGrid w:val="0"/>
      <w:spacing w:before="200" w:after="100"/>
      <w:ind w:firstLine="0"/>
      <w:jc w:val="center"/>
    </w:pPr>
    <w:rPr>
      <w:rFonts w:eastAsia="汉仪书宋二简"/>
    </w:rPr>
  </w:style>
  <w:style w:type="paragraph" w:customStyle="1" w:styleId="affa">
    <w:name w:val="人名"/>
    <w:basedOn w:val="a1"/>
    <w:semiHidden/>
    <w:rsid w:val="00B84334"/>
    <w:pPr>
      <w:topLinePunct/>
      <w:spacing w:after="160"/>
      <w:ind w:firstLine="0"/>
      <w:jc w:val="center"/>
    </w:pPr>
    <w:rPr>
      <w:rFonts w:ascii="Arial" w:hAnsi="Arial" w:cs="Arial"/>
      <w:sz w:val="24"/>
      <w:szCs w:val="24"/>
    </w:rPr>
  </w:style>
  <w:style w:type="table" w:styleId="37">
    <w:name w:val="Table Simple 3"/>
    <w:basedOn w:val="a3"/>
    <w:semiHidden/>
    <w:rsid w:val="00B84334"/>
    <w:pPr>
      <w:widowControl w:val="0"/>
      <w:ind w:firstLine="42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5">
    <w:name w:val="Table Simple 1"/>
    <w:basedOn w:val="a3"/>
    <w:semiHidden/>
    <w:rsid w:val="00B84334"/>
    <w:pPr>
      <w:widowControl w:val="0"/>
      <w:ind w:firstLine="42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71">
    <w:name w:val="Table Grid 7"/>
    <w:basedOn w:val="a3"/>
    <w:semiHidden/>
    <w:rsid w:val="00B84334"/>
    <w:pPr>
      <w:widowControl w:val="0"/>
      <w:ind w:firstLine="42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38">
    <w:name w:val="Table List 3"/>
    <w:basedOn w:val="a3"/>
    <w:semiHidden/>
    <w:rsid w:val="00B84334"/>
    <w:pPr>
      <w:widowControl w:val="0"/>
      <w:ind w:firstLine="42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2b">
    <w:name w:val="Table List 2"/>
    <w:basedOn w:val="a3"/>
    <w:semiHidden/>
    <w:rsid w:val="00B84334"/>
    <w:pPr>
      <w:widowControl w:val="0"/>
      <w:ind w:firstLine="420"/>
      <w:jc w:val="both"/>
    </w:pPr>
    <w:rPr>
      <w:rFonts w:ascii="Times New Roman" w:eastAsia="宋体" w:hAnsi="Times New Roman" w:cs="Times New Roman"/>
      <w:kern w:val="0"/>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c">
    <w:name w:val="Table Grid 2"/>
    <w:basedOn w:val="a3"/>
    <w:semiHidden/>
    <w:rsid w:val="00B84334"/>
    <w:pPr>
      <w:widowControl w:val="0"/>
      <w:ind w:firstLine="420"/>
      <w:jc w:val="both"/>
    </w:pPr>
    <w:rPr>
      <w:rFonts w:ascii="Times New Roman" w:eastAsia="宋体" w:hAnsi="Times New Roman" w:cs="Times New Roman"/>
      <w:kern w:val="0"/>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affb">
    <w:name w:val="Table Grid"/>
    <w:basedOn w:val="a3"/>
    <w:rsid w:val="00B8433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c">
    <w:name w:val="Table Theme"/>
    <w:basedOn w:val="a3"/>
    <w:semiHidden/>
    <w:rsid w:val="00B84334"/>
    <w:pPr>
      <w:widowControl w:val="0"/>
      <w:ind w:firstLine="42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Colorful 1"/>
    <w:basedOn w:val="a3"/>
    <w:semiHidden/>
    <w:rsid w:val="00B84334"/>
    <w:pPr>
      <w:widowControl w:val="0"/>
      <w:ind w:firstLine="420"/>
      <w:jc w:val="both"/>
    </w:pPr>
    <w:rPr>
      <w:rFonts w:ascii="Times New Roman" w:eastAsia="宋体" w:hAnsi="Times New Roman" w:cs="Times New Roman"/>
      <w:color w:val="FFFFFF"/>
      <w:kern w:val="0"/>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affd">
    <w:name w:val="Table Professional"/>
    <w:basedOn w:val="a3"/>
    <w:semiHidden/>
    <w:rsid w:val="00B84334"/>
    <w:pPr>
      <w:widowControl w:val="0"/>
      <w:ind w:firstLine="42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2d">
    <w:name w:val="Table Subtle 2"/>
    <w:basedOn w:val="a3"/>
    <w:semiHidden/>
    <w:rsid w:val="00B84334"/>
    <w:pPr>
      <w:widowControl w:val="0"/>
      <w:ind w:firstLine="420"/>
      <w:jc w:val="both"/>
    </w:pPr>
    <w:rPr>
      <w:rFonts w:ascii="Times New Roman" w:eastAsia="宋体" w:hAnsi="Times New Roman" w:cs="Times New Roman"/>
      <w:kern w:val="0"/>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e">
    <w:name w:val="Table Colorful 2"/>
    <w:basedOn w:val="a3"/>
    <w:semiHidden/>
    <w:rsid w:val="00B84334"/>
    <w:pPr>
      <w:widowControl w:val="0"/>
      <w:ind w:firstLine="420"/>
      <w:jc w:val="both"/>
    </w:pPr>
    <w:rPr>
      <w:rFonts w:ascii="Times New Roman" w:eastAsia="宋体" w:hAnsi="Times New Roman" w:cs="Times New Roman"/>
      <w:kern w:val="0"/>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9">
    <w:name w:val="Table Colorful 3"/>
    <w:basedOn w:val="a3"/>
    <w:semiHidden/>
    <w:rsid w:val="00B84334"/>
    <w:pPr>
      <w:widowControl w:val="0"/>
      <w:ind w:firstLine="420"/>
      <w:jc w:val="both"/>
    </w:pPr>
    <w:rPr>
      <w:rFonts w:ascii="Times New Roman" w:eastAsia="宋体" w:hAnsi="Times New Roman" w:cs="Times New Roman"/>
      <w:kern w:val="0"/>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e">
    <w:name w:val="Table Elegant"/>
    <w:basedOn w:val="a3"/>
    <w:semiHidden/>
    <w:rsid w:val="00B84334"/>
    <w:pPr>
      <w:widowControl w:val="0"/>
      <w:ind w:firstLine="42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5">
    <w:name w:val="Table List 5"/>
    <w:basedOn w:val="a3"/>
    <w:semiHidden/>
    <w:rsid w:val="00B84334"/>
    <w:pPr>
      <w:widowControl w:val="0"/>
      <w:ind w:firstLine="42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17">
    <w:name w:val="Table Classic 1"/>
    <w:basedOn w:val="a3"/>
    <w:semiHidden/>
    <w:rsid w:val="00B84334"/>
    <w:pPr>
      <w:widowControl w:val="0"/>
      <w:ind w:firstLine="42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
    <w:name w:val="Table Classic 2"/>
    <w:basedOn w:val="a3"/>
    <w:semiHidden/>
    <w:rsid w:val="00B84334"/>
    <w:pPr>
      <w:widowControl w:val="0"/>
      <w:ind w:firstLine="42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a">
    <w:name w:val="Table Classic 3"/>
    <w:basedOn w:val="a3"/>
    <w:semiHidden/>
    <w:rsid w:val="00B84334"/>
    <w:pPr>
      <w:widowControl w:val="0"/>
      <w:ind w:firstLine="420"/>
      <w:jc w:val="both"/>
    </w:pPr>
    <w:rPr>
      <w:rFonts w:ascii="Times New Roman" w:eastAsia="宋体" w:hAnsi="Times New Roman" w:cs="Times New Roman"/>
      <w:color w:val="000080"/>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6">
    <w:name w:val="Table Classic 4"/>
    <w:basedOn w:val="a3"/>
    <w:semiHidden/>
    <w:rsid w:val="00B84334"/>
    <w:pPr>
      <w:widowControl w:val="0"/>
      <w:ind w:firstLine="420"/>
      <w:jc w:val="both"/>
    </w:pPr>
    <w:rPr>
      <w:rFonts w:ascii="Times New Roman" w:eastAsia="宋体" w:hAnsi="Times New Roman" w:cs="Times New Roman"/>
      <w:kern w:val="0"/>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f0">
    <w:name w:val="Table Simple 2"/>
    <w:basedOn w:val="a3"/>
    <w:semiHidden/>
    <w:rsid w:val="00B84334"/>
    <w:pPr>
      <w:widowControl w:val="0"/>
      <w:ind w:firstLine="42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8">
    <w:name w:val="Table Subtle 1"/>
    <w:basedOn w:val="a3"/>
    <w:semiHidden/>
    <w:rsid w:val="00B84334"/>
    <w:pPr>
      <w:widowControl w:val="0"/>
      <w:ind w:firstLine="420"/>
      <w:jc w:val="both"/>
    </w:pPr>
    <w:rPr>
      <w:rFonts w:ascii="Times New Roman" w:eastAsia="宋体" w:hAnsi="Times New Roman" w:cs="Times New Roman"/>
      <w:kern w:val="0"/>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9">
    <w:name w:val="Table 3D effects 1"/>
    <w:basedOn w:val="a3"/>
    <w:semiHidden/>
    <w:rsid w:val="00B84334"/>
    <w:pPr>
      <w:widowControl w:val="0"/>
      <w:ind w:firstLine="42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f1">
    <w:name w:val="Table 3D effects 2"/>
    <w:basedOn w:val="a3"/>
    <w:semiHidden/>
    <w:rsid w:val="00B84334"/>
    <w:pPr>
      <w:widowControl w:val="0"/>
      <w:ind w:firstLine="420"/>
      <w:jc w:val="both"/>
    </w:pPr>
    <w:rPr>
      <w:rFonts w:ascii="Times New Roman" w:eastAsia="宋体" w:hAnsi="Times New Roman" w:cs="Times New Roman"/>
      <w:kern w:val="0"/>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b">
    <w:name w:val="Table 3D effects 3"/>
    <w:basedOn w:val="a3"/>
    <w:semiHidden/>
    <w:rsid w:val="00B84334"/>
    <w:pPr>
      <w:widowControl w:val="0"/>
      <w:ind w:firstLine="420"/>
      <w:jc w:val="both"/>
    </w:pPr>
    <w:rPr>
      <w:rFonts w:ascii="Times New Roman" w:eastAsia="宋体" w:hAnsi="Times New Roman"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a">
    <w:name w:val="Table List 1"/>
    <w:basedOn w:val="a3"/>
    <w:semiHidden/>
    <w:rsid w:val="00B84334"/>
    <w:pPr>
      <w:widowControl w:val="0"/>
      <w:ind w:firstLine="420"/>
      <w:jc w:val="both"/>
    </w:pPr>
    <w:rPr>
      <w:rFonts w:ascii="Times New Roman" w:eastAsia="宋体" w:hAnsi="Times New Roman" w:cs="Times New Roman"/>
      <w:kern w:val="0"/>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47">
    <w:name w:val="Table List 4"/>
    <w:basedOn w:val="a3"/>
    <w:semiHidden/>
    <w:rsid w:val="00B84334"/>
    <w:pPr>
      <w:widowControl w:val="0"/>
      <w:ind w:firstLine="42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61">
    <w:name w:val="Table List 6"/>
    <w:basedOn w:val="a3"/>
    <w:semiHidden/>
    <w:rsid w:val="00B84334"/>
    <w:pPr>
      <w:widowControl w:val="0"/>
      <w:ind w:firstLine="420"/>
      <w:jc w:val="both"/>
    </w:pPr>
    <w:rPr>
      <w:rFonts w:ascii="Times New Roman" w:eastAsia="宋体" w:hAnsi="Times New Roman" w:cs="Times New Roman"/>
      <w:kern w:val="0"/>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2">
    <w:name w:val="Table List 7"/>
    <w:basedOn w:val="a3"/>
    <w:semiHidden/>
    <w:rsid w:val="00B84334"/>
    <w:pPr>
      <w:widowControl w:val="0"/>
      <w:ind w:firstLine="420"/>
      <w:jc w:val="both"/>
    </w:pPr>
    <w:rPr>
      <w:rFonts w:ascii="Times New Roman" w:eastAsia="宋体" w:hAnsi="Times New Roman" w:cs="Times New Roman"/>
      <w:kern w:val="0"/>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1">
    <w:name w:val="Table List 8"/>
    <w:basedOn w:val="a3"/>
    <w:semiHidden/>
    <w:rsid w:val="00B84334"/>
    <w:pPr>
      <w:widowControl w:val="0"/>
      <w:ind w:firstLine="420"/>
      <w:jc w:val="both"/>
    </w:pPr>
    <w:rPr>
      <w:rFonts w:ascii="Times New Roman" w:eastAsia="宋体" w:hAnsi="Times New Roman" w:cs="Times New Roman"/>
      <w:kern w:val="0"/>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f">
    <w:name w:val="Table Contemporary"/>
    <w:basedOn w:val="a3"/>
    <w:semiHidden/>
    <w:rsid w:val="00B84334"/>
    <w:pPr>
      <w:widowControl w:val="0"/>
      <w:ind w:firstLine="420"/>
      <w:jc w:val="both"/>
    </w:pPr>
    <w:rPr>
      <w:rFonts w:ascii="Times New Roman" w:eastAsia="宋体" w:hAnsi="Times New Roman" w:cs="Times New Roman"/>
      <w:kern w:val="0"/>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b">
    <w:name w:val="Table Columns 1"/>
    <w:basedOn w:val="a3"/>
    <w:semiHidden/>
    <w:rsid w:val="00B84334"/>
    <w:pPr>
      <w:widowControl w:val="0"/>
      <w:ind w:firstLine="420"/>
      <w:jc w:val="both"/>
    </w:pPr>
    <w:rPr>
      <w:rFonts w:ascii="Times New Roman" w:eastAsia="宋体" w:hAnsi="Times New Roman" w:cs="Times New Roman"/>
      <w:b/>
      <w:bCs/>
      <w:kern w:val="0"/>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2">
    <w:name w:val="Table Columns 2"/>
    <w:basedOn w:val="a3"/>
    <w:semiHidden/>
    <w:rsid w:val="00B84334"/>
    <w:pPr>
      <w:widowControl w:val="0"/>
      <w:ind w:firstLine="420"/>
      <w:jc w:val="both"/>
    </w:pPr>
    <w:rPr>
      <w:rFonts w:ascii="Times New Roman" w:eastAsia="宋体" w:hAnsi="Times New Roman" w:cs="Times New Roman"/>
      <w:b/>
      <w:bCs/>
      <w:kern w:val="0"/>
      <w:sz w:val="20"/>
      <w:szCs w:val="20"/>
    </w:r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c">
    <w:name w:val="Table Columns 3"/>
    <w:basedOn w:val="a3"/>
    <w:semiHidden/>
    <w:rsid w:val="00B84334"/>
    <w:pPr>
      <w:widowControl w:val="0"/>
      <w:ind w:firstLine="420"/>
      <w:jc w:val="both"/>
    </w:pPr>
    <w:rPr>
      <w:rFonts w:ascii="Times New Roman" w:eastAsia="宋体" w:hAnsi="Times New Roman" w:cs="Times New Roman"/>
      <w:b/>
      <w:bCs/>
      <w:kern w:val="0"/>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8">
    <w:name w:val="Table Columns 4"/>
    <w:basedOn w:val="a3"/>
    <w:semiHidden/>
    <w:rsid w:val="00B84334"/>
    <w:pPr>
      <w:widowControl w:val="0"/>
      <w:ind w:firstLine="420"/>
      <w:jc w:val="both"/>
    </w:pPr>
    <w:rPr>
      <w:rFonts w:ascii="Times New Roman" w:eastAsia="宋体" w:hAnsi="Times New Roman" w:cs="Times New Roman"/>
      <w:kern w:val="0"/>
      <w:sz w:val="20"/>
      <w:szCs w:val="20"/>
    </w:r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3"/>
    <w:semiHidden/>
    <w:rsid w:val="00B84334"/>
    <w:pPr>
      <w:widowControl w:val="0"/>
      <w:ind w:firstLine="420"/>
      <w:jc w:val="both"/>
    </w:pPr>
    <w:rPr>
      <w:rFonts w:ascii="Times New Roman" w:eastAsia="宋体" w:hAnsi="Times New Roman" w:cs="Times New Roman"/>
      <w:kern w:val="0"/>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c">
    <w:name w:val="Table Grid 1"/>
    <w:basedOn w:val="a3"/>
    <w:semiHidden/>
    <w:rsid w:val="00B84334"/>
    <w:pPr>
      <w:widowControl w:val="0"/>
      <w:ind w:firstLine="42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3d">
    <w:name w:val="Table Grid 3"/>
    <w:basedOn w:val="a3"/>
    <w:semiHidden/>
    <w:rsid w:val="00B84334"/>
    <w:pPr>
      <w:widowControl w:val="0"/>
      <w:ind w:firstLine="420"/>
      <w:jc w:val="both"/>
    </w:pPr>
    <w:rPr>
      <w:rFonts w:ascii="Times New Roman" w:eastAsia="宋体" w:hAnsi="Times New Roman" w:cs="Times New Roman"/>
      <w:kern w:val="0"/>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9">
    <w:name w:val="Table Grid 4"/>
    <w:basedOn w:val="a3"/>
    <w:semiHidden/>
    <w:rsid w:val="00B84334"/>
    <w:pPr>
      <w:widowControl w:val="0"/>
      <w:ind w:firstLine="420"/>
      <w:jc w:val="both"/>
    </w:pPr>
    <w:rPr>
      <w:rFonts w:ascii="Times New Roman" w:eastAsia="宋体" w:hAnsi="Times New Roman" w:cs="Times New Roman"/>
      <w:kern w:val="0"/>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7">
    <w:name w:val="Table Grid 5"/>
    <w:basedOn w:val="a3"/>
    <w:semiHidden/>
    <w:rsid w:val="00B84334"/>
    <w:pPr>
      <w:widowControl w:val="0"/>
      <w:ind w:firstLine="42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2">
    <w:name w:val="Table Grid 6"/>
    <w:basedOn w:val="a3"/>
    <w:semiHidden/>
    <w:rsid w:val="00B84334"/>
    <w:pPr>
      <w:widowControl w:val="0"/>
      <w:ind w:firstLine="42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2">
    <w:name w:val="Table Grid 8"/>
    <w:basedOn w:val="a3"/>
    <w:semiHidden/>
    <w:rsid w:val="00B84334"/>
    <w:pPr>
      <w:widowControl w:val="0"/>
      <w:ind w:firstLine="420"/>
      <w:jc w:val="both"/>
    </w:pPr>
    <w:rPr>
      <w:rFonts w:ascii="Times New Roman" w:eastAsia="宋体" w:hAnsi="Times New Roman" w:cs="Times New Roman"/>
      <w:kern w:val="0"/>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d">
    <w:name w:val="Table Web 1"/>
    <w:basedOn w:val="a3"/>
    <w:semiHidden/>
    <w:rsid w:val="00B84334"/>
    <w:pPr>
      <w:widowControl w:val="0"/>
      <w:ind w:firstLine="420"/>
      <w:jc w:val="both"/>
    </w:pPr>
    <w:rPr>
      <w:rFonts w:ascii="Times New Roman" w:eastAsia="宋体" w:hAnsi="Times New Roman" w:cs="Times New Roman"/>
      <w:kern w:val="0"/>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2f3">
    <w:name w:val="Table Web 2"/>
    <w:basedOn w:val="a3"/>
    <w:semiHidden/>
    <w:rsid w:val="00B84334"/>
    <w:pPr>
      <w:widowControl w:val="0"/>
      <w:ind w:firstLine="42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e">
    <w:name w:val="Table Web 3"/>
    <w:basedOn w:val="a3"/>
    <w:semiHidden/>
    <w:rsid w:val="00B84334"/>
    <w:pPr>
      <w:widowControl w:val="0"/>
      <w:ind w:firstLine="420"/>
      <w:jc w:val="both"/>
    </w:pPr>
    <w:rPr>
      <w:rFonts w:ascii="Times New Roman" w:eastAsia="宋体" w:hAnsi="Times New Roman" w:cs="Times New Roman"/>
      <w:kern w:val="0"/>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hyperlink" Target="https://www.baidu.com/link?url=CHmsyQdBeGq-bqzZqW7h-qPysvVtHYlBtQaC46hF8hd5LAd4odShK5Ubn5zwh2ebgKLLbVLM3aKg4Zi3c4VILK&amp;wd=&amp;eqid=e94e3fdd00032819000000025b9e3cac" TargetMode="Externa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95</Pages>
  <Words>16126</Words>
  <Characters>91923</Characters>
  <Application>Microsoft Office Word</Application>
  <DocSecurity>0</DocSecurity>
  <Lines>766</Lines>
  <Paragraphs>215</Paragraphs>
  <ScaleCrop>false</ScaleCrop>
  <Company>Microsoft</Company>
  <LinksUpToDate>false</LinksUpToDate>
  <CharactersWithSpaces>107834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2018-09-26T09:31:00Z</dcterms:created>
  <dcterms:modified xsi:type="dcterms:W3CDTF">2018-09-28T14:42:00Z</dcterms:modified>
</cp:coreProperties>
</file>